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904" w:rsidRPr="006116AF" w:rsidRDefault="00472904">
      <w:pPr>
        <w:pStyle w:val="20"/>
        <w:keepNext/>
        <w:keepLines/>
        <w:shd w:val="clear" w:color="auto" w:fill="auto"/>
        <w:spacing w:after="1426" w:line="280" w:lineRule="exact"/>
        <w:ind w:left="7880"/>
        <w:rPr>
          <w:rFonts w:ascii="Times New Roman" w:hAnsi="Times New Roman" w:cs="Times New Roman"/>
          <w:sz w:val="24"/>
          <w:szCs w:val="24"/>
        </w:rPr>
      </w:pPr>
      <w:bookmarkStart w:id="0" w:name="bookmark0"/>
      <w:r w:rsidRPr="006116AF">
        <w:rPr>
          <w:rFonts w:ascii="Times New Roman" w:hAnsi="Times New Roman" w:cs="Times New Roman"/>
          <w:sz w:val="24"/>
          <w:szCs w:val="24"/>
        </w:rPr>
        <w:t>Карине ХОДИКЯН</w:t>
      </w:r>
      <w:bookmarkEnd w:id="0"/>
    </w:p>
    <w:p w:rsidR="00472904" w:rsidRPr="006116AF" w:rsidRDefault="00472904">
      <w:pPr>
        <w:pStyle w:val="10"/>
        <w:keepNext/>
        <w:keepLines/>
        <w:shd w:val="clear" w:color="auto" w:fill="auto"/>
        <w:spacing w:before="0" w:after="777" w:line="320" w:lineRule="exact"/>
        <w:ind w:left="3720"/>
        <w:rPr>
          <w:rFonts w:ascii="Times New Roman" w:hAnsi="Times New Roman" w:cs="Times New Roman"/>
          <w:sz w:val="24"/>
          <w:szCs w:val="24"/>
        </w:rPr>
      </w:pPr>
      <w:bookmarkStart w:id="1" w:name="bookmark1"/>
      <w:r w:rsidRPr="006116AF">
        <w:rPr>
          <w:rFonts w:ascii="Times New Roman" w:hAnsi="Times New Roman" w:cs="Times New Roman"/>
          <w:sz w:val="24"/>
          <w:szCs w:val="24"/>
        </w:rPr>
        <w:t>ЛЮБОВНЫЙ КВАДРАТ</w:t>
      </w:r>
      <w:bookmarkEnd w:id="1"/>
    </w:p>
    <w:p w:rsidR="00472904" w:rsidRPr="006116AF" w:rsidRDefault="00472904">
      <w:pPr>
        <w:pStyle w:val="22"/>
        <w:shd w:val="clear" w:color="auto" w:fill="auto"/>
        <w:spacing w:before="0"/>
        <w:ind w:left="20" w:right="20"/>
        <w:rPr>
          <w:rFonts w:ascii="Times New Roman" w:hAnsi="Times New Roman" w:cs="Times New Roman"/>
          <w:sz w:val="24"/>
          <w:szCs w:val="24"/>
        </w:rPr>
      </w:pPr>
      <w:r w:rsidRPr="006116AF">
        <w:rPr>
          <w:rFonts w:ascii="Times New Roman" w:hAnsi="Times New Roman" w:cs="Times New Roman"/>
          <w:sz w:val="24"/>
          <w:szCs w:val="24"/>
        </w:rPr>
        <w:t>Это почти что невероятная, но и вероятная история. И более того, автор "навязавает" действующим лицам даже чрезмерно надуманные ситуации. Пограничные ситуации. Обычная условность театра должна быть удвоена. И если кто-то не поверит моим героям, я предлагаю сделать игру еще более театральной. Игра не только словами, но и в танце. Каждый персонаж получит свою музыкальную тему и в самые неподходящие и подходящие моменты они станут танцевать:в одиночку, парами или все вместе...</w:t>
      </w:r>
    </w:p>
    <w:p w:rsidR="00472904" w:rsidRPr="006116AF" w:rsidRDefault="00472904">
      <w:pPr>
        <w:pStyle w:val="22"/>
        <w:shd w:val="clear" w:color="auto" w:fill="auto"/>
        <w:spacing w:before="0" w:after="447"/>
        <w:ind w:left="20" w:right="20"/>
        <w:rPr>
          <w:rFonts w:ascii="Times New Roman" w:hAnsi="Times New Roman" w:cs="Times New Roman"/>
          <w:sz w:val="24"/>
          <w:szCs w:val="24"/>
        </w:rPr>
      </w:pPr>
      <w:r w:rsidRPr="006116AF">
        <w:rPr>
          <w:rFonts w:ascii="Times New Roman" w:hAnsi="Times New Roman" w:cs="Times New Roman"/>
          <w:sz w:val="24"/>
          <w:szCs w:val="24"/>
        </w:rPr>
        <w:t>По настоянию автора артисты обязательно должны быть еще и хорошими танцорами. Танец в пьесе не элемент или кусочек из мюзикла, а условная пауза для очередного крутого поворота.</w:t>
      </w:r>
    </w:p>
    <w:p w:rsidR="00472904" w:rsidRPr="006116AF" w:rsidRDefault="00472904">
      <w:pPr>
        <w:pStyle w:val="20"/>
        <w:keepNext/>
        <w:keepLines/>
        <w:shd w:val="clear" w:color="auto" w:fill="auto"/>
        <w:spacing w:after="365" w:line="280" w:lineRule="exact"/>
        <w:ind w:left="20" w:firstLine="720"/>
        <w:jc w:val="both"/>
        <w:rPr>
          <w:rFonts w:ascii="Times New Roman" w:hAnsi="Times New Roman" w:cs="Times New Roman"/>
          <w:sz w:val="24"/>
          <w:szCs w:val="24"/>
        </w:rPr>
      </w:pPr>
      <w:bookmarkStart w:id="2" w:name="bookmark2"/>
      <w:r w:rsidRPr="006116AF">
        <w:rPr>
          <w:rFonts w:ascii="Times New Roman" w:hAnsi="Times New Roman" w:cs="Times New Roman"/>
          <w:sz w:val="24"/>
          <w:szCs w:val="24"/>
        </w:rPr>
        <w:t>Действующие лица</w:t>
      </w:r>
      <w:bookmarkEnd w:id="2"/>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1 -я Женщина - его жена</w:t>
      </w:r>
    </w:p>
    <w:p w:rsidR="00472904" w:rsidRPr="006116AF" w:rsidRDefault="00472904">
      <w:pPr>
        <w:pStyle w:val="a6"/>
        <w:numPr>
          <w:ilvl w:val="0"/>
          <w:numId w:val="1"/>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 его официальная любовница</w:t>
      </w:r>
    </w:p>
    <w:p w:rsidR="00472904" w:rsidRPr="006116AF" w:rsidRDefault="00472904">
      <w:pPr>
        <w:pStyle w:val="a6"/>
        <w:numPr>
          <w:ilvl w:val="0"/>
          <w:numId w:val="1"/>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 его, почти что, последняя любовница</w:t>
      </w:r>
    </w:p>
    <w:p w:rsidR="00472904" w:rsidRPr="006116AF" w:rsidRDefault="00472904">
      <w:pPr>
        <w:pStyle w:val="a6"/>
        <w:shd w:val="clear" w:color="auto" w:fill="auto"/>
        <w:spacing w:before="0" w:after="360"/>
        <w:ind w:left="20" w:right="20" w:firstLine="720"/>
        <w:rPr>
          <w:rFonts w:ascii="Times New Roman" w:hAnsi="Times New Roman" w:cs="Times New Roman"/>
          <w:sz w:val="24"/>
          <w:szCs w:val="24"/>
        </w:rPr>
      </w:pPr>
      <w:r w:rsidRPr="006116AF">
        <w:rPr>
          <w:rFonts w:ascii="Times New Roman" w:hAnsi="Times New Roman" w:cs="Times New Roman"/>
          <w:sz w:val="24"/>
          <w:szCs w:val="24"/>
        </w:rPr>
        <w:t>Действия происходят в квартире его официальной любовницы, в его собственной квартире, в его с'емной квартире.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Сцена. Квартира его официальной любовницы.</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Затемнение. Слышно как поворачивается в замке ключ, открывается дверь. Воше</w:t>
      </w:r>
      <w:r w:rsidR="00DC653E" w:rsidRPr="006116AF">
        <w:rPr>
          <w:rFonts w:ascii="Times New Roman" w:hAnsi="Times New Roman" w:cs="Times New Roman"/>
          <w:sz w:val="24"/>
          <w:szCs w:val="24"/>
        </w:rPr>
        <w:t>д</w:t>
      </w:r>
      <w:r w:rsidRPr="006116AF">
        <w:rPr>
          <w:rFonts w:ascii="Times New Roman" w:hAnsi="Times New Roman" w:cs="Times New Roman"/>
          <w:sz w:val="24"/>
          <w:szCs w:val="24"/>
        </w:rPr>
        <w:t xml:space="preserve">ший в комнату человек включает свет и... органная музыка дополняет сцену. Это - гостиная в траурном убранстве: зеркала покрыты черной тканью, стены - черными лентами. В центре стоит стол, накрытый на две персоны, на столе -подсвечник с черными свечами. Вошедший в комнату человек - это 2-я женщина. Она прислоняется к стене и в ужасе смотрит по сторонам. С плеча сползает дорожная сумка, из рук выпадает чемодан. Эти чрезмерно громкие звуку заглушают музыку. Устанавливается тишина. Пауза. И вновь звучит траурная музыка. (Ситуация: Женщина вернулась домой, но сомневается, ее ли это квартира.) Из противоположной двери выходит мужчина, в руках которого буталка вина, опоясанная черной лентой. Как будто не замечая женщину, ставит бутылку на </w:t>
      </w:r>
      <w:r w:rsidRPr="006116AF">
        <w:rPr>
          <w:rFonts w:ascii="Times New Roman" w:hAnsi="Times New Roman" w:cs="Times New Roman"/>
          <w:sz w:val="24"/>
          <w:szCs w:val="24"/>
        </w:rPr>
        <w:lastRenderedPageBreak/>
        <w:t>стол, затем мимоходом целует ее, поднимает с пола упавшие вещи и выносит в другую дверь. Женщина взглядом следит за ним. Мужчина возвращается, выключает плейер садится за стол. (В его поведении ощущается притворная торжественность, чувствуется, что он волнуется.) Наливает вино в бокалы, берет свой в руку, и "вдруг" замечает, что женщина все еще стоит, прислонившись к стене. И тогда с демонстративной заботливостью подводит женщину к столу, предлагает бокал вина, затем , держа ее за руку, чокается с ней. И как будто от звона стекла женщина приходит в себя.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Кто умер?</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Это не твоя квартира?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(ставит бокал на стол, оглядывается. Взглядом указывая на странное убранство комнаты). Тогда что все это значит?</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Похороны.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Что?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Похороны нашей любви. Только панихида, похороны и поминки одновременно.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На звонки не отвечал, в аэропорту не встречал, а дома у меня устроил похороны. Что это за театр?</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В похоронном бюро меня бы не поняли, если б сказал, что все это заказываю для домашнего театра. (Поднимая бокал.) С возвращением! Твоя командировка слишком затянулась.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Ты скажешь наконец, что здесь происходит?</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что, не видно?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А с тобой что происходит?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Этот вопрос ты должна была задать хотя бы несколько месяцев назад. Но ты никогда не думала обо мне, тебя никогда не волновали мои проблемы, у тебя никогда не было времени для меня!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Оказывается, есть кое-что страшнее мужской истерики.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И что это?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Это дурацкое зрелище.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А я-то надеялся, что ты хотя бы полчаса будешь приходить в себя и вынужденно выслушаешь меня.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Неужели ты устроил этот театр, чтобы заткнуть мне рот? Но я всегда была в роли слушателя.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Когда это было!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А ну, посмотри мне в глаза.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(с вызовом). И что?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Пауза. Пристально смотрят друг-друга. (1-я танцевальная сцена.)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2-я Женщина. (после танца, как ни в чем не бывало). Ты прав. Моя командировка затянулась. Ты был очень одинок?</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Только не говори, что из-за одиночества я. (Не находит нужных</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t>слов.)</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Ты мне нзменил!</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Как догадалась?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По собственным похоронам. (Берет яблоко, и многозначительно крутит в руке.) Говорила же мне бабушка: негоже мужика оставлять одного, без присмотра.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(отбирает у нее яблоко, с хрустом откусывает). А вот моя бабушка говорила, что мужчину надо держать в железных об'ятиях. А по мне - мужик без присмотра, что крепость без ворот, кто хочешь войдет.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(отбирает яблоко, бросает на пол). И что, теперь ты - постоялый двор?</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(кусок застревает в горле, начинает кашлять). Ты еще издеваешься?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Яблоко и то есть не умеешь, несостоявшийся Адам. (С нескрываемой иронией.) Хоть убей, ну не могу представить тебя в роли осажденной крепости.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Иногда так трудно говорить с тобой.</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С каких это пор?</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Ты еще спрашиваешь? Тогда скажи мне, о чем говорили мы с тобой все последние месяцы?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То есть?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О Пикассо. О его жизни, о творчестве, о его картинах, про комплексы не забывали.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Естественно, это тема моей диссертации.</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Но из этого не следует, что во время наших, и без того редких встреч мы должны были говорить о нем.</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Погоди, ты что. ревнуешь к Пикассо?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Ну да, ты завтра это расскажешь подругам, а они придут к выводу, что я сошел с ума. Но все-таки, если ты и со мной думаешь о нем, значит. (Уловив ее иронично-растерянный взгляд, умолкает.) И зачем я это говорю.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(примирительно). Потерпи пару месяцев, защищусь и покину</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t>его.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Думаешь, изменится что-нибудь? А твои бесконечные командировки?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Тут уж извини. Это моя работа.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Твоя диссертация, твоя работа, а я? Ты вообще думаешь обо мне? Да, разлуки подогревают любовный пыл, но если его долго не поддерживать, то он может и погаснуть.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Не понимаю, что ты натворил, чтобы сейчас вот так разбушеваться?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Сама ведь сказала - я изменил тебе.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Что-о?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Тебе. Изменил. 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Погоди. (Пьет глоток вина.) Ты уверен?</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Еще бы!</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(подходит к зеркалу, как-бы проверяя: это со мной происходит?). Так. Интересно у тебя получается: переспал с законной женой, значит изменил мне? (Улыбается, а в голосе-обида.) К жене претензии не имею.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Пошло.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Просто пытаюсь понять.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Опоздала. Ты лучше скажи, что будем дальше делать?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Меня спрашиваешь?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Больше некого.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(после минутного раздумия поднимает бокал). Давай выпьем. За меня - с прибытием, за тебя - с отбытием. (Медленно пьет вино до конца.)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Так легко и так просто!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Закатить истерику, как ты? Не дождешься. (Наливает вино.) А вот выпить могу.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Давай, пей. Может вино пробудит в тебе нормальную женшину.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(поперхнувшись). Ты. (С трудом владея собой.) Я не заплачу.</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Знаю. (Намекая на траурное убранство.) Поэтому устроил это идиотство.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(подходит к черным лентам, заботливо поправляет складки). Помнишь наш первый ужин? Только сели за столик. помнишь, что ты сказал?</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Нашла время для воспоминаний.</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(игнорируя). Ты сказал. "Наше первое свидание не должно быть таким". Встал и ушел. Сижу, посмотриваю на официанта, а тот удивлен не меньше моего. Ждем. (Развязывает черную ленту со свечи и завязывает на свой бокал.) Вернулся с огромным букетом алых роз. Розы рассыпал на стол, стулья, под моими ногами. Официант, и тот, был растроган. А я. Я тогда должна была понимать, что такое сногсшибательное начало должно иметь такой же финал. Молодец, начал с роз, закончил черными лентами. За твою фантазию!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Вот сейчас я тебя ненавижу.</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(с вызовом вращая в руке бокал). Сейчас ты и не на такое способен.</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Поставь бокал на место.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(делает вид, что собирается швырнуть бокал в него, Мужчина инстинктивно отступает. Довольная его реакцией, она аккуратно ставит бокал на стол.) Значит, ты не с женой изменил мне.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Наконец-то дошло.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Оставили тебя одного, некому было приласкать, приголубить. И ты запутался. Нет, черт попутал. А теперь скажи, что раскаиваешься.. Нет, скажи, что ничего не было. Ничего, ничегошеньки! Ну?.. (Дает понять, что готова простить.)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Абсурд, но только тебе и могу сказать. (В ответ на ее вопросительный взгляд.) Влюбился.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Она в замешательстве: еще не осмыслив услышанное, она должна принимать решение. Чтобы скрыть волнение, почти вбегает в соседнюю комнату, оттуда притаскивает чемодан, высыпает содержимое на пол и роется в вещах, пока слезы высыхают. Поднимается, в руке - галстук.</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Это тебе. А теперь уходи.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(рассматривая галстук). Что с ним делать?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Ах, да. забыла, завязать не умеешь. (Сама завязывает ему на шее.) Ты свободен, иди, куда глаза глядят, но. (Узел затягивает настолько сильно, что он начинает задыхаться.) Я тебя убью. Попозже. А сейчас уходи.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Угрожаешь?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Предупреждаю. Ты умрешь. (Быстро уходит в соседнюю комнату. Оттуда.) И чтоб духу твоего здесь не было.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ослабляет узел галстука, подходит к двери, хочет открыть, передумав, берет бокал, швыряет в дверь и уходит. Убедившись, что он ушел, она выходит. В немой истреике разбрасывет вещи по полу, сдирает со стен черные ленты. Постепенно это переходит в танец. После танца подходит к телефону, набирает номер.</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Алло. Мне нужно с вами поговорить. Я?. Я любовница вашего мужа. Не могла не позвонить. Знаю, но. за все эти годы я о себе не давала знать. Ну, хотя бы телефонным звонком. Уверена, что важный. Хорошо, через пол часа буду. (Надевает пальто и выходит.)</w:t>
      </w:r>
    </w:p>
    <w:p w:rsidR="00472904" w:rsidRPr="006116AF" w:rsidRDefault="00472904">
      <w:pPr>
        <w:pStyle w:val="a6"/>
        <w:shd w:val="clear" w:color="auto" w:fill="auto"/>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t>Сцена. 1-я Женшина, услышав звонок, идет к двери. Стараясь сохранить невозмутимый вид, открывает дверь. Пауза.</w:t>
      </w:r>
    </w:p>
    <w:p w:rsidR="00472904" w:rsidRPr="006116AF" w:rsidRDefault="00472904">
      <w:pPr>
        <w:pStyle w:val="a6"/>
        <w:numPr>
          <w:ilvl w:val="0"/>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Все- таки пришли.</w:t>
      </w:r>
    </w:p>
    <w:p w:rsidR="00472904" w:rsidRPr="006116AF" w:rsidRDefault="00472904">
      <w:pPr>
        <w:pStyle w:val="a6"/>
        <w:numPr>
          <w:ilvl w:val="0"/>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Женщина.(еще в кулисах). Все- таки не ждали.</w:t>
      </w:r>
    </w:p>
    <w:p w:rsidR="00472904" w:rsidRPr="006116AF" w:rsidRDefault="00472904">
      <w:pPr>
        <w:pStyle w:val="a6"/>
        <w:numPr>
          <w:ilvl w:val="1"/>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Как сказать. Ведь вы не считаетесь с чужим мнением.</w:t>
      </w:r>
    </w:p>
    <w:p w:rsidR="00472904" w:rsidRPr="006116AF" w:rsidRDefault="00472904">
      <w:pPr>
        <w:pStyle w:val="a6"/>
        <w:numPr>
          <w:ilvl w:val="1"/>
          <w:numId w:val="2"/>
        </w:numPr>
        <w:shd w:val="clear" w:color="auto" w:fill="auto"/>
        <w:tabs>
          <w:tab w:val="left" w:pos="1201"/>
        </w:tabs>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Уже ссоримся. Так дайте войти, если не ошибаюсь, ваш сосед за дверью следит за нами.</w:t>
      </w:r>
    </w:p>
    <w:p w:rsidR="00472904" w:rsidRPr="006116AF" w:rsidRDefault="00472904">
      <w:pPr>
        <w:pStyle w:val="a6"/>
        <w:numPr>
          <w:ilvl w:val="2"/>
          <w:numId w:val="2"/>
        </w:numPr>
        <w:shd w:val="clear" w:color="auto" w:fill="auto"/>
        <w:tabs>
          <w:tab w:val="left" w:pos="1186"/>
        </w:tabs>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(всполошившись). Проходите. (Быстро, но бесшумно закрывает дверь. Забыв, что должна быть невозмутимой.) Сосед справа, или слева?</w:t>
      </w:r>
    </w:p>
    <w:p w:rsidR="00472904" w:rsidRPr="006116AF" w:rsidRDefault="00472904">
      <w:pPr>
        <w:pStyle w:val="a6"/>
        <w:numPr>
          <w:ilvl w:val="2"/>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Успокойтесь, я так сказала, чтобы впустили меня.</w:t>
      </w:r>
    </w:p>
    <w:p w:rsidR="00472904" w:rsidRPr="006116AF" w:rsidRDefault="00472904">
      <w:pPr>
        <w:pStyle w:val="a6"/>
        <w:numPr>
          <w:ilvl w:val="3"/>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Скажите, пожалуйста. Психологическая атака?</w:t>
      </w:r>
    </w:p>
    <w:p w:rsidR="00472904" w:rsidRPr="006116AF" w:rsidRDefault="00472904">
      <w:pPr>
        <w:pStyle w:val="a6"/>
        <w:numPr>
          <w:ilvl w:val="3"/>
          <w:numId w:val="2"/>
        </w:numPr>
        <w:shd w:val="clear" w:color="auto" w:fill="auto"/>
        <w:tabs>
          <w:tab w:val="left" w:pos="1182"/>
        </w:tabs>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Психологический расчет. В отличие от меня чужое мнение для вас превыше всего.</w:t>
      </w:r>
    </w:p>
    <w:p w:rsidR="00472904" w:rsidRPr="006116AF" w:rsidRDefault="00472904">
      <w:pPr>
        <w:pStyle w:val="a6"/>
        <w:numPr>
          <w:ilvl w:val="4"/>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1:0.</w:t>
      </w:r>
    </w:p>
    <w:p w:rsidR="00472904" w:rsidRPr="006116AF" w:rsidRDefault="00472904">
      <w:pPr>
        <w:pStyle w:val="a6"/>
        <w:numPr>
          <w:ilvl w:val="4"/>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 чью пользу?</w:t>
      </w:r>
    </w:p>
    <w:p w:rsidR="00472904" w:rsidRPr="006116AF" w:rsidRDefault="00472904">
      <w:pPr>
        <w:pStyle w:val="a6"/>
        <w:numPr>
          <w:ilvl w:val="5"/>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Пока не ясно. Счет только открыт.</w:t>
      </w:r>
    </w:p>
    <w:p w:rsidR="00472904" w:rsidRPr="006116AF" w:rsidRDefault="00472904">
      <w:pPr>
        <w:pStyle w:val="a6"/>
        <w:numPr>
          <w:ilvl w:val="5"/>
          <w:numId w:val="2"/>
        </w:numPr>
        <w:shd w:val="clear" w:color="auto" w:fill="auto"/>
        <w:tabs>
          <w:tab w:val="left" w:pos="1249"/>
        </w:tabs>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Ясно. (Оглядывая вокруг.) Я так и представляля себе ваш семейный очаг.</w:t>
      </w:r>
    </w:p>
    <w:p w:rsidR="00472904" w:rsidRPr="006116AF" w:rsidRDefault="00472904">
      <w:pPr>
        <w:pStyle w:val="a6"/>
        <w:numPr>
          <w:ilvl w:val="6"/>
          <w:numId w:val="2"/>
        </w:numPr>
        <w:shd w:val="clear" w:color="auto" w:fill="auto"/>
        <w:tabs>
          <w:tab w:val="left" w:pos="1350"/>
        </w:tabs>
        <w:spacing w:before="0"/>
        <w:ind w:left="20" w:right="6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Женшина. А мне и в голову не приходило представить ваше гнездышко...</w:t>
      </w:r>
    </w:p>
    <w:p w:rsidR="00472904" w:rsidRPr="006116AF" w:rsidRDefault="00472904">
      <w:pPr>
        <w:pStyle w:val="a6"/>
        <w:numPr>
          <w:ilvl w:val="6"/>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1:1. Можно снимать пальто?</w:t>
      </w:r>
    </w:p>
    <w:p w:rsidR="00472904" w:rsidRPr="006116AF" w:rsidRDefault="00472904">
      <w:pPr>
        <w:pStyle w:val="a6"/>
        <w:numPr>
          <w:ilvl w:val="7"/>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Нельзя.</w:t>
      </w:r>
    </w:p>
    <w:p w:rsidR="00472904" w:rsidRPr="006116AF" w:rsidRDefault="00472904">
      <w:pPr>
        <w:pStyle w:val="a6"/>
        <w:numPr>
          <w:ilvl w:val="7"/>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я сниму. (Пальто бросает на кресло.)</w:t>
      </w:r>
    </w:p>
    <w:p w:rsidR="00472904" w:rsidRPr="006116AF" w:rsidRDefault="00472904">
      <w:pPr>
        <w:pStyle w:val="a6"/>
        <w:numPr>
          <w:ilvl w:val="8"/>
          <w:numId w:val="2"/>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Выкладывайте, зачем пришли и.</w:t>
      </w:r>
    </w:p>
    <w:p w:rsidR="00472904" w:rsidRPr="006116AF" w:rsidRDefault="00472904">
      <w:pPr>
        <w:pStyle w:val="a6"/>
        <w:numPr>
          <w:ilvl w:val="8"/>
          <w:numId w:val="2"/>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 пошла к черту? А под чертом подразумываете его? Его нет.</w:t>
      </w:r>
    </w:p>
    <w:p w:rsidR="00472904" w:rsidRPr="006116AF" w:rsidRDefault="00472904">
      <w:pPr>
        <w:pStyle w:val="a6"/>
        <w:numPr>
          <w:ilvl w:val="9"/>
          <w:numId w:val="2"/>
        </w:numPr>
        <w:shd w:val="clear" w:color="auto" w:fill="auto"/>
        <w:tabs>
          <w:tab w:val="clear" w:pos="360"/>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Вы найдете. Уже нашли.</w:t>
      </w:r>
    </w:p>
    <w:p w:rsidR="00472904" w:rsidRPr="006116AF" w:rsidRDefault="00472904">
      <w:pPr>
        <w:pStyle w:val="a6"/>
        <w:numPr>
          <w:ilvl w:val="9"/>
          <w:numId w:val="2"/>
        </w:numPr>
        <w:shd w:val="clear" w:color="auto" w:fill="auto"/>
        <w:tabs>
          <w:tab w:val="clear" w:pos="360"/>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Вы это о ком? О собственном муже?</w:t>
      </w:r>
    </w:p>
    <w:p w:rsidR="00472904" w:rsidRPr="006116AF" w:rsidRDefault="00472904">
      <w:pPr>
        <w:pStyle w:val="a6"/>
        <w:numPr>
          <w:ilvl w:val="0"/>
          <w:numId w:val="3"/>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имею привычки говорить о чужих.</w:t>
      </w:r>
    </w:p>
    <w:p w:rsidR="00472904" w:rsidRPr="006116AF" w:rsidRDefault="00472904">
      <w:pPr>
        <w:pStyle w:val="a6"/>
        <w:numPr>
          <w:ilvl w:val="0"/>
          <w:numId w:val="3"/>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2:1.</w:t>
      </w:r>
    </w:p>
    <w:p w:rsidR="00472904" w:rsidRPr="006116AF" w:rsidRDefault="00472904">
      <w:pPr>
        <w:pStyle w:val="a6"/>
        <w:numPr>
          <w:ilvl w:val="1"/>
          <w:numId w:val="3"/>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 мою пользу?</w:t>
      </w:r>
    </w:p>
    <w:p w:rsidR="00472904" w:rsidRPr="006116AF" w:rsidRDefault="00472904">
      <w:pPr>
        <w:pStyle w:val="a6"/>
        <w:numPr>
          <w:ilvl w:val="1"/>
          <w:numId w:val="3"/>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Это очко мы отдадим вашему мужу.</w:t>
      </w:r>
    </w:p>
    <w:p w:rsidR="00472904" w:rsidRPr="006116AF" w:rsidRDefault="00472904">
      <w:pPr>
        <w:pStyle w:val="a6"/>
        <w:numPr>
          <w:ilvl w:val="2"/>
          <w:numId w:val="3"/>
        </w:numPr>
        <w:shd w:val="clear" w:color="auto" w:fill="auto"/>
        <w:tabs>
          <w:tab w:val="left" w:pos="1177"/>
        </w:tabs>
        <w:spacing w:before="0"/>
        <w:ind w:left="740" w:right="6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И вашему любовнику. Пауза.</w:t>
      </w:r>
    </w:p>
    <w:p w:rsidR="00472904" w:rsidRPr="006116AF" w:rsidRDefault="00472904">
      <w:pPr>
        <w:pStyle w:val="a6"/>
        <w:numPr>
          <w:ilvl w:val="2"/>
          <w:numId w:val="3"/>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Обменялись любезностями, и хватит. Сперва перейдем на ты.</w:t>
      </w:r>
    </w:p>
    <w:p w:rsidR="00472904" w:rsidRPr="006116AF" w:rsidRDefault="00472904">
      <w:pPr>
        <w:pStyle w:val="a6"/>
        <w:numPr>
          <w:ilvl w:val="3"/>
          <w:numId w:val="3"/>
        </w:numPr>
        <w:shd w:val="clear" w:color="auto" w:fill="auto"/>
        <w:tabs>
          <w:tab w:val="left" w:pos="1172"/>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(с тревогой). Что случилось?</w:t>
      </w:r>
    </w:p>
    <w:p w:rsidR="00472904" w:rsidRPr="006116AF" w:rsidRDefault="00472904">
      <w:pPr>
        <w:pStyle w:val="a6"/>
        <w:numPr>
          <w:ilvl w:val="3"/>
          <w:numId w:val="3"/>
        </w:numPr>
        <w:shd w:val="clear" w:color="auto" w:fill="auto"/>
        <w:tabs>
          <w:tab w:val="left" w:pos="1186"/>
        </w:tabs>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бойся, с ним-то все в порядке.</w:t>
      </w:r>
    </w:p>
    <w:p w:rsidR="00472904" w:rsidRPr="006116AF" w:rsidRDefault="00472904">
      <w:pPr>
        <w:pStyle w:val="a6"/>
        <w:shd w:val="clear" w:color="auto" w:fill="auto"/>
        <w:spacing w:before="0"/>
        <w:ind w:left="740"/>
        <w:jc w:val="left"/>
        <w:rPr>
          <w:rFonts w:ascii="Times New Roman" w:hAnsi="Times New Roman" w:cs="Times New Roman"/>
          <w:sz w:val="24"/>
          <w:szCs w:val="24"/>
        </w:rPr>
      </w:pPr>
      <w:r w:rsidRPr="006116AF">
        <w:rPr>
          <w:rFonts w:ascii="Times New Roman" w:hAnsi="Times New Roman" w:cs="Times New Roman"/>
          <w:sz w:val="24"/>
          <w:szCs w:val="24"/>
        </w:rPr>
        <w:t>1-я Женшина. Знаю. После твоего звонка говорила с ним по телефону.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Обо мне?</w:t>
      </w:r>
    </w:p>
    <w:p w:rsidR="00472904" w:rsidRPr="006116AF" w:rsidRDefault="00472904">
      <w:pPr>
        <w:pStyle w:val="a6"/>
        <w:numPr>
          <w:ilvl w:val="4"/>
          <w:numId w:val="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Размечталась.</w:t>
      </w:r>
    </w:p>
    <w:p w:rsidR="00472904" w:rsidRPr="006116AF" w:rsidRDefault="00472904">
      <w:pPr>
        <w:pStyle w:val="a6"/>
        <w:numPr>
          <w:ilvl w:val="4"/>
          <w:numId w:val="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Поступок законной жены. 3:1.</w:t>
      </w:r>
    </w:p>
    <w:p w:rsidR="00472904" w:rsidRPr="006116AF" w:rsidRDefault="00472904">
      <w:pPr>
        <w:pStyle w:val="a6"/>
        <w:numPr>
          <w:ilvl w:val="5"/>
          <w:numId w:val="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Он отец моего сына.</w:t>
      </w:r>
    </w:p>
    <w:p w:rsidR="00472904" w:rsidRPr="006116AF" w:rsidRDefault="00472904">
      <w:pPr>
        <w:pStyle w:val="a6"/>
        <w:numPr>
          <w:ilvl w:val="5"/>
          <w:numId w:val="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Еще очко присудим сыночку и закроем счет.</w:t>
      </w:r>
    </w:p>
    <w:p w:rsidR="00472904" w:rsidRPr="006116AF" w:rsidRDefault="00472904">
      <w:pPr>
        <w:pStyle w:val="a6"/>
        <w:numPr>
          <w:ilvl w:val="6"/>
          <w:numId w:val="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Неужели он возвращается в семью?</w:t>
      </w:r>
    </w:p>
    <w:p w:rsidR="00472904" w:rsidRPr="006116AF" w:rsidRDefault="00472904">
      <w:pPr>
        <w:pStyle w:val="a6"/>
        <w:numPr>
          <w:ilvl w:val="6"/>
          <w:numId w:val="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он что, из тех, кто возвращается в семью?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1 -я Женшина. Пока есть такие, как ты.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Держала бы на привязи.</w:t>
      </w:r>
    </w:p>
    <w:p w:rsidR="00472904" w:rsidRPr="006116AF" w:rsidRDefault="00472904">
      <w:pPr>
        <w:pStyle w:val="a6"/>
        <w:numPr>
          <w:ilvl w:val="7"/>
          <w:numId w:val="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Бог нас соединил, но сатана оказалась сильнее Его.</w:t>
      </w:r>
    </w:p>
    <w:p w:rsidR="00472904" w:rsidRPr="006116AF" w:rsidRDefault="00472904">
      <w:pPr>
        <w:pStyle w:val="a6"/>
        <w:numPr>
          <w:ilvl w:val="7"/>
          <w:numId w:val="3"/>
        </w:numPr>
        <w:shd w:val="clear" w:color="auto" w:fill="auto"/>
        <w:tabs>
          <w:tab w:val="left" w:pos="1234"/>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При чем тут Бог, тем более - сатана. Надо уметь держать мужика при себе.</w:t>
      </w:r>
    </w:p>
    <w:p w:rsidR="00472904" w:rsidRPr="006116AF" w:rsidRDefault="00472904">
      <w:pPr>
        <w:pStyle w:val="a6"/>
        <w:numPr>
          <w:ilvl w:val="8"/>
          <w:numId w:val="3"/>
        </w:numPr>
        <w:shd w:val="clear" w:color="auto" w:fill="auto"/>
        <w:tabs>
          <w:tab w:val="left" w:pos="125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Зачем пришла? Унизить меня? Мало показалось, большего захотелось? Разве недостаточно того, что он приходил сюда прямо из твоей постели? И я знала это. Тебе этого мало? Как ты сказала, суметь удержать? Сколько лет он с тобой?</w:t>
      </w:r>
    </w:p>
    <w:p w:rsidR="00472904" w:rsidRPr="006116AF" w:rsidRDefault="00472904">
      <w:pPr>
        <w:pStyle w:val="a6"/>
        <w:numPr>
          <w:ilvl w:val="8"/>
          <w:numId w:val="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считала.</w:t>
      </w:r>
    </w:p>
    <w:p w:rsidR="00472904" w:rsidRPr="006116AF" w:rsidRDefault="00472904">
      <w:pPr>
        <w:pStyle w:val="a6"/>
        <w:numPr>
          <w:ilvl w:val="9"/>
          <w:numId w:val="3"/>
        </w:numPr>
        <w:shd w:val="clear" w:color="auto" w:fill="auto"/>
        <w:tabs>
          <w:tab w:val="clear" w:pos="360"/>
          <w:tab w:val="left" w:pos="1196"/>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Шесть лет ты отравляла мою жизнь. Он входил, и ты, вслед за ним как змея проползала в мой дом: твой запах, твои поцелуи, в его словах я угадывала твои мысли. Ты мою жизнь превратила в ад. И зачем я все это говорю. Я сейчас. (Из кухни приносит швабру.) Змею просто уничтожают. (Бросается к ней. 2-я Женшина, стараясь сохранить самообладание, отступает. Кружатся вокруг стола.)</w:t>
      </w:r>
    </w:p>
    <w:p w:rsidR="00472904" w:rsidRPr="006116AF" w:rsidRDefault="00472904">
      <w:pPr>
        <w:pStyle w:val="a6"/>
        <w:numPr>
          <w:ilvl w:val="9"/>
          <w:numId w:val="3"/>
        </w:numPr>
        <w:shd w:val="clear" w:color="auto" w:fill="auto"/>
        <w:tabs>
          <w:tab w:val="clear" w:pos="360"/>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Послушайте! Вы что, серьезно шваброй?. Мадам.</w:t>
      </w:r>
    </w:p>
    <w:p w:rsidR="00472904" w:rsidRPr="006116AF" w:rsidRDefault="00472904">
      <w:pPr>
        <w:pStyle w:val="a6"/>
        <w:numPr>
          <w:ilvl w:val="0"/>
          <w:numId w:val="4"/>
        </w:numPr>
        <w:shd w:val="clear" w:color="auto" w:fill="auto"/>
        <w:tabs>
          <w:tab w:val="left" w:pos="1225"/>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Я тебе покажу мадам, получишь по заслугам. Я тебя покажу уводить чужого мужика.</w:t>
      </w:r>
    </w:p>
    <w:p w:rsidR="00472904" w:rsidRPr="006116AF" w:rsidRDefault="00472904">
      <w:pPr>
        <w:pStyle w:val="a6"/>
        <w:numPr>
          <w:ilvl w:val="0"/>
          <w:numId w:val="4"/>
        </w:numPr>
        <w:shd w:val="clear" w:color="auto" w:fill="auto"/>
        <w:tabs>
          <w:tab w:val="left" w:pos="1273"/>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Угомонись. Дай мне сказать. Да я совсем по другому поводу.</w:t>
      </w:r>
    </w:p>
    <w:p w:rsidR="00472904" w:rsidRPr="006116AF" w:rsidRDefault="00472904">
      <w:pPr>
        <w:pStyle w:val="a6"/>
        <w:numPr>
          <w:ilvl w:val="1"/>
          <w:numId w:val="4"/>
        </w:numPr>
        <w:shd w:val="clear" w:color="auto" w:fill="auto"/>
        <w:tabs>
          <w:tab w:val="left" w:pos="123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 еще собираешься обсудить со мной? Увела мужика, так наслаждайся, чего приперлась сюда? Или пришла сказать, что окончательно увела его, с потрохами? Пришла за вещами? (От этой мысли ее поведение резко меняется.) Значит, добилась своего, увела. Хочешь быть похожей на порядочную женщину? Не выйдет. Такие, как ты, будь даже трижды замужем, все равно потаскухи.</w:t>
      </w:r>
    </w:p>
    <w:p w:rsidR="00472904" w:rsidRPr="006116AF" w:rsidRDefault="00472904">
      <w:pPr>
        <w:pStyle w:val="a6"/>
        <w:numPr>
          <w:ilvl w:val="1"/>
          <w:numId w:val="4"/>
        </w:numPr>
        <w:shd w:val="clear" w:color="auto" w:fill="auto"/>
        <w:tabs>
          <w:tab w:val="left" w:pos="125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Заткнись, еше одно слово и. (Со стола берет вязальную спицу.) Глаза выцарапаю.</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Назвала по имени, взбесилась? Или не знаешь, что таких, как ты, называют потас.</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Бросаются друг на друга. Поединок переходит в танец-дуэль.</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2-я Женщина. (после танца, ладонью закрывая ей рот). Сказала - заткнись.</w:t>
      </w:r>
    </w:p>
    <w:p w:rsidR="00472904" w:rsidRPr="006116AF" w:rsidRDefault="00472904">
      <w:pPr>
        <w:pStyle w:val="a6"/>
        <w:numPr>
          <w:ilvl w:val="2"/>
          <w:numId w:val="4"/>
        </w:numPr>
        <w:shd w:val="clear" w:color="auto" w:fill="auto"/>
        <w:tabs>
          <w:tab w:val="left" w:pos="1238"/>
        </w:tabs>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(отдернув ее руку). Прочь! Думаешь, твоя взяла? Погоди, найдет другую и отвалит.</w:t>
      </w:r>
    </w:p>
    <w:p w:rsidR="00472904" w:rsidRPr="006116AF" w:rsidRDefault="00472904">
      <w:pPr>
        <w:pStyle w:val="a6"/>
        <w:numPr>
          <w:ilvl w:val="2"/>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Уже.</w:t>
      </w:r>
    </w:p>
    <w:p w:rsidR="00472904" w:rsidRPr="006116AF" w:rsidRDefault="00472904">
      <w:pPr>
        <w:pStyle w:val="a6"/>
        <w:numPr>
          <w:ilvl w:val="3"/>
          <w:numId w:val="4"/>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 - уже?</w:t>
      </w:r>
    </w:p>
    <w:p w:rsidR="00472904" w:rsidRPr="006116AF" w:rsidRDefault="00472904">
      <w:pPr>
        <w:pStyle w:val="a6"/>
        <w:numPr>
          <w:ilvl w:val="3"/>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Отвалил.</w:t>
      </w:r>
    </w:p>
    <w:p w:rsidR="00472904" w:rsidRPr="006116AF" w:rsidRDefault="00472904">
      <w:pPr>
        <w:pStyle w:val="a6"/>
        <w:numPr>
          <w:ilvl w:val="4"/>
          <w:numId w:val="4"/>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Как?</w:t>
      </w:r>
    </w:p>
    <w:p w:rsidR="00472904" w:rsidRPr="006116AF" w:rsidRDefault="00472904">
      <w:pPr>
        <w:pStyle w:val="a6"/>
        <w:numPr>
          <w:ilvl w:val="4"/>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Так. Нашел и отвалил.</w:t>
      </w:r>
    </w:p>
    <w:p w:rsidR="00472904" w:rsidRPr="006116AF" w:rsidRDefault="00472904">
      <w:pPr>
        <w:pStyle w:val="a6"/>
        <w:numPr>
          <w:ilvl w:val="5"/>
          <w:numId w:val="4"/>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Когда?</w:t>
      </w:r>
    </w:p>
    <w:p w:rsidR="00472904" w:rsidRPr="006116AF" w:rsidRDefault="00472904">
      <w:pPr>
        <w:pStyle w:val="a6"/>
        <w:numPr>
          <w:ilvl w:val="5"/>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Уже второй час пошел.</w:t>
      </w:r>
    </w:p>
    <w:p w:rsidR="00472904" w:rsidRPr="006116AF" w:rsidRDefault="00472904">
      <w:pPr>
        <w:pStyle w:val="a6"/>
        <w:numPr>
          <w:ilvl w:val="6"/>
          <w:numId w:val="4"/>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(сразу сникнув). Как ушел? Куда, к кому?</w:t>
      </w:r>
    </w:p>
    <w:p w:rsidR="00472904" w:rsidRPr="006116AF" w:rsidRDefault="00472904">
      <w:pPr>
        <w:pStyle w:val="a6"/>
        <w:numPr>
          <w:ilvl w:val="6"/>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важно.</w:t>
      </w:r>
    </w:p>
    <w:p w:rsidR="00472904" w:rsidRPr="006116AF" w:rsidRDefault="00472904">
      <w:pPr>
        <w:pStyle w:val="a6"/>
        <w:numPr>
          <w:ilvl w:val="7"/>
          <w:numId w:val="4"/>
        </w:numPr>
        <w:shd w:val="clear" w:color="auto" w:fill="auto"/>
        <w:tabs>
          <w:tab w:val="left" w:pos="1306"/>
        </w:tabs>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Еще как важно! Если опоздывал, хотя бы знала, где находится. (Сейчас только до нее дошло сказанное.) Другую, говоришь, нашел? Так, значит, оставил тебя? Неужели дожила до этого дня?</w:t>
      </w:r>
    </w:p>
    <w:p w:rsidR="00472904" w:rsidRPr="006116AF" w:rsidRDefault="00472904">
      <w:pPr>
        <w:pStyle w:val="a6"/>
        <w:numPr>
          <w:ilvl w:val="7"/>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Обрадовалась! Как будто к тебе возвращается.</w:t>
      </w:r>
    </w:p>
    <w:p w:rsidR="00472904" w:rsidRPr="006116AF" w:rsidRDefault="00472904">
      <w:pPr>
        <w:pStyle w:val="a6"/>
        <w:numPr>
          <w:ilvl w:val="8"/>
          <w:numId w:val="4"/>
        </w:numPr>
        <w:shd w:val="clear" w:color="auto" w:fill="auto"/>
        <w:tabs>
          <w:tab w:val="left" w:pos="1171"/>
        </w:tabs>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мешай, дай насладится радостью. Знала бы, сколько ждала этого дня. (Истерично смеется.)</w:t>
      </w:r>
    </w:p>
    <w:p w:rsidR="00472904" w:rsidRPr="006116AF" w:rsidRDefault="00472904">
      <w:pPr>
        <w:pStyle w:val="a6"/>
        <w:numPr>
          <w:ilvl w:val="8"/>
          <w:numId w:val="4"/>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Что ржешь, как теленок</w:t>
      </w:r>
    </w:p>
    <w:p w:rsidR="00472904" w:rsidRPr="006116AF" w:rsidRDefault="00472904">
      <w:pPr>
        <w:pStyle w:val="a6"/>
        <w:numPr>
          <w:ilvl w:val="9"/>
          <w:numId w:val="4"/>
        </w:numPr>
        <w:shd w:val="clear" w:color="auto" w:fill="auto"/>
        <w:tabs>
          <w:tab w:val="clear" w:pos="360"/>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Теленок не ржет, а вот ты обманутая идиотка.</w:t>
      </w:r>
    </w:p>
    <w:p w:rsidR="00472904" w:rsidRPr="006116AF" w:rsidRDefault="00472904">
      <w:pPr>
        <w:pStyle w:val="a6"/>
        <w:numPr>
          <w:ilvl w:val="9"/>
          <w:numId w:val="4"/>
        </w:numPr>
        <w:shd w:val="clear" w:color="auto" w:fill="auto"/>
        <w:tabs>
          <w:tab w:val="clear" w:pos="360"/>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Заткнись!</w:t>
      </w:r>
    </w:p>
    <w:p w:rsidR="00472904" w:rsidRPr="006116AF" w:rsidRDefault="00472904">
      <w:pPr>
        <w:pStyle w:val="a6"/>
        <w:numPr>
          <w:ilvl w:val="0"/>
          <w:numId w:val="5"/>
        </w:numPr>
        <w:shd w:val="clear" w:color="auto" w:fill="auto"/>
        <w:tabs>
          <w:tab w:val="left" w:pos="1282"/>
        </w:tabs>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 xml:space="preserve">Женшина. А то глаза мне выцарапаешь? Теперь только попробуй! Счастье-то какое, а? И главное, ведь сама пришла и оповестила. Ну, муженек, ай да молодец, хоть это желание исполнил </w:t>
      </w:r>
      <w:r w:rsidRPr="006116AF">
        <w:rPr>
          <w:rFonts w:ascii="Times New Roman" w:hAnsi="Times New Roman" w:cs="Times New Roman"/>
          <w:sz w:val="24"/>
          <w:szCs w:val="24"/>
        </w:rPr>
        <w:lastRenderedPageBreak/>
        <w:t>сполна. (Оценивающе рассматривает 2-ю Женщину и начинает смеятся, на этот раз фальшивым смехом.)</w:t>
      </w:r>
    </w:p>
    <w:p w:rsidR="00472904" w:rsidRPr="006116AF" w:rsidRDefault="00472904">
      <w:pPr>
        <w:pStyle w:val="a6"/>
        <w:numPr>
          <w:ilvl w:val="0"/>
          <w:numId w:val="5"/>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(подходит, дает пощечину).</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1-я Женшина. (замолкает. отвечает тем же).</w:t>
      </w:r>
    </w:p>
    <w:p w:rsidR="00472904" w:rsidRPr="006116AF" w:rsidRDefault="00472904">
      <w:pPr>
        <w:pStyle w:val="a6"/>
        <w:shd w:val="clear" w:color="auto" w:fill="auto"/>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Пауза. Изучают друг друга, потирая покрасневшие щеки. Короткая танцевальная пауза.</w:t>
      </w:r>
    </w:p>
    <w:p w:rsidR="00472904" w:rsidRPr="006116AF" w:rsidRDefault="00472904">
      <w:pPr>
        <w:pStyle w:val="a6"/>
        <w:numPr>
          <w:ilvl w:val="1"/>
          <w:numId w:val="5"/>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Кто она?</w:t>
      </w:r>
    </w:p>
    <w:p w:rsidR="00472904" w:rsidRPr="006116AF" w:rsidRDefault="00472904">
      <w:pPr>
        <w:pStyle w:val="a6"/>
        <w:numPr>
          <w:ilvl w:val="1"/>
          <w:numId w:val="5"/>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знаю.</w:t>
      </w:r>
    </w:p>
    <w:p w:rsidR="00472904" w:rsidRPr="006116AF" w:rsidRDefault="00472904">
      <w:pPr>
        <w:pStyle w:val="a6"/>
        <w:numPr>
          <w:ilvl w:val="2"/>
          <w:numId w:val="5"/>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Чтобы ты не знала?</w:t>
      </w:r>
    </w:p>
    <w:p w:rsidR="00472904" w:rsidRPr="006116AF" w:rsidRDefault="00472904">
      <w:pPr>
        <w:pStyle w:val="a6"/>
        <w:numPr>
          <w:ilvl w:val="2"/>
          <w:numId w:val="5"/>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успела. Только вернулась из командировки и.</w:t>
      </w:r>
    </w:p>
    <w:p w:rsidR="00472904" w:rsidRPr="006116AF" w:rsidRDefault="00472904">
      <w:pPr>
        <w:pStyle w:val="a6"/>
        <w:numPr>
          <w:ilvl w:val="3"/>
          <w:numId w:val="5"/>
        </w:numPr>
        <w:shd w:val="clear" w:color="auto" w:fill="auto"/>
        <w:tabs>
          <w:tab w:val="left" w:pos="1258"/>
        </w:tabs>
        <w:spacing w:before="0"/>
        <w:ind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И надолго оставила его одного? Ты что, не знаешь, что одинокий мужчина - крепость без ворот.</w:t>
      </w:r>
    </w:p>
    <w:p w:rsidR="00472904" w:rsidRPr="006116AF" w:rsidRDefault="00472904">
      <w:pPr>
        <w:pStyle w:val="a6"/>
        <w:numPr>
          <w:ilvl w:val="3"/>
          <w:numId w:val="5"/>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Кто хочешь войдет.</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Тихо усмехаются.</w:t>
      </w:r>
    </w:p>
    <w:p w:rsidR="00472904" w:rsidRPr="006116AF" w:rsidRDefault="00472904">
      <w:pPr>
        <w:pStyle w:val="a6"/>
        <w:numPr>
          <w:ilvl w:val="4"/>
          <w:numId w:val="5"/>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(чуть смягчившись). Зачем пришла?</w:t>
      </w:r>
    </w:p>
    <w:p w:rsidR="00472904" w:rsidRPr="006116AF" w:rsidRDefault="00472904">
      <w:pPr>
        <w:pStyle w:val="a6"/>
        <w:numPr>
          <w:ilvl w:val="4"/>
          <w:numId w:val="5"/>
        </w:numPr>
        <w:shd w:val="clear" w:color="auto" w:fill="auto"/>
        <w:tabs>
          <w:tab w:val="left" w:pos="1282"/>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Что ты сделала, когда первый раз узнала, что он тебе изменяет?</w:t>
      </w:r>
    </w:p>
    <w:p w:rsidR="00472904" w:rsidRPr="006116AF" w:rsidRDefault="00472904">
      <w:pPr>
        <w:pStyle w:val="a6"/>
        <w:numPr>
          <w:ilvl w:val="5"/>
          <w:numId w:val="5"/>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твое дело.</w:t>
      </w:r>
    </w:p>
    <w:p w:rsidR="00472904" w:rsidRPr="006116AF" w:rsidRDefault="00472904">
      <w:pPr>
        <w:pStyle w:val="a6"/>
        <w:numPr>
          <w:ilvl w:val="5"/>
          <w:numId w:val="5"/>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Это правда, что попыталась покончить жизнь самоубийством?</w:t>
      </w:r>
    </w:p>
    <w:p w:rsidR="00472904" w:rsidRPr="006116AF" w:rsidRDefault="00472904">
      <w:pPr>
        <w:pStyle w:val="a6"/>
        <w:numPr>
          <w:ilvl w:val="6"/>
          <w:numId w:val="5"/>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твое дело.</w:t>
      </w:r>
    </w:p>
    <w:p w:rsidR="00472904" w:rsidRPr="006116AF" w:rsidRDefault="00472904">
      <w:pPr>
        <w:pStyle w:val="a6"/>
        <w:numPr>
          <w:ilvl w:val="6"/>
          <w:numId w:val="5"/>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я его убью.</w:t>
      </w:r>
    </w:p>
    <w:p w:rsidR="00472904" w:rsidRPr="006116AF" w:rsidRDefault="00472904">
      <w:pPr>
        <w:pStyle w:val="a6"/>
        <w:numPr>
          <w:ilvl w:val="7"/>
          <w:numId w:val="5"/>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На кого это замахнулась?</w:t>
      </w:r>
    </w:p>
    <w:p w:rsidR="00472904" w:rsidRPr="006116AF" w:rsidRDefault="00472904">
      <w:pPr>
        <w:pStyle w:val="a6"/>
        <w:numPr>
          <w:ilvl w:val="7"/>
          <w:numId w:val="5"/>
        </w:numPr>
        <w:shd w:val="clear" w:color="auto" w:fill="auto"/>
        <w:tabs>
          <w:tab w:val="left" w:pos="1186"/>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Остынь. Только что выяснили, что он не принадлежит ни мне, ни тебе. Это нас обьединяет. Но покончить жизнь из-за него? И не подумаю. Я ему обещала, что покончу с ним. И обещание свое сдержу.</w:t>
      </w:r>
    </w:p>
    <w:p w:rsidR="00472904" w:rsidRPr="006116AF" w:rsidRDefault="00472904">
      <w:pPr>
        <w:pStyle w:val="a6"/>
        <w:numPr>
          <w:ilvl w:val="8"/>
          <w:numId w:val="5"/>
        </w:numPr>
        <w:shd w:val="clear" w:color="auto" w:fill="auto"/>
        <w:tabs>
          <w:tab w:val="left" w:pos="1244"/>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Шла бы, знаешь, куда. Не ты первая, не ты последняя. А знаешь, что нас различает?</w:t>
      </w:r>
    </w:p>
    <w:p w:rsidR="00472904" w:rsidRPr="006116AF" w:rsidRDefault="00472904">
      <w:pPr>
        <w:pStyle w:val="a6"/>
        <w:numPr>
          <w:ilvl w:val="8"/>
          <w:numId w:val="5"/>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Интересно узнать.</w:t>
      </w:r>
    </w:p>
    <w:p w:rsidR="00472904" w:rsidRPr="006116AF" w:rsidRDefault="00472904">
      <w:pPr>
        <w:pStyle w:val="a6"/>
        <w:numPr>
          <w:ilvl w:val="9"/>
          <w:numId w:val="5"/>
        </w:numPr>
        <w:shd w:val="clear" w:color="auto" w:fill="auto"/>
        <w:tabs>
          <w:tab w:val="clear" w:pos="360"/>
          <w:tab w:val="left" w:pos="1244"/>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За 27 лет он куда бы не уходил. (Выразительный жест.) ночью обязательно возвращался сюда. И когда к тебе ходил, тоже ночью возвращался, сама знаешь. Теперь он нашел другую? Днем пойдет к ней и, как всегда, придет ночевать. А дорогу к тебе - забудет.</w:t>
      </w:r>
    </w:p>
    <w:p w:rsidR="00472904" w:rsidRPr="006116AF" w:rsidRDefault="00472904">
      <w:pPr>
        <w:pStyle w:val="a6"/>
        <w:numPr>
          <w:ilvl w:val="9"/>
          <w:numId w:val="5"/>
        </w:numPr>
        <w:shd w:val="clear" w:color="auto" w:fill="auto"/>
        <w:tabs>
          <w:tab w:val="clear" w:pos="360"/>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 ты примешь его?</w:t>
      </w:r>
    </w:p>
    <w:p w:rsidR="00472904" w:rsidRPr="006116AF" w:rsidRDefault="00472904">
      <w:pPr>
        <w:pStyle w:val="a6"/>
        <w:numPr>
          <w:ilvl w:val="0"/>
          <w:numId w:val="6"/>
        </w:numPr>
        <w:shd w:val="clear" w:color="auto" w:fill="auto"/>
        <w:tabs>
          <w:tab w:val="left" w:pos="1182"/>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А как же! Просто тебе этого не понять. Так что, уходи отсюда. И смотри у меня, если с ним что нибудь случится, сгниешь в тюрьме.</w:t>
      </w:r>
    </w:p>
    <w:p w:rsidR="00472904" w:rsidRPr="006116AF" w:rsidRDefault="00472904">
      <w:pPr>
        <w:pStyle w:val="a6"/>
        <w:numPr>
          <w:ilvl w:val="0"/>
          <w:numId w:val="6"/>
        </w:numPr>
        <w:shd w:val="clear" w:color="auto" w:fill="auto"/>
        <w:tabs>
          <w:tab w:val="left" w:pos="1263"/>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Говоришь, я унижала тебя. А ты сама себя не унижала? Каждый раз, принимая его из чужой постели, ты унижала себя больше всех нас, вместе взятых. У червяка, и то больше самолюбия, чем у тебя.</w:t>
      </w:r>
    </w:p>
    <w:p w:rsidR="00472904" w:rsidRPr="006116AF" w:rsidRDefault="00472904">
      <w:pPr>
        <w:pStyle w:val="a6"/>
        <w:numPr>
          <w:ilvl w:val="1"/>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 ты сказала?</w:t>
      </w:r>
    </w:p>
    <w:p w:rsidR="00472904" w:rsidRPr="006116AF" w:rsidRDefault="00472904">
      <w:pPr>
        <w:pStyle w:val="a6"/>
        <w:numPr>
          <w:ilvl w:val="1"/>
          <w:numId w:val="6"/>
        </w:numPr>
        <w:shd w:val="clear" w:color="auto" w:fill="auto"/>
        <w:tabs>
          <w:tab w:val="left" w:pos="121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Примешь его из обьятий очередной любовницы. Надеешься, что когда-нибуды он причалит возле тебя? Да ты безнадежна. И зачем я пришла сюда?</w:t>
      </w:r>
    </w:p>
    <w:p w:rsidR="00472904" w:rsidRPr="006116AF" w:rsidRDefault="00472904">
      <w:pPr>
        <w:pStyle w:val="a6"/>
        <w:numPr>
          <w:ilvl w:val="2"/>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Так зачем пришла?</w:t>
      </w:r>
    </w:p>
    <w:p w:rsidR="00472904" w:rsidRPr="006116AF" w:rsidRDefault="00472904">
      <w:pPr>
        <w:pStyle w:val="a6"/>
        <w:numPr>
          <w:ilvl w:val="2"/>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Думала - поможешь.</w:t>
      </w:r>
    </w:p>
    <w:p w:rsidR="00472904" w:rsidRPr="006116AF" w:rsidRDefault="00472904">
      <w:pPr>
        <w:pStyle w:val="a6"/>
        <w:numPr>
          <w:ilvl w:val="3"/>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Помочь? Тебе?</w:t>
      </w:r>
    </w:p>
    <w:p w:rsidR="00472904" w:rsidRPr="006116AF" w:rsidRDefault="00472904">
      <w:pPr>
        <w:pStyle w:val="a6"/>
        <w:numPr>
          <w:ilvl w:val="3"/>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Чтобы убить его.</w:t>
      </w:r>
    </w:p>
    <w:p w:rsidR="00472904" w:rsidRPr="006116AF" w:rsidRDefault="00472904">
      <w:pPr>
        <w:pStyle w:val="a6"/>
        <w:numPr>
          <w:ilvl w:val="4"/>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Ты и вправду спятила.</w:t>
      </w:r>
    </w:p>
    <w:p w:rsidR="00472904" w:rsidRPr="006116AF" w:rsidRDefault="00472904">
      <w:pPr>
        <w:pStyle w:val="a6"/>
        <w:numPr>
          <w:ilvl w:val="4"/>
          <w:numId w:val="6"/>
        </w:numPr>
        <w:shd w:val="clear" w:color="auto" w:fill="auto"/>
        <w:tabs>
          <w:tab w:val="left" w:pos="1177"/>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 я спятила, а ты жарь-парь, стирай ему рубашки, чтобы хоть по-ночам он возвращался домой. Домой, но не в семью. Впрочем, эту разницу тебе не понять.</w:t>
      </w:r>
    </w:p>
    <w:p w:rsidR="00472904" w:rsidRPr="006116AF" w:rsidRDefault="00472904">
      <w:pPr>
        <w:pStyle w:val="a6"/>
        <w:numPr>
          <w:ilvl w:val="5"/>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(хватает швабру.)</w:t>
      </w:r>
    </w:p>
    <w:p w:rsidR="00472904" w:rsidRPr="006116AF" w:rsidRDefault="00472904">
      <w:pPr>
        <w:pStyle w:val="a6"/>
        <w:numPr>
          <w:ilvl w:val="5"/>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Ухожу, оставь в покое швабру. А свое обещание я сдержу.</w:t>
      </w:r>
    </w:p>
    <w:p w:rsidR="00472904" w:rsidRPr="006116AF" w:rsidRDefault="00472904">
      <w:pPr>
        <w:pStyle w:val="a6"/>
        <w:numPr>
          <w:ilvl w:val="6"/>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Потаскуха!</w:t>
      </w:r>
    </w:p>
    <w:p w:rsidR="00472904" w:rsidRPr="006116AF" w:rsidRDefault="00472904">
      <w:pPr>
        <w:pStyle w:val="a6"/>
        <w:numPr>
          <w:ilvl w:val="6"/>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Ничтожество! (В спешке уходит, оставив пальто.)</w:t>
      </w:r>
    </w:p>
    <w:p w:rsidR="00472904" w:rsidRPr="006116AF" w:rsidRDefault="00472904">
      <w:pPr>
        <w:pStyle w:val="a6"/>
        <w:numPr>
          <w:ilvl w:val="7"/>
          <w:numId w:val="6"/>
        </w:numPr>
        <w:shd w:val="clear" w:color="auto" w:fill="auto"/>
        <w:tabs>
          <w:tab w:val="left" w:pos="1412"/>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 бешенстве мечется по комнате, это постепенно превращается в танец. Обессилев, падает на пол, лежит неподвижно. Открывается дверь, 2-я Женщина, оценив ситуацию, тихо пробирается к креслу, но рукой задевает за стул, тот с грохотом падает.</w:t>
      </w:r>
    </w:p>
    <w:p w:rsidR="00472904" w:rsidRPr="006116AF" w:rsidRDefault="00472904">
      <w:pPr>
        <w:pStyle w:val="a6"/>
        <w:numPr>
          <w:ilvl w:val="7"/>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(дотянувшись до пальто). Возьму и уйду.</w:t>
      </w:r>
    </w:p>
    <w:p w:rsidR="00472904" w:rsidRPr="006116AF" w:rsidRDefault="00472904">
      <w:pPr>
        <w:pStyle w:val="a6"/>
        <w:numPr>
          <w:ilvl w:val="8"/>
          <w:numId w:val="6"/>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Погоди.</w:t>
      </w:r>
    </w:p>
    <w:p w:rsidR="00472904" w:rsidRPr="006116AF" w:rsidRDefault="00472904">
      <w:pPr>
        <w:pStyle w:val="a6"/>
        <w:numPr>
          <w:ilvl w:val="8"/>
          <w:numId w:val="6"/>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(выжидательно смотрит на нее).</w:t>
      </w:r>
    </w:p>
    <w:p w:rsidR="00472904" w:rsidRPr="006116AF" w:rsidRDefault="00472904">
      <w:pPr>
        <w:pStyle w:val="a6"/>
        <w:numPr>
          <w:ilvl w:val="9"/>
          <w:numId w:val="6"/>
        </w:numPr>
        <w:shd w:val="clear" w:color="auto" w:fill="auto"/>
        <w:tabs>
          <w:tab w:val="clear" w:pos="360"/>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И вправду решила убить его?</w:t>
      </w:r>
    </w:p>
    <w:p w:rsidR="00472904" w:rsidRPr="006116AF" w:rsidRDefault="00472904">
      <w:pPr>
        <w:pStyle w:val="a6"/>
        <w:numPr>
          <w:ilvl w:val="9"/>
          <w:numId w:val="6"/>
        </w:numPr>
        <w:shd w:val="clear" w:color="auto" w:fill="auto"/>
        <w:tabs>
          <w:tab w:val="clear" w:pos="360"/>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Я ему обещала.</w:t>
      </w:r>
    </w:p>
    <w:p w:rsidR="00472904" w:rsidRPr="006116AF" w:rsidRDefault="00472904">
      <w:pPr>
        <w:pStyle w:val="a6"/>
        <w:numPr>
          <w:ilvl w:val="0"/>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Сможешь?</w:t>
      </w:r>
    </w:p>
    <w:p w:rsidR="00472904" w:rsidRPr="006116AF" w:rsidRDefault="00472904">
      <w:pPr>
        <w:pStyle w:val="a6"/>
        <w:numPr>
          <w:ilvl w:val="0"/>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(застигнутая врасплох). Лиха беда начало.</w:t>
      </w:r>
    </w:p>
    <w:p w:rsidR="00472904" w:rsidRPr="006116AF" w:rsidRDefault="00472904">
      <w:pPr>
        <w:pStyle w:val="a6"/>
        <w:numPr>
          <w:ilvl w:val="1"/>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Завидую тебе.</w:t>
      </w:r>
    </w:p>
    <w:p w:rsidR="00472904" w:rsidRPr="006116AF" w:rsidRDefault="00472904">
      <w:pPr>
        <w:pStyle w:val="a6"/>
        <w:numPr>
          <w:ilvl w:val="1"/>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(пальто бросает на кресло). Нечему.</w:t>
      </w:r>
    </w:p>
    <w:p w:rsidR="00472904" w:rsidRPr="006116AF" w:rsidRDefault="00472904">
      <w:pPr>
        <w:pStyle w:val="a6"/>
        <w:numPr>
          <w:ilvl w:val="2"/>
          <w:numId w:val="7"/>
        </w:numPr>
        <w:shd w:val="clear" w:color="auto" w:fill="auto"/>
        <w:tabs>
          <w:tab w:val="left" w:pos="1263"/>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(садится на пол. В ней что-то изменилось, она уже не та прежняя женшина). Шесть лет ты уводила от меня... Даже не знаю кого - мужа, моего мужчину... Ты воровала у меня, а стыдилась я. Потому что прав тот, кто берет. Я это поняла только сейчас. (С трудом находит нужные слова.) Все эти годы я проклинала тебя, ненавидела, презирала, но чтобы завидовать? А вот теперь завидую.</w:t>
      </w:r>
    </w:p>
    <w:p w:rsidR="00472904" w:rsidRPr="006116AF" w:rsidRDefault="00472904">
      <w:pPr>
        <w:pStyle w:val="a6"/>
        <w:numPr>
          <w:ilvl w:val="2"/>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Самое время мне завидовать.</w:t>
      </w:r>
    </w:p>
    <w:p w:rsidR="00472904" w:rsidRPr="006116AF" w:rsidRDefault="00472904">
      <w:pPr>
        <w:pStyle w:val="a6"/>
        <w:numPr>
          <w:ilvl w:val="3"/>
          <w:numId w:val="7"/>
        </w:numPr>
        <w:shd w:val="clear" w:color="auto" w:fill="auto"/>
        <w:tabs>
          <w:tab w:val="left" w:pos="126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Ты не понимаешь, насколько ты сильна. Да, ты сильная, потому что не умеешь прощать.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Неожиданно 2-я Женщина опускается на пол, оказывается почти в той же позе, что и 1-я Женщина, и начинает горько рыдать. 1-я Женщина оторопев смотрит на нее и. присоединяется к ней. Рыдают в унисон, они так похожи друг на друга. Ситуация, когда возможно все!</w:t>
      </w:r>
    </w:p>
    <w:p w:rsidR="00472904" w:rsidRPr="006116AF" w:rsidRDefault="00472904">
      <w:pPr>
        <w:pStyle w:val="a6"/>
        <w:numPr>
          <w:ilvl w:val="3"/>
          <w:numId w:val="7"/>
        </w:numPr>
        <w:shd w:val="clear" w:color="auto" w:fill="auto"/>
        <w:tabs>
          <w:tab w:val="left" w:pos="1191"/>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Я без него жить не могу. До последней минуты не верила. А он. Знаешь, что мне сказал?</w:t>
      </w:r>
    </w:p>
    <w:p w:rsidR="00472904" w:rsidRPr="006116AF" w:rsidRDefault="00472904">
      <w:pPr>
        <w:pStyle w:val="a6"/>
        <w:numPr>
          <w:ilvl w:val="4"/>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Откуда мне знать?</w:t>
      </w:r>
    </w:p>
    <w:p w:rsidR="00472904" w:rsidRPr="006116AF" w:rsidRDefault="00472904">
      <w:pPr>
        <w:pStyle w:val="a6"/>
        <w:numPr>
          <w:ilvl w:val="4"/>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Влюбился. Заодно и утешил. "Только тебе и могу сказать"</w:t>
      </w:r>
    </w:p>
    <w:p w:rsidR="00472904" w:rsidRPr="006116AF" w:rsidRDefault="00472904">
      <w:pPr>
        <w:pStyle w:val="a6"/>
        <w:numPr>
          <w:ilvl w:val="5"/>
          <w:numId w:val="7"/>
        </w:numPr>
        <w:shd w:val="clear" w:color="auto" w:fill="auto"/>
        <w:tabs>
          <w:tab w:val="left" w:pos="1225"/>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Какое доверие! (Искоса взглянув на нее.) Сколько тебе? Да спокойно скажи, чего уж теперь.. Мне 50.</w:t>
      </w:r>
    </w:p>
    <w:p w:rsidR="00472904" w:rsidRPr="006116AF" w:rsidRDefault="00472904">
      <w:pPr>
        <w:pStyle w:val="a6"/>
        <w:numPr>
          <w:ilvl w:val="5"/>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35.</w:t>
      </w:r>
    </w:p>
    <w:p w:rsidR="00472904" w:rsidRPr="006116AF" w:rsidRDefault="00472904">
      <w:pPr>
        <w:pStyle w:val="a6"/>
        <w:numPr>
          <w:ilvl w:val="6"/>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А ей?</w:t>
      </w:r>
    </w:p>
    <w:p w:rsidR="00472904" w:rsidRPr="006116AF" w:rsidRDefault="00472904">
      <w:pPr>
        <w:pStyle w:val="a6"/>
        <w:numPr>
          <w:ilvl w:val="6"/>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Зачем тебе?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Тебе не понять. И как собираешься его убить?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Что пристала?. Стервозная баба, свихнувшаяся от ревности.</w:t>
      </w:r>
    </w:p>
    <w:p w:rsidR="00472904" w:rsidRPr="006116AF" w:rsidRDefault="00472904">
      <w:pPr>
        <w:pStyle w:val="a6"/>
        <w:numPr>
          <w:ilvl w:val="7"/>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поняла. Только что говорила совсем другое.</w:t>
      </w:r>
    </w:p>
    <w:p w:rsidR="00472904" w:rsidRPr="006116AF" w:rsidRDefault="00472904">
      <w:pPr>
        <w:pStyle w:val="a6"/>
        <w:numPr>
          <w:ilvl w:val="7"/>
          <w:numId w:val="7"/>
        </w:numPr>
        <w:shd w:val="clear" w:color="auto" w:fill="auto"/>
        <w:tabs>
          <w:tab w:val="left" w:pos="1206"/>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Много чего говорила. Если каждое свое обещание выполню, даже страшно подумать, до чего дойду.</w:t>
      </w:r>
    </w:p>
    <w:p w:rsidR="00472904" w:rsidRPr="006116AF" w:rsidRDefault="00472904">
      <w:pPr>
        <w:pStyle w:val="a6"/>
        <w:numPr>
          <w:ilvl w:val="8"/>
          <w:numId w:val="7"/>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Но ты же обещала.</w:t>
      </w:r>
    </w:p>
    <w:p w:rsidR="00472904" w:rsidRPr="006116AF" w:rsidRDefault="00472904">
      <w:pPr>
        <w:pStyle w:val="a6"/>
        <w:numPr>
          <w:ilvl w:val="8"/>
          <w:numId w:val="7"/>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 что с того?</w:t>
      </w:r>
    </w:p>
    <w:p w:rsidR="00472904" w:rsidRPr="006116AF" w:rsidRDefault="00472904">
      <w:pPr>
        <w:pStyle w:val="a6"/>
        <w:numPr>
          <w:ilvl w:val="9"/>
          <w:numId w:val="7"/>
        </w:numPr>
        <w:shd w:val="clear" w:color="auto" w:fill="auto"/>
        <w:tabs>
          <w:tab w:val="clear" w:pos="360"/>
          <w:tab w:val="left" w:pos="1249"/>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Нет, так дело не пойдет. Ты решила убить его, я решила помочь тебе.</w:t>
      </w:r>
    </w:p>
    <w:p w:rsidR="00472904" w:rsidRPr="006116AF" w:rsidRDefault="00472904">
      <w:pPr>
        <w:pStyle w:val="a6"/>
        <w:numPr>
          <w:ilvl w:val="9"/>
          <w:numId w:val="7"/>
        </w:numPr>
        <w:shd w:val="clear" w:color="auto" w:fill="auto"/>
        <w:tabs>
          <w:tab w:val="clear" w:pos="360"/>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Убить законного мужа?</w:t>
      </w:r>
    </w:p>
    <w:p w:rsidR="00472904" w:rsidRPr="006116AF" w:rsidRDefault="00472904">
      <w:pPr>
        <w:pStyle w:val="a6"/>
        <w:numPr>
          <w:ilvl w:val="0"/>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Да.</w:t>
      </w:r>
    </w:p>
    <w:p w:rsidR="00472904" w:rsidRPr="006116AF" w:rsidRDefault="00472904">
      <w:pPr>
        <w:pStyle w:val="a6"/>
        <w:numPr>
          <w:ilvl w:val="0"/>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Отца твоего сына?</w:t>
      </w:r>
    </w:p>
    <w:p w:rsidR="00472904" w:rsidRPr="006116AF" w:rsidRDefault="00472904">
      <w:pPr>
        <w:pStyle w:val="a6"/>
        <w:numPr>
          <w:ilvl w:val="1"/>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Да.</w:t>
      </w:r>
    </w:p>
    <w:p w:rsidR="00472904" w:rsidRPr="006116AF" w:rsidRDefault="00472904">
      <w:pPr>
        <w:pStyle w:val="a6"/>
        <w:numPr>
          <w:ilvl w:val="1"/>
          <w:numId w:val="8"/>
        </w:numPr>
        <w:shd w:val="clear" w:color="auto" w:fill="auto"/>
        <w:tabs>
          <w:tab w:val="left" w:pos="1215"/>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(подходит к ней на четвериньках, дотрагивается до ее лба). Ничего, пройдет. Успокоишься, чайку попьешь, смотришь, и прошло.</w:t>
      </w:r>
    </w:p>
    <w:p w:rsidR="00472904" w:rsidRPr="006116AF" w:rsidRDefault="00472904">
      <w:pPr>
        <w:pStyle w:val="a6"/>
        <w:numPr>
          <w:ilvl w:val="2"/>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пройдет. Пока его не убьем, не пройдет.</w:t>
      </w:r>
    </w:p>
    <w:p w:rsidR="00472904" w:rsidRPr="006116AF" w:rsidRDefault="00472904">
      <w:pPr>
        <w:pStyle w:val="a6"/>
        <w:shd w:val="clear" w:color="auto" w:fill="auto"/>
        <w:spacing w:before="0" w:after="360"/>
        <w:ind w:left="20" w:firstLine="720"/>
        <w:rPr>
          <w:rFonts w:ascii="Times New Roman" w:hAnsi="Times New Roman" w:cs="Times New Roman"/>
          <w:sz w:val="24"/>
          <w:szCs w:val="24"/>
        </w:rPr>
      </w:pPr>
      <w:r w:rsidRPr="006116AF">
        <w:rPr>
          <w:rFonts w:ascii="Times New Roman" w:hAnsi="Times New Roman" w:cs="Times New Roman"/>
          <w:sz w:val="24"/>
          <w:szCs w:val="24"/>
        </w:rPr>
        <w:t>Танец вдвоем.</w:t>
      </w:r>
    </w:p>
    <w:p w:rsidR="00472904" w:rsidRPr="006116AF" w:rsidRDefault="00472904">
      <w:pPr>
        <w:pStyle w:val="a6"/>
        <w:shd w:val="clear" w:color="auto" w:fill="auto"/>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Сцена. Та же гостиная. За столом, друг против друга сидят 1-я и 2-я Женщины. Стараются не демонстрировать свои чувства.</w:t>
      </w:r>
    </w:p>
    <w:p w:rsidR="00472904" w:rsidRPr="006116AF" w:rsidRDefault="00472904">
      <w:pPr>
        <w:pStyle w:val="a6"/>
        <w:numPr>
          <w:ilvl w:val="2"/>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Когда пришел домой?</w:t>
      </w:r>
    </w:p>
    <w:p w:rsidR="00472904" w:rsidRPr="006116AF" w:rsidRDefault="00472904">
      <w:pPr>
        <w:pStyle w:val="a6"/>
        <w:numPr>
          <w:ilvl w:val="3"/>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Как обычно.</w:t>
      </w:r>
    </w:p>
    <w:p w:rsidR="00472904" w:rsidRPr="006116AF" w:rsidRDefault="00472904">
      <w:pPr>
        <w:pStyle w:val="a6"/>
        <w:numPr>
          <w:ilvl w:val="3"/>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как выглядел?</w:t>
      </w:r>
    </w:p>
    <w:p w:rsidR="00472904" w:rsidRPr="006116AF" w:rsidRDefault="00472904">
      <w:pPr>
        <w:pStyle w:val="a6"/>
        <w:numPr>
          <w:ilvl w:val="4"/>
          <w:numId w:val="8"/>
        </w:numPr>
        <w:shd w:val="clear" w:color="auto" w:fill="auto"/>
        <w:tabs>
          <w:tab w:val="left" w:pos="1215"/>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Тебе-то что? В свое время ведь не интересовалась, как он выглядел, возвращаясь от тебя.</w:t>
      </w:r>
    </w:p>
    <w:p w:rsidR="00472904" w:rsidRPr="006116AF" w:rsidRDefault="00472904">
      <w:pPr>
        <w:pStyle w:val="a6"/>
        <w:numPr>
          <w:ilvl w:val="4"/>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Моему терпению есть предел.</w:t>
      </w:r>
    </w:p>
    <w:p w:rsidR="00472904" w:rsidRPr="006116AF" w:rsidRDefault="00472904">
      <w:pPr>
        <w:pStyle w:val="a6"/>
        <w:numPr>
          <w:ilvl w:val="5"/>
          <w:numId w:val="8"/>
        </w:numPr>
        <w:shd w:val="clear" w:color="auto" w:fill="auto"/>
        <w:tabs>
          <w:tab w:val="left" w:pos="1186"/>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Моему тоже. Не задавай дурацких вопросов. (Пауза.) Сколько не виделись?</w:t>
      </w:r>
    </w:p>
    <w:p w:rsidR="00472904" w:rsidRPr="006116AF" w:rsidRDefault="00472904">
      <w:pPr>
        <w:pStyle w:val="a6"/>
        <w:numPr>
          <w:ilvl w:val="5"/>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Лучше меня знаешь. Три дня. (Пауза.)</w:t>
      </w:r>
    </w:p>
    <w:p w:rsidR="00472904" w:rsidRPr="006116AF" w:rsidRDefault="00472904">
      <w:pPr>
        <w:pStyle w:val="a6"/>
        <w:numPr>
          <w:ilvl w:val="6"/>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Надеюсь, не мужа моего ждешь?</w:t>
      </w:r>
    </w:p>
    <w:p w:rsidR="00472904" w:rsidRPr="006116AF" w:rsidRDefault="00472904">
      <w:pPr>
        <w:pStyle w:val="a6"/>
        <w:numPr>
          <w:ilvl w:val="6"/>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Чужого мужчину я не жду.</w:t>
      </w:r>
    </w:p>
    <w:p w:rsidR="00472904" w:rsidRPr="006116AF" w:rsidRDefault="00472904">
      <w:pPr>
        <w:pStyle w:val="a6"/>
        <w:numPr>
          <w:ilvl w:val="7"/>
          <w:numId w:val="8"/>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Взяла бы тебя за шиворот да вышвырнула бы отсюда.</w:t>
      </w:r>
    </w:p>
    <w:p w:rsidR="00472904" w:rsidRPr="006116AF" w:rsidRDefault="00472904">
      <w:pPr>
        <w:pStyle w:val="a6"/>
        <w:numPr>
          <w:ilvl w:val="7"/>
          <w:numId w:val="8"/>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Закачу скандал. Соседи нагрянут. И чего ты их так боишься?</w:t>
      </w:r>
    </w:p>
    <w:p w:rsidR="00472904" w:rsidRPr="006116AF" w:rsidRDefault="00472904">
      <w:pPr>
        <w:pStyle w:val="a6"/>
        <w:numPr>
          <w:ilvl w:val="8"/>
          <w:numId w:val="8"/>
        </w:numPr>
        <w:shd w:val="clear" w:color="auto" w:fill="auto"/>
        <w:tabs>
          <w:tab w:val="left" w:pos="1244"/>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Тебе не понять. Ты одна, ни забот, ни хлопот. А у меня взрослый сын, во дворе услышит что-то, а он горячий, несдержанный...</w:t>
      </w:r>
    </w:p>
    <w:p w:rsidR="00472904" w:rsidRPr="006116AF" w:rsidRDefault="00472904">
      <w:pPr>
        <w:pStyle w:val="a6"/>
        <w:numPr>
          <w:ilvl w:val="8"/>
          <w:numId w:val="8"/>
        </w:numPr>
        <w:shd w:val="clear" w:color="auto" w:fill="auto"/>
        <w:tabs>
          <w:tab w:val="left" w:pos="1225"/>
        </w:tabs>
        <w:spacing w:before="0"/>
        <w:ind w:left="20" w:right="4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Ишь, куда занесло! (Звонок в дверь.) Я открою. (Уходит, 1-я Женщина напряжена до предела. 2-я возвращается с 3-й Женщиной.) Проходите, садитесь.</w:t>
      </w:r>
    </w:p>
    <w:p w:rsidR="00472904" w:rsidRPr="006116AF" w:rsidRDefault="00472904">
      <w:pPr>
        <w:pStyle w:val="a6"/>
        <w:numPr>
          <w:ilvl w:val="8"/>
          <w:numId w:val="8"/>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(осматривая комнату). Сначала посмотрю квартиру.</w:t>
      </w:r>
    </w:p>
    <w:p w:rsidR="00472904" w:rsidRPr="006116AF" w:rsidRDefault="00472904">
      <w:pPr>
        <w:pStyle w:val="a6"/>
        <w:numPr>
          <w:ilvl w:val="9"/>
          <w:numId w:val="8"/>
        </w:numPr>
        <w:shd w:val="clear" w:color="auto" w:fill="auto"/>
        <w:tabs>
          <w:tab w:val="clear" w:pos="360"/>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Что-что?..</w:t>
      </w:r>
    </w:p>
    <w:p w:rsidR="00472904" w:rsidRPr="006116AF" w:rsidRDefault="00472904">
      <w:pPr>
        <w:pStyle w:val="a6"/>
        <w:numPr>
          <w:ilvl w:val="9"/>
          <w:numId w:val="8"/>
        </w:numPr>
        <w:shd w:val="clear" w:color="auto" w:fill="auto"/>
        <w:tabs>
          <w:tab w:val="clear" w:pos="360"/>
          <w:tab w:val="left" w:pos="1177"/>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(прерывая ее, обращается к 3-й Женщине). Успеете. Квартира вам понравится. Садитесь.</w:t>
      </w:r>
    </w:p>
    <w:p w:rsidR="00472904" w:rsidRPr="006116AF" w:rsidRDefault="00472904">
      <w:pPr>
        <w:pStyle w:val="a6"/>
        <w:numPr>
          <w:ilvl w:val="9"/>
          <w:numId w:val="8"/>
        </w:numPr>
        <w:shd w:val="clear" w:color="auto" w:fill="auto"/>
        <w:tabs>
          <w:tab w:val="clear" w:pos="360"/>
          <w:tab w:val="left" w:pos="126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(садится к 2-й Женщине и обрашается к удивленной 1-ой Женщине). Здравствуйте.</w:t>
      </w:r>
    </w:p>
    <w:p w:rsidR="00472904" w:rsidRPr="006116AF" w:rsidRDefault="00472904">
      <w:pPr>
        <w:pStyle w:val="a6"/>
        <w:numPr>
          <w:ilvl w:val="0"/>
          <w:numId w:val="9"/>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Добрый день.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Кто хозяин?</w:t>
      </w:r>
    </w:p>
    <w:p w:rsidR="00472904" w:rsidRPr="006116AF" w:rsidRDefault="00472904">
      <w:pPr>
        <w:pStyle w:val="a6"/>
        <w:numPr>
          <w:ilvl w:val="0"/>
          <w:numId w:val="9"/>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(указывая на 1-ю Женщину). Она.</w:t>
      </w:r>
    </w:p>
    <w:p w:rsidR="00472904" w:rsidRPr="006116AF" w:rsidRDefault="00472904">
      <w:pPr>
        <w:pStyle w:val="a6"/>
        <w:numPr>
          <w:ilvl w:val="0"/>
          <w:numId w:val="9"/>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вы, значит, подруга Анны.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Она самая.</w:t>
      </w:r>
    </w:p>
    <w:p w:rsidR="00472904" w:rsidRPr="006116AF" w:rsidRDefault="00472904">
      <w:pPr>
        <w:pStyle w:val="a6"/>
        <w:numPr>
          <w:ilvl w:val="1"/>
          <w:numId w:val="9"/>
        </w:numPr>
        <w:shd w:val="clear" w:color="auto" w:fill="auto"/>
        <w:tabs>
          <w:tab w:val="left" w:pos="1287"/>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(ее терпение лопнуло). Может об'ясните мне, что здесь происходит?</w:t>
      </w:r>
    </w:p>
    <w:p w:rsidR="00472904" w:rsidRPr="006116AF" w:rsidRDefault="00472904">
      <w:pPr>
        <w:pStyle w:val="a6"/>
        <w:numPr>
          <w:ilvl w:val="1"/>
          <w:numId w:val="9"/>
        </w:numPr>
        <w:shd w:val="clear" w:color="auto" w:fill="auto"/>
        <w:tabs>
          <w:tab w:val="left" w:pos="1297"/>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(перебивая 1-ю Женщину). Барышня. Я не ошибаюсь, барышня?</w:t>
      </w:r>
    </w:p>
    <w:p w:rsidR="00472904" w:rsidRPr="006116AF" w:rsidRDefault="00472904">
      <w:pPr>
        <w:pStyle w:val="a6"/>
        <w:numPr>
          <w:ilvl w:val="1"/>
          <w:numId w:val="9"/>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Я не замужем.</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Барышня желает арендовать квартиру. Я случайно узнала и дала адрес.</w:t>
      </w:r>
    </w:p>
    <w:p w:rsidR="00472904" w:rsidRPr="006116AF" w:rsidRDefault="00472904">
      <w:pPr>
        <w:pStyle w:val="a6"/>
        <w:numPr>
          <w:ilvl w:val="2"/>
          <w:numId w:val="9"/>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Чей адрес?</w:t>
      </w:r>
    </w:p>
    <w:p w:rsidR="00472904" w:rsidRPr="006116AF" w:rsidRDefault="00472904">
      <w:pPr>
        <w:pStyle w:val="a6"/>
        <w:numPr>
          <w:ilvl w:val="2"/>
          <w:numId w:val="9"/>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Ну, конечно же, твой, дорогая.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Ничего не понимаю.</w:t>
      </w:r>
    </w:p>
    <w:p w:rsidR="00472904" w:rsidRPr="006116AF" w:rsidRDefault="00472904">
      <w:pPr>
        <w:pStyle w:val="a6"/>
        <w:numPr>
          <w:ilvl w:val="2"/>
          <w:numId w:val="9"/>
        </w:numPr>
        <w:shd w:val="clear" w:color="auto" w:fill="auto"/>
        <w:tabs>
          <w:tab w:val="left" w:pos="1182"/>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Что тут непонятного, я ищу квартиру. Мне дали ваш адрес, так как вы сдаете квартиру.</w:t>
      </w:r>
    </w:p>
    <w:p w:rsidR="00472904" w:rsidRPr="006116AF" w:rsidRDefault="00472904">
      <w:pPr>
        <w:pStyle w:val="a6"/>
        <w:numPr>
          <w:ilvl w:val="3"/>
          <w:numId w:val="9"/>
        </w:numPr>
        <w:shd w:val="clear" w:color="auto" w:fill="auto"/>
        <w:tabs>
          <w:tab w:val="left" w:pos="127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Это я сдаю квартиру? Что за?. (Сообразив, пристально смотрит на 2-ю Женщину.) Это она?</w:t>
      </w:r>
    </w:p>
    <w:p w:rsidR="00472904" w:rsidRPr="006116AF" w:rsidRDefault="00472904">
      <w:pPr>
        <w:pStyle w:val="a6"/>
        <w:numPr>
          <w:ilvl w:val="3"/>
          <w:numId w:val="9"/>
        </w:numPr>
        <w:shd w:val="clear" w:color="auto" w:fill="auto"/>
        <w:tabs>
          <w:tab w:val="left" w:pos="126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Зауважала. Твоя женская интуиция еще окончательно не притупилась.</w:t>
      </w:r>
    </w:p>
    <w:p w:rsidR="00472904" w:rsidRPr="006116AF" w:rsidRDefault="00472904">
      <w:pPr>
        <w:pStyle w:val="a6"/>
        <w:numPr>
          <w:ilvl w:val="4"/>
          <w:numId w:val="9"/>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Ну и змея.</w:t>
      </w:r>
    </w:p>
    <w:p w:rsidR="00472904" w:rsidRPr="006116AF" w:rsidRDefault="00472904">
      <w:pPr>
        <w:pStyle w:val="a6"/>
        <w:numPr>
          <w:ilvl w:val="4"/>
          <w:numId w:val="9"/>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 тому же ядовитая.</w:t>
      </w:r>
    </w:p>
    <w:p w:rsidR="00472904" w:rsidRPr="006116AF" w:rsidRDefault="00472904">
      <w:pPr>
        <w:pStyle w:val="a6"/>
        <w:numPr>
          <w:ilvl w:val="4"/>
          <w:numId w:val="9"/>
        </w:numPr>
        <w:shd w:val="clear" w:color="auto" w:fill="auto"/>
        <w:tabs>
          <w:tab w:val="left" w:pos="125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(поочередно смотрит то на одну, то на другую женщину). Послушайте. Я ничего не понимаю.</w:t>
      </w:r>
    </w:p>
    <w:p w:rsidR="00472904" w:rsidRPr="006116AF" w:rsidRDefault="00472904">
      <w:pPr>
        <w:pStyle w:val="a6"/>
        <w:numPr>
          <w:ilvl w:val="5"/>
          <w:numId w:val="9"/>
        </w:numPr>
        <w:shd w:val="clear" w:color="auto" w:fill="auto"/>
        <w:tabs>
          <w:tab w:val="left" w:pos="1191"/>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 3-й Женщине). Замолчи. (К 2-й Женщине.) Зачем ее привела сюда?</w:t>
      </w:r>
    </w:p>
    <w:p w:rsidR="00472904" w:rsidRPr="006116AF" w:rsidRDefault="00472904">
      <w:pPr>
        <w:pStyle w:val="a6"/>
        <w:numPr>
          <w:ilvl w:val="5"/>
          <w:numId w:val="9"/>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Тебе не понятно?</w:t>
      </w:r>
    </w:p>
    <w:p w:rsidR="00472904" w:rsidRPr="006116AF" w:rsidRDefault="00472904">
      <w:pPr>
        <w:pStyle w:val="a6"/>
        <w:numPr>
          <w:ilvl w:val="5"/>
          <w:numId w:val="9"/>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То есть как?.. Вы это обо мне?..</w:t>
      </w:r>
    </w:p>
    <w:p w:rsidR="00472904" w:rsidRPr="006116AF" w:rsidRDefault="00472904">
      <w:pPr>
        <w:pStyle w:val="a6"/>
        <w:numPr>
          <w:ilvl w:val="6"/>
          <w:numId w:val="9"/>
        </w:numPr>
        <w:shd w:val="clear" w:color="auto" w:fill="auto"/>
        <w:tabs>
          <w:tab w:val="left" w:pos="1196"/>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(к 3-й Женщине). Сказали - молчи! (К 1-й Женщине.) Ну, как я ее нашла?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Давай забирай ее, и обе отсюда выметайтесь.</w:t>
      </w:r>
    </w:p>
    <w:p w:rsidR="00472904" w:rsidRPr="006116AF" w:rsidRDefault="00472904">
      <w:pPr>
        <w:pStyle w:val="a6"/>
        <w:numPr>
          <w:ilvl w:val="6"/>
          <w:numId w:val="9"/>
        </w:numPr>
        <w:shd w:val="clear" w:color="auto" w:fill="auto"/>
        <w:tabs>
          <w:tab w:val="left" w:pos="1230"/>
        </w:tabs>
        <w:spacing w:before="0"/>
        <w:ind w:left="20" w:firstLine="720"/>
        <w:rPr>
          <w:rFonts w:ascii="Times New Roman" w:hAnsi="Times New Roman" w:cs="Times New Roman"/>
          <w:sz w:val="24"/>
          <w:szCs w:val="24"/>
        </w:rPr>
        <w:sectPr w:rsidR="00472904" w:rsidRPr="006116AF">
          <w:headerReference w:type="even" r:id="rId7"/>
          <w:headerReference w:type="default" r:id="rId8"/>
          <w:type w:val="continuous"/>
          <w:pgSz w:w="11905" w:h="16837"/>
          <w:pgMar w:top="1226" w:right="671" w:bottom="934" w:left="851" w:header="0" w:footer="3" w:gutter="0"/>
          <w:cols w:space="720"/>
          <w:noEndnote/>
          <w:docGrid w:linePitch="360"/>
        </w:sect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Послушайте. эй, вы. (Начинает стучать по столу.) Вы что,</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lastRenderedPageBreak/>
        <w:t>оглохли?</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Две женщины, как бы очнувшись, с любопытством и оценивающе осматривают 3-ю Женщину, она не в шутку испугана.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Куда это я попала?</w:t>
      </w:r>
    </w:p>
    <w:p w:rsidR="00472904" w:rsidRPr="006116AF" w:rsidRDefault="00472904">
      <w:pPr>
        <w:pStyle w:val="a6"/>
        <w:numPr>
          <w:ilvl w:val="7"/>
          <w:numId w:val="9"/>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 гарем.</w:t>
      </w:r>
    </w:p>
    <w:p w:rsidR="00472904" w:rsidRPr="006116AF" w:rsidRDefault="00472904">
      <w:pPr>
        <w:pStyle w:val="a6"/>
        <w:numPr>
          <w:ilvl w:val="7"/>
          <w:numId w:val="9"/>
        </w:numPr>
        <w:shd w:val="clear" w:color="auto" w:fill="auto"/>
        <w:tabs>
          <w:tab w:val="left" w:pos="1239"/>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Умница. (Деловито.) Перейдем к делу. Барышня три недели тому назад в кафе познакомилась с мужчиной. И вскоре стала его. пардон, любовницей. Нынешняя молодежь время даром не теряет. И вот, ищет квартиру для любовных встреч.</w:t>
      </w:r>
    </w:p>
    <w:p w:rsidR="00472904" w:rsidRPr="006116AF" w:rsidRDefault="00472904">
      <w:pPr>
        <w:pStyle w:val="a6"/>
        <w:numPr>
          <w:ilvl w:val="7"/>
          <w:numId w:val="9"/>
        </w:numPr>
        <w:shd w:val="clear" w:color="auto" w:fill="auto"/>
        <w:tabs>
          <w:tab w:val="left" w:pos="126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Я пришла осмотреть квартиру, а не исповедоваться двум сумасбродным старухам.</w:t>
      </w:r>
    </w:p>
    <w:p w:rsidR="00472904" w:rsidRPr="006116AF" w:rsidRDefault="00472904">
      <w:pPr>
        <w:pStyle w:val="a6"/>
        <w:numPr>
          <w:ilvl w:val="8"/>
          <w:numId w:val="9"/>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 2-я Женщина. (вместе). Что-о?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(поднимаясь с места). Не расслышали?</w:t>
      </w:r>
    </w:p>
    <w:p w:rsidR="00472904" w:rsidRPr="006116AF" w:rsidRDefault="00472904">
      <w:pPr>
        <w:pStyle w:val="a6"/>
        <w:numPr>
          <w:ilvl w:val="8"/>
          <w:numId w:val="9"/>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(с силой усаживает ее). Сидеть! Мы только начали.</w:t>
      </w:r>
    </w:p>
    <w:p w:rsidR="00472904" w:rsidRPr="006116AF" w:rsidRDefault="00472904">
      <w:pPr>
        <w:pStyle w:val="a6"/>
        <w:numPr>
          <w:ilvl w:val="8"/>
          <w:numId w:val="9"/>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Вы? А кто вы?</w:t>
      </w:r>
    </w:p>
    <w:p w:rsidR="00472904" w:rsidRPr="006116AF" w:rsidRDefault="00472904">
      <w:pPr>
        <w:pStyle w:val="a6"/>
        <w:numPr>
          <w:ilvl w:val="9"/>
          <w:numId w:val="9"/>
        </w:numPr>
        <w:shd w:val="clear" w:color="auto" w:fill="auto"/>
        <w:tabs>
          <w:tab w:val="clear" w:pos="360"/>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Я любовница того самого мужчины, а она его жена.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Немая сцена.</w:t>
      </w:r>
    </w:p>
    <w:p w:rsidR="00472904" w:rsidRPr="006116AF" w:rsidRDefault="00472904">
      <w:pPr>
        <w:pStyle w:val="a6"/>
        <w:numPr>
          <w:ilvl w:val="9"/>
          <w:numId w:val="9"/>
        </w:numPr>
        <w:shd w:val="clear" w:color="auto" w:fill="auto"/>
        <w:tabs>
          <w:tab w:val="clear" w:pos="360"/>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(ошеломленно смотрит на них). Мне лучше уйти, а?</w:t>
      </w:r>
    </w:p>
    <w:p w:rsidR="00472904" w:rsidRPr="006116AF" w:rsidRDefault="00472904">
      <w:pPr>
        <w:pStyle w:val="a6"/>
        <w:numPr>
          <w:ilvl w:val="0"/>
          <w:numId w:val="10"/>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Куда? Это же его квартира.</w:t>
      </w:r>
    </w:p>
    <w:p w:rsidR="00472904" w:rsidRPr="006116AF" w:rsidRDefault="00472904">
      <w:pPr>
        <w:pStyle w:val="a6"/>
        <w:numPr>
          <w:ilvl w:val="0"/>
          <w:numId w:val="10"/>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Лучше этой квартиры все равно не найдешь.</w:t>
      </w:r>
    </w:p>
    <w:p w:rsidR="00472904" w:rsidRPr="006116AF" w:rsidRDefault="00472904">
      <w:pPr>
        <w:pStyle w:val="a6"/>
        <w:numPr>
          <w:ilvl w:val="0"/>
          <w:numId w:val="10"/>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(смотрит по сторонам, явно напугана). Вы что? На самом деле?</w:t>
      </w:r>
    </w:p>
    <w:p w:rsidR="00472904" w:rsidRPr="006116AF" w:rsidRDefault="00472904">
      <w:pPr>
        <w:pStyle w:val="a6"/>
        <w:numPr>
          <w:ilvl w:val="1"/>
          <w:numId w:val="10"/>
        </w:numPr>
        <w:shd w:val="clear" w:color="auto" w:fill="auto"/>
        <w:tabs>
          <w:tab w:val="left" w:pos="121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 2-й Женщине). Прекрати! Не видишь, нас за сумасшедших принимает.</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А вы нормальные?</w:t>
      </w:r>
    </w:p>
    <w:p w:rsidR="00472904" w:rsidRPr="006116AF" w:rsidRDefault="00472904">
      <w:pPr>
        <w:pStyle w:val="a6"/>
        <w:numPr>
          <w:ilvl w:val="1"/>
          <w:numId w:val="10"/>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Ишь ты, не теряется..</w:t>
      </w:r>
    </w:p>
    <w:p w:rsidR="00472904" w:rsidRPr="006116AF" w:rsidRDefault="00472904">
      <w:pPr>
        <w:pStyle w:val="a6"/>
        <w:numPr>
          <w:ilvl w:val="1"/>
          <w:numId w:val="10"/>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Вы обе не-нор-маль-ные!</w:t>
      </w:r>
    </w:p>
    <w:p w:rsidR="00472904" w:rsidRPr="006116AF" w:rsidRDefault="00472904">
      <w:pPr>
        <w:pStyle w:val="a6"/>
        <w:numPr>
          <w:ilvl w:val="2"/>
          <w:numId w:val="10"/>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Ну, ну, потише на поворотах.</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Выжившие из ума психопатки!</w:t>
      </w:r>
    </w:p>
    <w:p w:rsidR="00472904" w:rsidRPr="006116AF" w:rsidRDefault="00472904">
      <w:pPr>
        <w:pStyle w:val="a6"/>
        <w:numPr>
          <w:ilvl w:val="2"/>
          <w:numId w:val="10"/>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Деточка, держи язык за зубами.</w:t>
      </w:r>
    </w:p>
    <w:p w:rsidR="00472904" w:rsidRPr="006116AF" w:rsidRDefault="00472904">
      <w:pPr>
        <w:pStyle w:val="a6"/>
        <w:numPr>
          <w:ilvl w:val="2"/>
          <w:numId w:val="10"/>
        </w:numPr>
        <w:shd w:val="clear" w:color="auto" w:fill="auto"/>
        <w:tabs>
          <w:tab w:val="left" w:pos="1215"/>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 будь вы нормальные, сошлись бы вместе? А может, здесь на самом деле гарем? (Вскакивает с места, кричит.) Эй, есть еще кто? Выходите, я хочу вас видеть. (По очереди открывает все двери.) Нет, вас здесь двое, но вы вне игры, вы лишние, вас нет, не существует.</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Спятила, что ли?</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Думаете, заманили в ловушку? Судить собрались? Не выйдет. Скажите, пожалуйста, одна жена, другая любовница. А я кто?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нас спрашиваешь?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Он меня любит, я и жена, и любовница ему.</w:t>
      </w:r>
    </w:p>
    <w:p w:rsidR="00472904" w:rsidRPr="006116AF" w:rsidRDefault="00472904">
      <w:pPr>
        <w:pStyle w:val="a6"/>
        <w:numPr>
          <w:ilvl w:val="3"/>
          <w:numId w:val="10"/>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Такая молодая и такая бесстыжая.</w:t>
      </w:r>
    </w:p>
    <w:p w:rsidR="00472904" w:rsidRPr="006116AF" w:rsidRDefault="00472904">
      <w:pPr>
        <w:pStyle w:val="a6"/>
        <w:numPr>
          <w:ilvl w:val="3"/>
          <w:numId w:val="10"/>
        </w:numPr>
        <w:shd w:val="clear" w:color="auto" w:fill="auto"/>
        <w:tabs>
          <w:tab w:val="left" w:pos="1273"/>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я</w:t>
      </w:r>
      <w:r w:rsidRPr="006116AF">
        <w:rPr>
          <w:rFonts w:ascii="Times New Roman" w:hAnsi="Times New Roman" w:cs="Times New Roman"/>
          <w:sz w:val="24"/>
          <w:szCs w:val="24"/>
        </w:rPr>
        <w:tab/>
        <w:t>Женщина. Он сделал мне предложение. (Ждет их реакции, но они молчат. Она садится.)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Молчание постепенно превращается в танец втроем. После танца, как ни в чем ни бывало, садятся в прежней позе. Наконец 3-я Женщина не выдерживат.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Чего молчите? Ведь для чего-то вы меня заманили сюда? (к 1- й Женщине.) Разрешаю, Вы можете начинать. Как бывшая, но законная супруга.</w:t>
      </w:r>
    </w:p>
    <w:p w:rsidR="00472904" w:rsidRPr="006116AF" w:rsidRDefault="00472904">
      <w:pPr>
        <w:pStyle w:val="a6"/>
        <w:numPr>
          <w:ilvl w:val="4"/>
          <w:numId w:val="10"/>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(к 2-й Женщине). Ты привела ее сюда, ты и начинай.</w:t>
      </w:r>
    </w:p>
    <w:p w:rsidR="00472904" w:rsidRPr="006116AF" w:rsidRDefault="00472904">
      <w:pPr>
        <w:pStyle w:val="a6"/>
        <w:numPr>
          <w:ilvl w:val="4"/>
          <w:numId w:val="10"/>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(как бы про себя). А мне он так и не сделал предложения.</w:t>
      </w:r>
    </w:p>
    <w:p w:rsidR="00472904" w:rsidRPr="006116AF" w:rsidRDefault="00472904">
      <w:pPr>
        <w:pStyle w:val="a6"/>
        <w:numPr>
          <w:ilvl w:val="5"/>
          <w:numId w:val="10"/>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убивайся, на старости лет выжил из ума.</w:t>
      </w:r>
    </w:p>
    <w:p w:rsidR="00472904" w:rsidRPr="006116AF" w:rsidRDefault="00472904">
      <w:pPr>
        <w:pStyle w:val="a6"/>
        <w:numPr>
          <w:ilvl w:val="4"/>
          <w:numId w:val="10"/>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Какая старость? Ему всего лишь 54.</w:t>
      </w:r>
    </w:p>
    <w:p w:rsidR="00472904" w:rsidRPr="006116AF" w:rsidRDefault="00472904">
      <w:pPr>
        <w:pStyle w:val="a6"/>
        <w:numPr>
          <w:ilvl w:val="0"/>
          <w:numId w:val="11"/>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тебе всего лишь 25.</w:t>
      </w:r>
    </w:p>
    <w:p w:rsidR="00472904" w:rsidRPr="006116AF" w:rsidRDefault="00472904">
      <w:pPr>
        <w:pStyle w:val="a6"/>
        <w:numPr>
          <w:ilvl w:val="0"/>
          <w:numId w:val="11"/>
        </w:numPr>
        <w:shd w:val="clear" w:color="auto" w:fill="auto"/>
        <w:tabs>
          <w:tab w:val="left" w:pos="1191"/>
        </w:tabs>
        <w:spacing w:before="0"/>
        <w:ind w:left="740" w:right="20"/>
        <w:jc w:val="left"/>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(игнорируя ее). Что задумали, давайте, выкладывайте? 2-я Женщина. Ты должна выйти за него замуж.</w:t>
      </w:r>
    </w:p>
    <w:p w:rsidR="00472904" w:rsidRPr="006116AF" w:rsidRDefault="00472904">
      <w:pPr>
        <w:pStyle w:val="a6"/>
        <w:numPr>
          <w:ilvl w:val="1"/>
          <w:numId w:val="11"/>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Что-о-о?</w:t>
      </w:r>
    </w:p>
    <w:p w:rsidR="00472904" w:rsidRPr="006116AF" w:rsidRDefault="00472904">
      <w:pPr>
        <w:pStyle w:val="a6"/>
        <w:numPr>
          <w:ilvl w:val="1"/>
          <w:numId w:val="11"/>
        </w:numPr>
        <w:shd w:val="clear" w:color="auto" w:fill="auto"/>
        <w:tabs>
          <w:tab w:val="left" w:pos="122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Тихо! (К 3-й Женщине.) Мы решили, что ты должна стать его женой.</w:t>
      </w:r>
    </w:p>
    <w:p w:rsidR="00472904" w:rsidRPr="006116AF" w:rsidRDefault="00472904">
      <w:pPr>
        <w:pStyle w:val="a6"/>
        <w:numPr>
          <w:ilvl w:val="2"/>
          <w:numId w:val="11"/>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Мы-ы?</w:t>
      </w:r>
    </w:p>
    <w:p w:rsidR="00472904" w:rsidRPr="006116AF" w:rsidRDefault="00472904">
      <w:pPr>
        <w:pStyle w:val="a6"/>
        <w:numPr>
          <w:ilvl w:val="2"/>
          <w:numId w:val="11"/>
        </w:numPr>
        <w:shd w:val="clear" w:color="auto" w:fill="auto"/>
        <w:tabs>
          <w:tab w:val="left" w:pos="1196"/>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(не обращая на нее внимания). Мы! То есть бывшие, лишние... что там еще говорила?</w:t>
      </w:r>
    </w:p>
    <w:p w:rsidR="00472904" w:rsidRPr="006116AF" w:rsidRDefault="00472904">
      <w:pPr>
        <w:pStyle w:val="a6"/>
        <w:numPr>
          <w:ilvl w:val="2"/>
          <w:numId w:val="11"/>
        </w:numPr>
        <w:shd w:val="clear" w:color="auto" w:fill="auto"/>
        <w:tabs>
          <w:tab w:val="left" w:pos="1321"/>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Мама мия! Как он выдержал столько лет среди этих сумасшедших?</w:t>
      </w:r>
    </w:p>
    <w:p w:rsidR="00472904" w:rsidRPr="006116AF" w:rsidRDefault="00472904">
      <w:pPr>
        <w:pStyle w:val="a6"/>
        <w:numPr>
          <w:ilvl w:val="3"/>
          <w:numId w:val="11"/>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Поэтому и сбежал от нас. А ты примешь наше предложение.</w:t>
      </w:r>
    </w:p>
    <w:p w:rsidR="00472904" w:rsidRPr="006116AF" w:rsidRDefault="00472904">
      <w:pPr>
        <w:pStyle w:val="a6"/>
        <w:numPr>
          <w:ilvl w:val="4"/>
          <w:numId w:val="11"/>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 наше, а твое!</w:t>
      </w:r>
    </w:p>
    <w:p w:rsidR="00472904" w:rsidRPr="006116AF" w:rsidRDefault="00472904">
      <w:pPr>
        <w:pStyle w:val="a6"/>
        <w:numPr>
          <w:ilvl w:val="3"/>
          <w:numId w:val="11"/>
        </w:numPr>
        <w:shd w:val="clear" w:color="auto" w:fill="auto"/>
        <w:tabs>
          <w:tab w:val="left" w:pos="1254"/>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(после короткого раздумья). До моего прихода вы решили выдать меня замуж?</w:t>
      </w:r>
    </w:p>
    <w:p w:rsidR="00472904" w:rsidRPr="006116AF" w:rsidRDefault="00472904">
      <w:pPr>
        <w:pStyle w:val="a6"/>
        <w:numPr>
          <w:ilvl w:val="0"/>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(опережая 1-ю Женщину). Да.</w:t>
      </w:r>
    </w:p>
    <w:p w:rsidR="00472904" w:rsidRPr="006116AF" w:rsidRDefault="00472904">
      <w:pPr>
        <w:pStyle w:val="a6"/>
        <w:numPr>
          <w:ilvl w:val="0"/>
          <w:numId w:val="12"/>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Жена?</w:t>
      </w:r>
    </w:p>
    <w:p w:rsidR="00472904" w:rsidRPr="006116AF" w:rsidRDefault="00472904">
      <w:pPr>
        <w:pStyle w:val="a6"/>
        <w:numPr>
          <w:ilvl w:val="1"/>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w:t>
      </w:r>
    </w:p>
    <w:p w:rsidR="00472904" w:rsidRPr="006116AF" w:rsidRDefault="00472904">
      <w:pPr>
        <w:pStyle w:val="a6"/>
        <w:numPr>
          <w:ilvl w:val="1"/>
          <w:numId w:val="12"/>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Любовница?</w:t>
      </w:r>
    </w:p>
    <w:p w:rsidR="00472904" w:rsidRPr="006116AF" w:rsidRDefault="00472904">
      <w:pPr>
        <w:pStyle w:val="a6"/>
        <w:numPr>
          <w:ilvl w:val="2"/>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w:t>
      </w:r>
    </w:p>
    <w:p w:rsidR="00472904" w:rsidRPr="006116AF" w:rsidRDefault="00472904">
      <w:pPr>
        <w:pStyle w:val="a6"/>
        <w:numPr>
          <w:ilvl w:val="2"/>
          <w:numId w:val="12"/>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И решили меня выдать за него?</w:t>
      </w:r>
    </w:p>
    <w:p w:rsidR="00472904" w:rsidRPr="006116AF" w:rsidRDefault="00472904">
      <w:pPr>
        <w:pStyle w:val="a6"/>
        <w:numPr>
          <w:ilvl w:val="3"/>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Сказали же: да!</w:t>
      </w:r>
    </w:p>
    <w:p w:rsidR="00472904" w:rsidRPr="006116AF" w:rsidRDefault="00472904">
      <w:pPr>
        <w:pStyle w:val="a6"/>
        <w:numPr>
          <w:ilvl w:val="3"/>
          <w:numId w:val="12"/>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Зачем?</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Хотим осчастливить его.</w:t>
      </w:r>
    </w:p>
    <w:p w:rsidR="00472904" w:rsidRPr="006116AF" w:rsidRDefault="00472904">
      <w:pPr>
        <w:pStyle w:val="a6"/>
        <w:numPr>
          <w:ilvl w:val="4"/>
          <w:numId w:val="12"/>
        </w:numPr>
        <w:shd w:val="clear" w:color="auto" w:fill="auto"/>
        <w:tabs>
          <w:tab w:val="left" w:pos="1282"/>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(в ярости). Хватит! Уходите, обе! И побыстрее, пока не принесла швабру. (Идет к входной двери.) Вон отсюда!</w:t>
      </w:r>
    </w:p>
    <w:p w:rsidR="00472904" w:rsidRPr="006116AF" w:rsidRDefault="00472904">
      <w:pPr>
        <w:pStyle w:val="a6"/>
        <w:numPr>
          <w:ilvl w:val="4"/>
          <w:numId w:val="12"/>
        </w:numPr>
        <w:shd w:val="clear" w:color="auto" w:fill="auto"/>
        <w:tabs>
          <w:tab w:val="left" w:pos="1201"/>
        </w:tabs>
        <w:spacing w:before="0"/>
        <w:ind w:left="20" w:firstLine="720"/>
        <w:rPr>
          <w:rFonts w:ascii="Times New Roman" w:hAnsi="Times New Roman" w:cs="Times New Roman"/>
          <w:sz w:val="24"/>
          <w:szCs w:val="24"/>
        </w:rPr>
        <w:sectPr w:rsidR="00472904" w:rsidRPr="006116AF">
          <w:headerReference w:type="even" r:id="rId9"/>
          <w:headerReference w:type="default" r:id="rId10"/>
          <w:pgSz w:w="11905" w:h="16837"/>
          <w:pgMar w:top="1226" w:right="671" w:bottom="934" w:left="851" w:header="0" w:footer="3" w:gutter="0"/>
          <w:cols w:space="720"/>
          <w:noEndnote/>
          <w:docGrid w:linePitch="360"/>
        </w:sect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Тихо! Забыла про соседей? Какая тема для сплетен: три бабы</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lastRenderedPageBreak/>
        <w:t>повздорили из-за одного мужика.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Две бабы, уважаемая. Мне до вас нет дела. (Идет к выходу.) Хотите - деритесь, хотите - убивайте друг друга. А меня ждут. Он ждет меня! (К 1-й Женщине.) Уважающая себе женщина с такой прической на улицу не выйдет.</w:t>
      </w:r>
    </w:p>
    <w:p w:rsidR="00472904" w:rsidRPr="006116AF" w:rsidRDefault="00472904">
      <w:pPr>
        <w:pStyle w:val="a6"/>
        <w:numPr>
          <w:ilvl w:val="5"/>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Придержи язык!</w:t>
      </w:r>
    </w:p>
    <w:p w:rsidR="00472904" w:rsidRPr="006116AF" w:rsidRDefault="00472904">
      <w:pPr>
        <w:pStyle w:val="a6"/>
        <w:numPr>
          <w:ilvl w:val="5"/>
          <w:numId w:val="12"/>
        </w:numPr>
        <w:shd w:val="clear" w:color="auto" w:fill="auto"/>
        <w:tabs>
          <w:tab w:val="left" w:pos="1268"/>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вы начинаете полнеть, даже блузка не скрывает ваши формы.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Что за наглость!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(еле сдерживая слезы). И поменяйте ваши уродливые занавески. Сейчас в моде органза. (Уходит, с треском захлопнув дверь.)</w:t>
      </w:r>
    </w:p>
    <w:p w:rsidR="00472904" w:rsidRPr="006116AF" w:rsidRDefault="00472904">
      <w:pPr>
        <w:pStyle w:val="a6"/>
        <w:numPr>
          <w:ilvl w:val="6"/>
          <w:numId w:val="12"/>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Ну как, довольна?</w:t>
      </w:r>
    </w:p>
    <w:p w:rsidR="00472904" w:rsidRPr="006116AF" w:rsidRDefault="00472904">
      <w:pPr>
        <w:pStyle w:val="a6"/>
        <w:numPr>
          <w:ilvl w:val="6"/>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Хотя бы посмотрели на нее.</w:t>
      </w:r>
    </w:p>
    <w:p w:rsidR="00472904" w:rsidRPr="006116AF" w:rsidRDefault="00472904">
      <w:pPr>
        <w:pStyle w:val="a6"/>
        <w:numPr>
          <w:ilvl w:val="7"/>
          <w:numId w:val="12"/>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А если расскажет ему?</w:t>
      </w:r>
    </w:p>
    <w:p w:rsidR="00472904" w:rsidRPr="006116AF" w:rsidRDefault="00472904">
      <w:pPr>
        <w:pStyle w:val="a6"/>
        <w:numPr>
          <w:ilvl w:val="7"/>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 пойми наконец, ты его потеряла окончательно.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тоже.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Немая сцена.</w:t>
      </w:r>
    </w:p>
    <w:p w:rsidR="00472904" w:rsidRPr="006116AF" w:rsidRDefault="00472904">
      <w:pPr>
        <w:pStyle w:val="a6"/>
        <w:numPr>
          <w:ilvl w:val="8"/>
          <w:numId w:val="12"/>
        </w:numPr>
        <w:shd w:val="clear" w:color="auto" w:fill="auto"/>
        <w:tabs>
          <w:tab w:val="left" w:pos="1249"/>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И вправду похожи на сумасшедших. Все, не могу больше. Делай, что хочешь, но оставь меня в покое.</w:t>
      </w:r>
    </w:p>
    <w:p w:rsidR="00472904" w:rsidRPr="006116AF" w:rsidRDefault="00472904">
      <w:pPr>
        <w:pStyle w:val="a6"/>
        <w:numPr>
          <w:ilvl w:val="8"/>
          <w:numId w:val="12"/>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Какая смиренность.</w:t>
      </w:r>
    </w:p>
    <w:p w:rsidR="00472904" w:rsidRPr="006116AF" w:rsidRDefault="00472904">
      <w:pPr>
        <w:pStyle w:val="a6"/>
        <w:numPr>
          <w:ilvl w:val="9"/>
          <w:numId w:val="12"/>
        </w:numPr>
        <w:shd w:val="clear" w:color="auto" w:fill="auto"/>
        <w:tabs>
          <w:tab w:val="clear" w:pos="360"/>
          <w:tab w:val="left" w:pos="1191"/>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Я знала, что наступит этот день. Тогда я должна была уходить от него, а не думать о самоубийстве. Не смогла. Любила. Боялась одиночества. Потом наступило безразличие. А что касается тебя. ты получила по заслугам. У меня больше нет сил, я одного хочу - оставьте меня в покое. Сама заварила кашу, сама же расхлебывай. И больше не показывайся мне на глаза.</w:t>
      </w:r>
    </w:p>
    <w:p w:rsidR="00472904" w:rsidRPr="006116AF" w:rsidRDefault="00472904">
      <w:pPr>
        <w:pStyle w:val="a6"/>
        <w:numPr>
          <w:ilvl w:val="9"/>
          <w:numId w:val="12"/>
        </w:numPr>
        <w:shd w:val="clear" w:color="auto" w:fill="auto"/>
        <w:tabs>
          <w:tab w:val="clear" w:pos="360"/>
          <w:tab w:val="left" w:pos="122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поднимается с места, в этот момент врывается в комнату 3-я Женщина.</w:t>
      </w:r>
    </w:p>
    <w:p w:rsidR="00472904" w:rsidRPr="006116AF" w:rsidRDefault="00472904">
      <w:pPr>
        <w:pStyle w:val="a6"/>
        <w:numPr>
          <w:ilvl w:val="9"/>
          <w:numId w:val="12"/>
        </w:numPr>
        <w:shd w:val="clear" w:color="auto" w:fill="auto"/>
        <w:tabs>
          <w:tab w:val="clear" w:pos="360"/>
          <w:tab w:val="left" w:pos="122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Ну и бабы... Рассказать, так никто не поверит, что экс-жена, экс-любовница заставляют новоявленную любовницу выйти замуж за мужчину их общего пользования.</w:t>
      </w:r>
    </w:p>
    <w:p w:rsidR="00472904" w:rsidRPr="006116AF" w:rsidRDefault="00472904">
      <w:pPr>
        <w:pStyle w:val="a6"/>
        <w:numPr>
          <w:ilvl w:val="0"/>
          <w:numId w:val="1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Неужели не хочешь быть его женой?</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А что в этом хорошего? Сейчас я пользуюсь не только его вниманием, а выйду замуж, всеобщий интерес пропадет, и для него стану обыкновенной игрушкой, будет со мной делать то, что захочет.</w:t>
      </w:r>
    </w:p>
    <w:p w:rsidR="00472904" w:rsidRPr="006116AF" w:rsidRDefault="00472904">
      <w:pPr>
        <w:pStyle w:val="a6"/>
        <w:numPr>
          <w:ilvl w:val="0"/>
          <w:numId w:val="1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Любимому человеку все прощается.</w:t>
      </w:r>
    </w:p>
    <w:p w:rsidR="00472904" w:rsidRPr="006116AF" w:rsidRDefault="00472904">
      <w:pPr>
        <w:pStyle w:val="a6"/>
        <w:numPr>
          <w:ilvl w:val="0"/>
          <w:numId w:val="13"/>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Даже измена?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Вполне возможно.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Я прощать не умею, в отличие от вас.</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должна быть готовой прощать мужчину, едва</w:t>
      </w:r>
    </w:p>
    <w:p w:rsidR="00472904" w:rsidRPr="006116AF" w:rsidRDefault="00472904">
      <w:pPr>
        <w:pStyle w:val="a6"/>
        <w:shd w:val="clear" w:color="auto" w:fill="auto"/>
        <w:spacing w:before="0"/>
        <w:jc w:val="left"/>
        <w:rPr>
          <w:rFonts w:ascii="Times New Roman" w:hAnsi="Times New Roman" w:cs="Times New Roman"/>
          <w:sz w:val="24"/>
          <w:szCs w:val="24"/>
        </w:rPr>
      </w:pPr>
      <w:r w:rsidRPr="006116AF">
        <w:rPr>
          <w:rFonts w:ascii="Times New Roman" w:hAnsi="Times New Roman" w:cs="Times New Roman"/>
          <w:sz w:val="24"/>
          <w:szCs w:val="24"/>
        </w:rPr>
        <w:t>знакомившись с ним.</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3-я Женщина. И сколько длилось ваше снисхождение?</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1-я Женшина. Пока он принадлежал мне.</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lastRenderedPageBreak/>
        <w:t>3-я Женщина. И он не оценил ваше великодушие?</w:t>
      </w:r>
    </w:p>
    <w:p w:rsidR="00472904" w:rsidRPr="006116AF" w:rsidRDefault="00472904">
      <w:pPr>
        <w:pStyle w:val="a6"/>
        <w:numPr>
          <w:ilvl w:val="1"/>
          <w:numId w:val="13"/>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А вот это тебе не касается.</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3-я Женщина. Не оценил. Это его недостаток.</w:t>
      </w:r>
    </w:p>
    <w:p w:rsidR="00472904" w:rsidRPr="006116AF" w:rsidRDefault="00472904">
      <w:pPr>
        <w:pStyle w:val="a6"/>
        <w:numPr>
          <w:ilvl w:val="1"/>
          <w:numId w:val="13"/>
        </w:numPr>
        <w:shd w:val="clear" w:color="auto" w:fill="auto"/>
        <w:tabs>
          <w:tab w:val="left" w:pos="1219"/>
        </w:tabs>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(перебивая). За такое короткое время, когда ты это успела узнать про его недостатки?</w:t>
      </w:r>
    </w:p>
    <w:p w:rsidR="00472904" w:rsidRPr="006116AF" w:rsidRDefault="00472904">
      <w:pPr>
        <w:pStyle w:val="a6"/>
        <w:numPr>
          <w:ilvl w:val="1"/>
          <w:numId w:val="13"/>
        </w:numPr>
        <w:shd w:val="clear" w:color="auto" w:fill="auto"/>
        <w:tabs>
          <w:tab w:val="left" w:pos="1200"/>
        </w:tabs>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Это ты самозабвенно и слепо бросилась в его обьятия. Я же трезво смотрю на жизнь. На него - тоже. Конечно, он может ошеломлять.</w:t>
      </w:r>
    </w:p>
    <w:p w:rsidR="00472904" w:rsidRPr="006116AF" w:rsidRDefault="00472904">
      <w:pPr>
        <w:pStyle w:val="a6"/>
        <w:numPr>
          <w:ilvl w:val="2"/>
          <w:numId w:val="13"/>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Да уж!</w:t>
      </w:r>
    </w:p>
    <w:p w:rsidR="00472904" w:rsidRPr="006116AF" w:rsidRDefault="00472904">
      <w:pPr>
        <w:pStyle w:val="a6"/>
        <w:numPr>
          <w:ilvl w:val="2"/>
          <w:numId w:val="13"/>
        </w:numPr>
        <w:shd w:val="clear" w:color="auto" w:fill="auto"/>
        <w:tabs>
          <w:tab w:val="left" w:pos="1171"/>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Покорять, восхищать.</w:t>
      </w:r>
    </w:p>
    <w:p w:rsidR="00472904" w:rsidRPr="006116AF" w:rsidRDefault="00472904">
      <w:pPr>
        <w:pStyle w:val="a6"/>
        <w:numPr>
          <w:ilvl w:val="3"/>
          <w:numId w:val="13"/>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Что есть, то есть.</w:t>
      </w:r>
    </w:p>
    <w:p w:rsidR="00472904" w:rsidRPr="006116AF" w:rsidRDefault="00472904">
      <w:pPr>
        <w:pStyle w:val="a6"/>
        <w:shd w:val="clear" w:color="auto" w:fill="auto"/>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Но. (К 1-й Женщине). Он должен был хотя бы уважать тебя: искусная хозяйка, преданная жена, прекрасная мать. А он изменял и обманывал. Обманывал и нзменял. (К 2-й Женщине.) Из за него оставила мужа, а он оставил тебя. И зная все это, могу я стать его женой?</w:t>
      </w:r>
    </w:p>
    <w:p w:rsidR="00472904" w:rsidRPr="006116AF" w:rsidRDefault="00472904">
      <w:pPr>
        <w:pStyle w:val="a6"/>
        <w:numPr>
          <w:ilvl w:val="3"/>
          <w:numId w:val="13"/>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Но ведь у вас любовь!</w:t>
      </w:r>
    </w:p>
    <w:p w:rsidR="00472904" w:rsidRPr="006116AF" w:rsidRDefault="00472904">
      <w:pPr>
        <w:pStyle w:val="a6"/>
        <w:numPr>
          <w:ilvl w:val="3"/>
          <w:numId w:val="13"/>
        </w:numPr>
        <w:shd w:val="clear" w:color="auto" w:fill="auto"/>
        <w:tabs>
          <w:tab w:val="left" w:pos="1214"/>
        </w:tabs>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Ну и что? (После паузы, меняя тон.) Я понимаю, вы хотите отомстить ему. Бога ради! Но не с моей подачи.</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1-я Женшина. Почему?</w:t>
      </w:r>
    </w:p>
    <w:p w:rsidR="00472904" w:rsidRPr="006116AF" w:rsidRDefault="00472904">
      <w:pPr>
        <w:pStyle w:val="a6"/>
        <w:shd w:val="clear" w:color="auto" w:fill="auto"/>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Потому что я его люблю. Пока люблю. А вам советую смириться. Он сейчас по уши влюблен. С мужчинами такое бывает, типа возрастного кризиса. Я это называю "синдромом последнего полета". Пройдет.</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1-я и 2-я Женщины обменяются взгладами.</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3-я Женщина. Скажете: малолетка учит уму-разуму.</w:t>
      </w:r>
    </w:p>
    <w:p w:rsidR="00472904" w:rsidRPr="006116AF" w:rsidRDefault="00472904">
      <w:pPr>
        <w:pStyle w:val="a6"/>
        <w:numPr>
          <w:ilvl w:val="4"/>
          <w:numId w:val="13"/>
        </w:numPr>
        <w:shd w:val="clear" w:color="auto" w:fill="auto"/>
        <w:tabs>
          <w:tab w:val="left" w:pos="1152"/>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.двух сумасшедших старух.</w:t>
      </w:r>
    </w:p>
    <w:p w:rsidR="00472904" w:rsidRPr="006116AF" w:rsidRDefault="00472904">
      <w:pPr>
        <w:pStyle w:val="a6"/>
        <w:shd w:val="clear" w:color="auto" w:fill="auto"/>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Вы сами принудили. Думаете, легко выдержать натиск двух экс, да еще на территории противника.</w:t>
      </w:r>
    </w:p>
    <w:p w:rsidR="00472904" w:rsidRPr="006116AF" w:rsidRDefault="00472904">
      <w:pPr>
        <w:pStyle w:val="a6"/>
        <w:numPr>
          <w:ilvl w:val="4"/>
          <w:numId w:val="13"/>
        </w:numPr>
        <w:shd w:val="clear" w:color="auto" w:fill="auto"/>
        <w:tabs>
          <w:tab w:val="left" w:pos="1267"/>
        </w:tabs>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Что заладила: эксы, да еще две. Кстати, это почти что уравнение с двумя иксами. Сделай вывод.</w:t>
      </w:r>
    </w:p>
    <w:p w:rsidR="00472904" w:rsidRPr="006116AF" w:rsidRDefault="00472904">
      <w:pPr>
        <w:pStyle w:val="a6"/>
        <w:numPr>
          <w:ilvl w:val="4"/>
          <w:numId w:val="13"/>
        </w:numPr>
        <w:shd w:val="clear" w:color="auto" w:fill="auto"/>
        <w:tabs>
          <w:tab w:val="left" w:pos="1171"/>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по-моему, все мы в дерьме.</w:t>
      </w:r>
    </w:p>
    <w:p w:rsidR="00472904" w:rsidRPr="006116AF" w:rsidRDefault="00472904">
      <w:pPr>
        <w:pStyle w:val="a6"/>
        <w:numPr>
          <w:ilvl w:val="5"/>
          <w:numId w:val="13"/>
        </w:numPr>
        <w:shd w:val="clear" w:color="auto" w:fill="auto"/>
        <w:tabs>
          <w:tab w:val="left" w:pos="1166"/>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Притом, по уши.</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Как ни странно, напряжение спадает.</w:t>
      </w:r>
    </w:p>
    <w:p w:rsidR="00472904" w:rsidRPr="006116AF" w:rsidRDefault="00472904">
      <w:pPr>
        <w:pStyle w:val="a6"/>
        <w:numPr>
          <w:ilvl w:val="5"/>
          <w:numId w:val="13"/>
        </w:numPr>
        <w:shd w:val="clear" w:color="auto" w:fill="auto"/>
        <w:tabs>
          <w:tab w:val="left" w:pos="1171"/>
        </w:tabs>
        <w:spacing w:before="0"/>
        <w:ind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А занавес ничего, со вкусом.</w:t>
      </w:r>
    </w:p>
    <w:p w:rsidR="00472904" w:rsidRPr="006116AF" w:rsidRDefault="00472904">
      <w:pPr>
        <w:pStyle w:val="a6"/>
        <w:shd w:val="clear" w:color="auto" w:fill="auto"/>
        <w:spacing w:before="0"/>
        <w:ind w:firstLine="720"/>
        <w:rPr>
          <w:rFonts w:ascii="Times New Roman" w:hAnsi="Times New Roman" w:cs="Times New Roman"/>
          <w:sz w:val="24"/>
          <w:szCs w:val="24"/>
        </w:rPr>
      </w:pPr>
      <w:r w:rsidRPr="006116AF">
        <w:rPr>
          <w:rFonts w:ascii="Times New Roman" w:hAnsi="Times New Roman" w:cs="Times New Roman"/>
          <w:sz w:val="24"/>
          <w:szCs w:val="24"/>
        </w:rPr>
        <w:t>1-я Женшина. Вы хоть понимаеат, что здесь происходит?</w:t>
      </w:r>
    </w:p>
    <w:p w:rsidR="00472904" w:rsidRPr="006116AF" w:rsidRDefault="00472904">
      <w:pPr>
        <w:pStyle w:val="a6"/>
        <w:shd w:val="clear" w:color="auto" w:fill="auto"/>
        <w:spacing w:before="0"/>
        <w:ind w:right="20" w:firstLine="720"/>
        <w:rPr>
          <w:rFonts w:ascii="Times New Roman" w:hAnsi="Times New Roman" w:cs="Times New Roman"/>
          <w:sz w:val="24"/>
          <w:szCs w:val="24"/>
        </w:rPr>
      </w:pPr>
      <w:r w:rsidRPr="006116AF">
        <w:rPr>
          <w:rFonts w:ascii="Times New Roman" w:hAnsi="Times New Roman" w:cs="Times New Roman"/>
          <w:sz w:val="24"/>
          <w:szCs w:val="24"/>
        </w:rPr>
        <w:t>Тихо смеются, каждая думая о своем и еще от неловкости: что мы делаем? Входит Мужчина. Увидев трех женщин, которые к тому же смеются, Каменеет.</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t>Танцевальная пауза.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(после танца садится за стол). Что за сходка?</w:t>
      </w:r>
    </w:p>
    <w:p w:rsidR="00472904" w:rsidRPr="006116AF" w:rsidRDefault="00472904">
      <w:pPr>
        <w:pStyle w:val="a6"/>
        <w:numPr>
          <w:ilvl w:val="6"/>
          <w:numId w:val="13"/>
        </w:numPr>
        <w:shd w:val="clear" w:color="auto" w:fill="auto"/>
        <w:tabs>
          <w:tab w:val="left" w:pos="1172"/>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Поверишь, если скажу, что собираемся кофе пить?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Очень кстати. Я не откажусь.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Он садится. Три женщины приближаются друг к другу, сейчас они против него. Напряженная пауза.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И долго будете молчать?</w:t>
      </w:r>
    </w:p>
    <w:p w:rsidR="00472904" w:rsidRPr="006116AF" w:rsidRDefault="00472904">
      <w:pPr>
        <w:pStyle w:val="a6"/>
        <w:numPr>
          <w:ilvl w:val="6"/>
          <w:numId w:val="13"/>
        </w:numPr>
        <w:shd w:val="clear" w:color="auto" w:fill="auto"/>
        <w:tabs>
          <w:tab w:val="left" w:pos="1186"/>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Поговорим?</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Если настаиваешь.</w:t>
      </w:r>
    </w:p>
    <w:p w:rsidR="00472904" w:rsidRPr="006116AF" w:rsidRDefault="00472904">
      <w:pPr>
        <w:pStyle w:val="a6"/>
        <w:numPr>
          <w:ilvl w:val="6"/>
          <w:numId w:val="13"/>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Ты не слушай их.</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Как не воспользоваться такой возможностью? И кто начнет?</w:t>
      </w:r>
    </w:p>
    <w:p w:rsidR="00472904" w:rsidRPr="006116AF" w:rsidRDefault="00472904">
      <w:pPr>
        <w:pStyle w:val="a6"/>
        <w:numPr>
          <w:ilvl w:val="7"/>
          <w:numId w:val="13"/>
        </w:numPr>
        <w:shd w:val="clear" w:color="auto" w:fill="auto"/>
        <w:tabs>
          <w:tab w:val="left" w:pos="121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Женшина. Я начну. По праву первой жены. Я ухожу от тебя. (Как-бы со стороны слушая себя.) Я ухожу от тебя. (С удивлением.) Как боялась этих слов, оказывается, так легко выговорить их. (К 2-й Женщине.) Твоя очередь.</w:t>
      </w:r>
    </w:p>
    <w:p w:rsidR="00472904" w:rsidRPr="006116AF" w:rsidRDefault="00472904">
      <w:pPr>
        <w:pStyle w:val="a6"/>
        <w:numPr>
          <w:ilvl w:val="7"/>
          <w:numId w:val="13"/>
        </w:numPr>
        <w:shd w:val="clear" w:color="auto" w:fill="auto"/>
        <w:tabs>
          <w:tab w:val="left" w:pos="1220"/>
        </w:tabs>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Ты свободен. Между нами все кончено. Я тебя не убью, как обещала, я просто отпускаю тебя.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Обе смотрят на 3-ю Женщину. Она молчит.</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 3-ей). А что скажешь ты?</w:t>
      </w:r>
    </w:p>
    <w:p w:rsidR="00472904" w:rsidRPr="006116AF" w:rsidRDefault="00472904">
      <w:pPr>
        <w:pStyle w:val="a6"/>
        <w:numPr>
          <w:ilvl w:val="7"/>
          <w:numId w:val="13"/>
        </w:numPr>
        <w:shd w:val="clear" w:color="auto" w:fill="auto"/>
        <w:tabs>
          <w:tab w:val="left" w:pos="1191"/>
        </w:tabs>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я</w:t>
      </w:r>
      <w:r w:rsidRPr="006116AF">
        <w:rPr>
          <w:rFonts w:ascii="Times New Roman" w:hAnsi="Times New Roman" w:cs="Times New Roman"/>
          <w:sz w:val="24"/>
          <w:szCs w:val="24"/>
        </w:rPr>
        <w:tab/>
        <w:t>Женщина. Они хотят, чтобы я вышла за тебя замуж.</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Они хотят, а ты?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А я не хочу.</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Значит, я свободен. (Встает с места, ему удается сохранять самоконтроль. Подходит к 2-ой Женщине.) Это все - твоих рук дело, только ты могла прийти сюда, и эту девчонку притащить с собой, и все так подстроить, чтобы вы ополчились против меня вместо того, чтобы передраться между собой. И это тебе удалось. Я думал, устроил театр у тебя дома, но что мой театр по сравнению с твоим театром. В который раз ты восхищаешь меня. (К 1-ой Женщине.) А ты как попалась в ее сети? Ты хоть понимаешь, что натворила? (К 3-ей Женщине.) Ты думаешь, они и вправду хотят, чтобы ты стала моей женой? Наивная ты моя. (По очереди смотрит на них.) Как вы похожи! Вы хоть понимаете, как похожи друг на друга? (Направляется к двери.)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 Женщины. (вместе). Ты куда?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Подальше от вас! (Уходит.)</w:t>
      </w:r>
    </w:p>
    <w:p w:rsidR="00472904" w:rsidRPr="006116AF" w:rsidRDefault="00472904">
      <w:pPr>
        <w:pStyle w:val="a6"/>
        <w:shd w:val="clear" w:color="auto" w:fill="auto"/>
        <w:spacing w:before="0" w:after="360"/>
        <w:ind w:left="20" w:firstLine="720"/>
        <w:rPr>
          <w:rFonts w:ascii="Times New Roman" w:hAnsi="Times New Roman" w:cs="Times New Roman"/>
          <w:sz w:val="24"/>
          <w:szCs w:val="24"/>
        </w:rPr>
      </w:pPr>
      <w:r w:rsidRPr="006116AF">
        <w:rPr>
          <w:rFonts w:ascii="Times New Roman" w:hAnsi="Times New Roman" w:cs="Times New Roman"/>
          <w:sz w:val="24"/>
          <w:szCs w:val="24"/>
        </w:rPr>
        <w:t>3 Женшины взглядом провожают его. Немая сцена.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2-е действие.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Это действие происходит одновременно в трех пространствах. Мужчина звонит трем женщинам и с каждой будет говорить соответственно ситуации.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Алло!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молчит.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Я слушаю. (Другим тоном.) Это ты? Это ты, я знаю. Ведь это ты.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Я, кто еще может быть?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1-я Женшина. Куда пропал?</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Как видишь, не пропал.</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Не вижу, слышу. Вещи собрал и ушел. А что дальше?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После всего этого о каком продолжении может идти речь?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Знаешь, иногда думала, если вдруг разведемся. как все это произойдет? Я представляла какие-то сцены, обьяснения. но чтоб такое!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О чем это ты?</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Говорят, женщина дважды может осчастливить мужчину: выйдя за него замуж и разводясь с ним. Уже не знаю, как было в первый раз, но во второй раз хотелось осчастливить тебя в торжественной обстановке.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Да уж куда торжественней.</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Да, торжественности хватало, но не хотелось в присутствии свидетелей, тем более - таких свидетелей. Хотя бы осчастливила тебя?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Еще как!</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Меня удивляет, что ты не рад.</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меня удивляет твое спокойствие.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Твоя официальная любовница тоже удивилась моему спокойствию. Что ж, я рада, что хотя бы со стороны кажусь такой.</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С чем тебя и поздравляю.</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Наша совместная жизнь больно растянулась. Ты смотрел, но не видел меня. А мне не надо было смотреть на тебя, я и так видела тебя, твои поступки, даже мысли. Это очень утомляет, если не сказать - обижает.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Ну что ж. Теперь, когда все позади, хочу спросить тебя: почему ты была так снисходительна ко мне.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А кто сказал. что я была снисходительна ?</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Тогда, что это было?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помнишь, в самом начале.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Как не помнить. Домой приду на час позже - сцены, слезы. А потом, вдруг всему этому пришел конец.</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Вдруг?</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Уже не помню - как, когда, просто однажды дошло до меня, что ты перестала ревновать.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взял отпуск, собирался на море. Добрые люди нашептали,</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t>что у тебя есть спутница. Я просила тебя, умоляла поехать вместе.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С годовалым ребенком? Я же обьяснил тебя, а ты согласилась.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Я молча собрала твой чемодан. И вы уехали. А я наглоталась таблеток.</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Что?</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1-я Женшина. Но сын заплакал. И я позвонила в скорую помощь. Сама позвонила. А когда очнулась, поняла, что я выжила, но любовь умерла.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я ничего не знал.</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Это была моя маленькая месть. Я ведь тоже последняя узнавала о твоих любовных похождениях.</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Выходит, столько лет тебе просто было наплевать на меня?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Наконец-то понял.</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ты жестокая.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Это ли жестокость. Вот ты еще не успел развестись, а уже женишься вторично. А я на такое не пойду даже под страхом смерти. Ты спроси - почему?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Интересно узнать.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1-я Женшина. Потому что я была идеальной женой и ты думаешь, что вторая тоже будет такая, как я. Может, даже - лучше. А ты очень далек от идеального. На мою долю остается в лучшем случае монастырь. Получается, что это я, такая идеальная, принудила тебя к измене, а ты принуждаешь меня остаться верной тебе. Даже в этом везет тебе.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Это в твоем характере - шутишь, когда реветь хочется.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не забыл?</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Забыл. Только сейчас вспомнил. И вообще, я за эти дни об очень многом подумал, о многом вспомнил. Как будто жил с закрытыми глазами и вдруг прозрел. Я всю жизнь искал что-то, плыл по течению.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Из одних обьятий в другие.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Я был уверен, что могу осчастливить их, что я незаменим. Откуда такая уверенность, я не знаю. Мне казалось, что именно я делаю их настоящими женщинами, даю чувство настоящей жизни. Но теперь-то понимаю, что ни одна из них не была со мной счастлива. Ведь знали, что я временно появился в их жизни. Какое там счастье, они страдали.</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Ты не похож на себя.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Что-то изменилось.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1-я Женшина. Когда застал нас троих вместе?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Я понял, что вас всех соединила ненависть. Ненависть ко мне.</w:t>
      </w:r>
    </w:p>
    <w:p w:rsidR="00472904" w:rsidRPr="006116AF" w:rsidRDefault="00472904">
      <w:pPr>
        <w:pStyle w:val="a6"/>
        <w:shd w:val="clear" w:color="auto" w:fill="auto"/>
        <w:spacing w:before="0"/>
        <w:ind w:left="20" w:firstLine="720"/>
        <w:rPr>
          <w:rFonts w:ascii="Times New Roman" w:hAnsi="Times New Roman" w:cs="Times New Roman"/>
          <w:sz w:val="24"/>
          <w:szCs w:val="24"/>
        </w:rPr>
        <w:sectPr w:rsidR="00472904" w:rsidRPr="006116AF">
          <w:headerReference w:type="even" r:id="rId11"/>
          <w:headerReference w:type="default" r:id="rId12"/>
          <w:pgSz w:w="11905" w:h="16837"/>
          <w:pgMar w:top="1226" w:right="671" w:bottom="934" w:left="851" w:header="0" w:footer="3" w:gutter="0"/>
          <w:cols w:space="720"/>
          <w:noEndnote/>
          <w:docGrid w:linePitch="360"/>
        </w:sectPr>
      </w:pPr>
      <w:r w:rsidRPr="006116AF">
        <w:rPr>
          <w:rFonts w:ascii="Times New Roman" w:hAnsi="Times New Roman" w:cs="Times New Roman"/>
          <w:sz w:val="24"/>
          <w:szCs w:val="24"/>
        </w:rPr>
        <w:t>1-я Женшина. 27 лет жили под одной крышей, но сейчас я не узнаю тебя.</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lastRenderedPageBreak/>
        <w:t>Мужчина. Не только ты. Но одно знаю наверняка - это конец. Финал.</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1-я Женшина. (настороженно). Почему - конец?</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Это слово не имеет обьяснения. (После паузы.) Что сказал сын?</w:t>
      </w:r>
    </w:p>
    <w:p w:rsidR="00472904" w:rsidRPr="006116AF" w:rsidRDefault="00472904">
      <w:pPr>
        <w:pStyle w:val="a6"/>
        <w:shd w:val="clear" w:color="auto" w:fill="auto"/>
        <w:spacing w:before="0"/>
        <w:ind w:left="20" w:right="20" w:firstLine="740"/>
        <w:rPr>
          <w:rFonts w:ascii="Times New Roman" w:hAnsi="Times New Roman" w:cs="Times New Roman"/>
          <w:sz w:val="24"/>
          <w:szCs w:val="24"/>
        </w:rPr>
      </w:pPr>
      <w:r w:rsidRPr="006116AF">
        <w:rPr>
          <w:rFonts w:ascii="Times New Roman" w:hAnsi="Times New Roman" w:cs="Times New Roman"/>
          <w:sz w:val="24"/>
          <w:szCs w:val="24"/>
        </w:rPr>
        <w:t>1-я Женшина. Сказала - развелись. Молча ушел к себе. А утром спросил: "Отец не пришел?"</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А твои соседи?</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1-я Женшина. Жизнь пошла под откос, а я еще должна думать о них?</w:t>
      </w:r>
    </w:p>
    <w:p w:rsidR="00472904" w:rsidRPr="006116AF" w:rsidRDefault="00472904">
      <w:pPr>
        <w:pStyle w:val="a6"/>
        <w:shd w:val="clear" w:color="auto" w:fill="auto"/>
        <w:spacing w:before="0"/>
        <w:ind w:left="20" w:right="20" w:firstLine="740"/>
        <w:rPr>
          <w:rFonts w:ascii="Times New Roman" w:hAnsi="Times New Roman" w:cs="Times New Roman"/>
          <w:sz w:val="24"/>
          <w:szCs w:val="24"/>
        </w:rPr>
      </w:pPr>
      <w:r w:rsidRPr="006116AF">
        <w:rPr>
          <w:rFonts w:ascii="Times New Roman" w:hAnsi="Times New Roman" w:cs="Times New Roman"/>
          <w:sz w:val="24"/>
          <w:szCs w:val="24"/>
        </w:rPr>
        <w:t>Мужчина. Помнишь, как ты вышла из роддома, обнимая нашего первенца? Ты похудела, а в глазах появилась какая-то глубина. Я посмотрел на твои хрупкие плечи, сердце защемило, и сказал сам себе: в этом мире я должен быть твоим защитником. Твоим и моего сына. (Пауза.) Когда я потерял тебя?</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1-я Женшина. Когда тебе показалось, что хочешь найти себя.</w:t>
      </w:r>
    </w:p>
    <w:p w:rsidR="00472904" w:rsidRPr="006116AF" w:rsidRDefault="00472904">
      <w:pPr>
        <w:pStyle w:val="a6"/>
        <w:shd w:val="clear" w:color="auto" w:fill="auto"/>
        <w:spacing w:before="0"/>
        <w:ind w:left="20" w:right="20" w:firstLine="740"/>
        <w:rPr>
          <w:rFonts w:ascii="Times New Roman" w:hAnsi="Times New Roman" w:cs="Times New Roman"/>
          <w:sz w:val="24"/>
          <w:szCs w:val="24"/>
        </w:rPr>
      </w:pPr>
      <w:r w:rsidRPr="006116AF">
        <w:rPr>
          <w:rFonts w:ascii="Times New Roman" w:hAnsi="Times New Roman" w:cs="Times New Roman"/>
          <w:sz w:val="24"/>
          <w:szCs w:val="24"/>
        </w:rPr>
        <w:t>Мужчина. Красивые слова, и только. 27 лет совместной жизни словами не обьяснишь. Нам кажется - мы ведем игру с жизнью. На самом деле жизнь играет с нами. И если в конце этой игры выйдешь из нее хотя бы не инвалидом, радуйся.</w:t>
      </w:r>
    </w:p>
    <w:p w:rsidR="00472904" w:rsidRPr="006116AF" w:rsidRDefault="00472904">
      <w:pPr>
        <w:pStyle w:val="a6"/>
        <w:shd w:val="clear" w:color="auto" w:fill="auto"/>
        <w:spacing w:before="0" w:line="394" w:lineRule="exact"/>
        <w:ind w:left="20" w:right="20" w:firstLine="740"/>
        <w:rPr>
          <w:rFonts w:ascii="Times New Roman" w:hAnsi="Times New Roman" w:cs="Times New Roman"/>
          <w:sz w:val="24"/>
          <w:szCs w:val="24"/>
        </w:rPr>
      </w:pPr>
      <w:r w:rsidRPr="006116AF">
        <w:rPr>
          <w:rFonts w:ascii="Times New Roman" w:hAnsi="Times New Roman" w:cs="Times New Roman"/>
          <w:sz w:val="24"/>
          <w:szCs w:val="24"/>
        </w:rPr>
        <w:t>1-я Женшина. (тревожно). Я не знаю, о чем это ты, но мне не нравится твой голос.</w:t>
      </w:r>
    </w:p>
    <w:p w:rsidR="00472904" w:rsidRPr="006116AF" w:rsidRDefault="00472904">
      <w:pPr>
        <w:pStyle w:val="a6"/>
        <w:shd w:val="clear" w:color="auto" w:fill="auto"/>
        <w:spacing w:before="0" w:after="360"/>
        <w:ind w:left="20" w:right="20" w:firstLine="740"/>
        <w:rPr>
          <w:rFonts w:ascii="Times New Roman" w:hAnsi="Times New Roman" w:cs="Times New Roman"/>
          <w:sz w:val="24"/>
          <w:szCs w:val="24"/>
        </w:rPr>
      </w:pPr>
      <w:r w:rsidRPr="006116AF">
        <w:rPr>
          <w:rFonts w:ascii="Times New Roman" w:hAnsi="Times New Roman" w:cs="Times New Roman"/>
          <w:sz w:val="24"/>
          <w:szCs w:val="24"/>
        </w:rPr>
        <w:t>Мужчина. (перебивает, почти грубо). Только без жалости. Знаешь, почему столько лет ты оставалась со мной? Потому что ты могла полюбить только сильного, умного мужчину, знающего цену любви и жить с ним, не смотря на страдания, которые может дать такой мужчина. И ты настолько мудра, что понимала - он не может принадлежать только тебе. Ты поэтому прощала меня, слышишь, а не потому, что тебе было безразлично. Я не спроста сказал, что слово "конец" не имеет обьяснения. Но до этого "конца" я должен сказать тебе самое главное. (Пауза.) Ты для меня была счастьем. Мой сын в надежных руках, по-этому со спокойной душой говорю тебе "прощай"!</w:t>
      </w:r>
    </w:p>
    <w:p w:rsidR="00472904" w:rsidRPr="006116AF" w:rsidRDefault="00472904">
      <w:pPr>
        <w:pStyle w:val="a6"/>
        <w:shd w:val="clear" w:color="auto" w:fill="auto"/>
        <w:spacing w:before="0"/>
        <w:ind w:left="20" w:right="20" w:firstLine="740"/>
        <w:rPr>
          <w:rFonts w:ascii="Times New Roman" w:hAnsi="Times New Roman" w:cs="Times New Roman"/>
          <w:sz w:val="24"/>
          <w:szCs w:val="24"/>
        </w:rPr>
      </w:pPr>
      <w:r w:rsidRPr="006116AF">
        <w:rPr>
          <w:rFonts w:ascii="Times New Roman" w:hAnsi="Times New Roman" w:cs="Times New Roman"/>
          <w:sz w:val="24"/>
          <w:szCs w:val="24"/>
        </w:rPr>
        <w:t>Затемнение. Сцена освещается, Мужчина набирает номер телефона 3-й Женщины.</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3-я Женщина. Алло, я слушаю.</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Это я.</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3-я Женщина. Наконец-то. Ты где пропадал?</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Я не пропадал.</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3-я Женщина. Не звонишь, не заходишь, ладно, хоть домой позвони.</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Вы, что, связь поддерживаете?</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3-я Женщина. Звонили, искали, даже в морге.</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Мужчина. И кто напал на мой след?</w:t>
      </w:r>
    </w:p>
    <w:p w:rsidR="00472904" w:rsidRPr="006116AF" w:rsidRDefault="00472904">
      <w:pPr>
        <w:pStyle w:val="a6"/>
        <w:shd w:val="clear" w:color="auto" w:fill="auto"/>
        <w:spacing w:before="0"/>
        <w:ind w:left="20" w:firstLine="740"/>
        <w:rPr>
          <w:rFonts w:ascii="Times New Roman" w:hAnsi="Times New Roman" w:cs="Times New Roman"/>
          <w:sz w:val="24"/>
          <w:szCs w:val="24"/>
        </w:rPr>
      </w:pPr>
      <w:r w:rsidRPr="006116AF">
        <w:rPr>
          <w:rFonts w:ascii="Times New Roman" w:hAnsi="Times New Roman" w:cs="Times New Roman"/>
          <w:sz w:val="24"/>
          <w:szCs w:val="24"/>
        </w:rPr>
        <w:t>3-я Женщина. Твоя бывшая любовница. Она сумела отыскать меня, тебя - и</w:t>
      </w:r>
    </w:p>
    <w:p w:rsidR="00472904" w:rsidRPr="006116AF" w:rsidRDefault="00472904">
      <w:pPr>
        <w:pStyle w:val="a6"/>
        <w:shd w:val="clear" w:color="auto" w:fill="auto"/>
        <w:spacing w:before="0"/>
        <w:ind w:left="20"/>
        <w:jc w:val="left"/>
        <w:rPr>
          <w:rFonts w:ascii="Times New Roman" w:hAnsi="Times New Roman" w:cs="Times New Roman"/>
          <w:sz w:val="24"/>
          <w:szCs w:val="24"/>
        </w:rPr>
      </w:pPr>
      <w:r w:rsidRPr="006116AF">
        <w:rPr>
          <w:rFonts w:ascii="Times New Roman" w:hAnsi="Times New Roman" w:cs="Times New Roman"/>
          <w:sz w:val="24"/>
          <w:szCs w:val="24"/>
        </w:rPr>
        <w:t>вовсе не проблема. Я жду тебя.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Ждешь?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Я соскучилась. Я очень соскучилась.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За три дня?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3-я Женщина. Я скучаю по тебе даже тогда, когда ты рядом со мной.</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Что не сделает мужчина ради таких слов?</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Мне не нравится твой голос.</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То же самое сказала бывшая жена.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Я ничего не хочу слушать, приходи ко мне.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Легко сказать, приходи, а куда?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Обиделся?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Кстати, почему не хочешь выйти за меня замуж?</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А для счастья необходима печать?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Что за штука жизнь? Тебе эта печать не нужна, а для другой была единственным условием счастья.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Другие меня не интересуют.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Тебе интересует твоя жизнь, это я успел понять. И месяца нет, как я знаю тебя, но каждый Божий день спрашиваю себя - откуда она пришла?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Это ты пришел, я же сидела в кафе.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Пришла, переворошила мою жизнь...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Это обвинение?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Обвинение?.. Моя хорошая девочка, я до сих пор не очухался от твоего взгляда. Там, в кафе, ты посмотрела на меня и я испугался, что могу утонуть в твоих глазах... и не утонуть в твоих бездонных глазах. (После паузы.) Ты моложе моего сына. Твоя жизны даже не началась.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3-я Женщина. .а твоя приближается к финалу? Глупости все это. Я соскучилась по тебе!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За такие слова мужчина продаст душу сатане.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И правильно сделает.</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Ты молодец, ты умница, что отказала мне. Потому что в финале всегда так бывает. Ты однажды сказала: возрастной. как там?</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Синдром последнего полета.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И я последний раз влюбился до безумия, чтобы понять, что дошел до финиша.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Мне не нравится этот разговор. Я хочу видеть тебя.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Если б ты знала, какой ужас охватывает, когда чувствуешь, что тебя покидают чары любви. Твое сильное, здоровое тело начинает сгибаться под тяжестью прожитых лет, а твои пальцы, умеюшие целовать лицо любимой женщины, отчуждаются от тебя. Мужчины не пасуют перед смертью, но от всего этого настоящий мужчина плачет без слез, стиснув зубы, чтобы от воя стареющего волка не проснулся спящий город. И вдруг - ты! Твои глаза, которые твердили мне - ты еще способен на безумство, и твои пальцы будут целовать лицо любимой женщины.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Долгая пауза.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3-я Женщина. Я не знала тебя. Ничего, успею.</w:t>
      </w:r>
    </w:p>
    <w:p w:rsidR="00472904" w:rsidRPr="006116AF" w:rsidRDefault="00472904">
      <w:pPr>
        <w:pStyle w:val="a6"/>
        <w:shd w:val="clear" w:color="auto" w:fill="auto"/>
        <w:spacing w:before="0" w:after="471"/>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А я - нет. Никогда еще так ясно не сознавал конец. И потому не боюсь сказать - ты была для меня счастьем. В какой-то книге я прочел, что нет ничего грустнее мужчины, полюбившего в последний раз. Это так, но - наполовину. Мужчина, полюбивший в последний раз - Божий избранник. За это я благодарен тебе. А теперь, моя хорошая девочка, закрой глаза. (Она закрывает глаза.) И пусть мои пальцы в последний раз будут целовать твое лицо. Прощай.</w:t>
      </w:r>
    </w:p>
    <w:p w:rsidR="00472904" w:rsidRPr="006116AF" w:rsidRDefault="00472904">
      <w:pPr>
        <w:pStyle w:val="a6"/>
        <w:shd w:val="clear" w:color="auto" w:fill="auto"/>
        <w:spacing w:before="0" w:after="376" w:line="250" w:lineRule="exact"/>
        <w:ind w:left="20" w:firstLine="720"/>
        <w:rPr>
          <w:rFonts w:ascii="Times New Roman" w:hAnsi="Times New Roman" w:cs="Times New Roman"/>
          <w:sz w:val="24"/>
          <w:szCs w:val="24"/>
        </w:rPr>
      </w:pPr>
      <w:r w:rsidRPr="006116AF">
        <w:rPr>
          <w:rFonts w:ascii="Times New Roman" w:hAnsi="Times New Roman" w:cs="Times New Roman"/>
          <w:sz w:val="24"/>
          <w:szCs w:val="24"/>
        </w:rPr>
        <w:t>Сцена освещается, Мужчина набирает номер телефона 2-й Женщины.</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Это 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Знаю.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Только это?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Не только. Знаю, где ты сейчас, номер телефона - в придачу.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Я так и не сумел удивить тебя.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Не скажи. В какой это день вашего знакомства ты сделал ей предложение?</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И не жалею.</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Предложил, потому что был уверен: получишь отказ.</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Кого утешаешь?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Тебя. Меня - тоже. На кого обиделся?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Ответ знаешь не хуже меня.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На себя самого. Но это не дает тебе право довести всех до нервного срыва.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Если всех, значит никого.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Жену, сына, любовницу, меня.</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Я уже понял, что ты решила убить меня.</w:t>
      </w:r>
    </w:p>
    <w:p w:rsidR="00472904" w:rsidRPr="006116AF" w:rsidRDefault="00472904">
      <w:pPr>
        <w:pStyle w:val="a6"/>
        <w:shd w:val="clear" w:color="auto" w:fill="auto"/>
        <w:spacing w:before="0"/>
        <w:ind w:left="20" w:firstLine="720"/>
        <w:rPr>
          <w:rFonts w:ascii="Times New Roman" w:hAnsi="Times New Roman" w:cs="Times New Roman"/>
          <w:sz w:val="24"/>
          <w:szCs w:val="24"/>
        </w:rPr>
        <w:sectPr w:rsidR="00472904" w:rsidRPr="006116AF">
          <w:headerReference w:type="even" r:id="rId13"/>
          <w:headerReference w:type="default" r:id="rId14"/>
          <w:pgSz w:w="11905" w:h="16837"/>
          <w:pgMar w:top="1226" w:right="671" w:bottom="934" w:left="851" w:header="0" w:footer="3" w:gutter="0"/>
          <w:cols w:space="720"/>
          <w:noEndnote/>
          <w:docGrid w:linePitch="360"/>
        </w:sectPr>
      </w:pPr>
      <w:r w:rsidRPr="006116AF">
        <w:rPr>
          <w:rFonts w:ascii="Times New Roman" w:hAnsi="Times New Roman" w:cs="Times New Roman"/>
          <w:sz w:val="24"/>
          <w:szCs w:val="24"/>
        </w:rPr>
        <w:t>2-я Женщина. А я и не передумала.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Первый раз когда увидел тебя, я подумал - неужели такая женщина может быть моей. Ты казалась такой недоступной. Но мы разговорились, и вдруг ты раскрылась передо мной. Я увидел беззащитную женщину, с жаждой жизни и с ожиданием любви. Это для других ты была самоуверенная, избалованная, но я-то знаю, я же видел тебя такой, какая ты на самом деле. Помнишь, я первый раз поцеловал тебя. Ты дрожала, как девчонка. Я ни с кем не был так умен, остроумен, полон жизни и любви, как с тобой. И столь неполноценным, как с тобой.</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В чем была ошибка, когда мы потеряли друг друга?</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Вместо того, чтобы говорить красивые слова, надо было родить ребенка. В этом твоя ошибка. Любящая женщина может украсть своего мужчину, родив ему сыном. Ты - такая умная, все понимающая, а вот этого не поняла.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Ты всегда подтрунивал над этим.</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как же. Единственное условие счастья - брачная печать.</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Мой ребенок не должен был вырасти без отца.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lastRenderedPageBreak/>
        <w:t>Мужчина. Уже поздно, обьяснения ни к чему.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Такова наша жизнь. Было то, что не могло не быть.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Как ты близка мне. Эта близость не рождается из повседневности, даже - в постели. Это родство душ, когда мою мысль продолжаешь ты, когда взглядами мы лучше понимаем друг друга, когда ты в далеке, а я чувствую, что ты устала, грустна, одинока.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И после всего этого нас разлучил Пикассо!</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Нашла время шутить.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А теперь без шуток. Когда ты вошел и увидел нас вместе. Мы втроем мирно беседуем, даже смеемся. А на самом деле.</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(грубо перебивает). А на самом деле все трое оказались в идиотском положении. Я принудил вас превратиться, черт знает, в кого. Моя бывшая жена - гордая, сдержанная, а она захотела убить меня, отца своего сына! Она стала неузнаваемой. Девочка, чья вина лишь в том, что увлеклась мною, после всего этого может превратится в фурию и всю оставшуюся жизнь будет мстить мужскому роду.</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Постой, твое самоедство уже приобретает катастрофические масштабы. Если так продолжится.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А ты? Оставила мужа, родня не простила тебя. детей нет, а потом - одинокая старость.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Мои проблемы предоставь решать самой. Я не жалею ни о чем! И не смей думать о каком-то финале. Финала нет, пока не поставлена точка.</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Кто мне запретит поставить эту точку?</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2-я Женщина. Найдется - кто. Так что, не делай глупостей.</w:t>
      </w:r>
    </w:p>
    <w:p w:rsidR="00472904" w:rsidRPr="006116AF" w:rsidRDefault="00472904">
      <w:pPr>
        <w:pStyle w:val="a6"/>
        <w:shd w:val="clear" w:color="auto" w:fill="auto"/>
        <w:spacing w:before="0"/>
        <w:ind w:left="20" w:firstLine="720"/>
        <w:rPr>
          <w:rFonts w:ascii="Times New Roman" w:hAnsi="Times New Roman" w:cs="Times New Roman"/>
          <w:sz w:val="24"/>
          <w:szCs w:val="24"/>
        </w:rPr>
      </w:pPr>
      <w:r w:rsidRPr="006116AF">
        <w:rPr>
          <w:rFonts w:ascii="Times New Roman" w:hAnsi="Times New Roman" w:cs="Times New Roman"/>
          <w:sz w:val="24"/>
          <w:szCs w:val="24"/>
        </w:rPr>
        <w:t>Мужчина. А до этого ты простишь меня?</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2-я Женщина. Не дождешься! Когда я обещала убить тебя, в тот же миг я выполнила свое обещание. Я убила мою любовь.</w:t>
      </w:r>
    </w:p>
    <w:p w:rsidR="00472904" w:rsidRPr="006116AF" w:rsidRDefault="00472904">
      <w:pPr>
        <w:pStyle w:val="a6"/>
        <w:shd w:val="clear" w:color="auto" w:fill="auto"/>
        <w:spacing w:before="0"/>
        <w:ind w:left="20" w:right="20" w:firstLine="720"/>
        <w:rPr>
          <w:rFonts w:ascii="Times New Roman" w:hAnsi="Times New Roman" w:cs="Times New Roman"/>
          <w:sz w:val="24"/>
          <w:szCs w:val="24"/>
        </w:rPr>
      </w:pPr>
      <w:r w:rsidRPr="006116AF">
        <w:rPr>
          <w:rFonts w:ascii="Times New Roman" w:hAnsi="Times New Roman" w:cs="Times New Roman"/>
          <w:sz w:val="24"/>
          <w:szCs w:val="24"/>
        </w:rPr>
        <w:t>Мужчина. Верю. Ты у меня сильная. Так что я могу кричать на весь мир - у меня чудо-женщина, которая ради любви жертвует всем и может убить свою любовь ради этой же любви. Ты - мое чудо! Любой мужчина, будь он король или раб, мечтает иметь такую женщину, как ты. Но это удается только избранным. Ты всегда была со мной, будешь со мной и в самом конце. Прощай!</w:t>
      </w:r>
    </w:p>
    <w:p w:rsidR="00472904" w:rsidRPr="006116AF" w:rsidRDefault="00472904">
      <w:pPr>
        <w:pStyle w:val="a6"/>
        <w:shd w:val="clear" w:color="auto" w:fill="auto"/>
        <w:spacing w:before="0" w:after="2031"/>
        <w:ind w:left="20" w:right="20" w:firstLine="720"/>
        <w:rPr>
          <w:rFonts w:ascii="Times New Roman" w:hAnsi="Times New Roman" w:cs="Times New Roman"/>
          <w:sz w:val="24"/>
          <w:szCs w:val="24"/>
        </w:rPr>
      </w:pPr>
      <w:r w:rsidRPr="006116AF">
        <w:rPr>
          <w:rFonts w:ascii="Times New Roman" w:hAnsi="Times New Roman" w:cs="Times New Roman"/>
          <w:sz w:val="24"/>
          <w:szCs w:val="24"/>
        </w:rPr>
        <w:t>Затемнение. Сцена снова освещается. Мужчина с интересом смотрит в зал. Игра его в дальнейшем будет обращена к залу. Его немая игра должна демонстрировать процесс принятия решения. Вот решение и принято. Звучит совершенно новая мелодия. Мужчина спускается в зал, кого-то ищет. Наконец находит. Звуки музыки наполняют весь зал. Мужчина, взяв за руку 4-ю женщину, возвращается с ней на сцену. Начинается новый танец.</w:t>
      </w:r>
    </w:p>
    <w:p w:rsidR="00472904" w:rsidRPr="006116AF" w:rsidRDefault="00472904" w:rsidP="00E228A6">
      <w:pPr>
        <w:pStyle w:val="a6"/>
        <w:shd w:val="clear" w:color="auto" w:fill="auto"/>
        <w:spacing w:before="0" w:line="250" w:lineRule="exact"/>
        <w:ind w:left="20" w:firstLine="720"/>
        <w:jc w:val="right"/>
        <w:rPr>
          <w:rFonts w:ascii="Times New Roman" w:hAnsi="Times New Roman" w:cs="Times New Roman"/>
          <w:sz w:val="24"/>
          <w:szCs w:val="24"/>
        </w:rPr>
      </w:pPr>
      <w:hyperlink r:id="rId15" w:history="1">
        <w:r w:rsidRPr="006116AF">
          <w:rPr>
            <w:rStyle w:val="a3"/>
            <w:rFonts w:ascii="Times New Roman" w:hAnsi="Times New Roman"/>
            <w:sz w:val="24"/>
            <w:szCs w:val="24"/>
            <w:lang w:val="en-US" w:eastAsia="en-US"/>
          </w:rPr>
          <w:t>karineakhal@rambler.ru</w:t>
        </w:r>
      </w:hyperlink>
    </w:p>
    <w:sectPr w:rsidR="00472904" w:rsidRPr="006116AF">
      <w:headerReference w:type="even" r:id="rId16"/>
      <w:headerReference w:type="default" r:id="rId17"/>
      <w:type w:val="continuous"/>
      <w:pgSz w:w="11905" w:h="16837"/>
      <w:pgMar w:top="1226" w:right="671" w:bottom="934"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49C" w:rsidRDefault="00C9349C">
      <w:r>
        <w:separator/>
      </w:r>
    </w:p>
  </w:endnote>
  <w:endnote w:type="continuationSeparator" w:id="1">
    <w:p w:rsidR="00C9349C" w:rsidRDefault="00C9349C">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49C" w:rsidRDefault="00C9349C">
      <w:r>
        <w:separator/>
      </w:r>
    </w:p>
  </w:footnote>
  <w:footnote w:type="continuationSeparator" w:id="1">
    <w:p w:rsidR="00C9349C" w:rsidRDefault="00C93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1" w:wrap="none" w:vAnchor="text" w:hAnchor="page" w:x="5802" w:y="735"/>
      <w:shd w:val="clear" w:color="auto" w:fill="auto"/>
      <w:jc w:val="both"/>
    </w:pPr>
    <w:r>
      <w:rPr>
        <w:rStyle w:val="ArialUnicodeMS"/>
      </w:rPr>
      <w:t xml:space="preserve">- </w:t>
    </w:r>
    <w:fldSimple w:instr=" PAGE \* MERGEFORMAT ">
      <w:r w:rsidR="006116AF" w:rsidRPr="006116AF">
        <w:rPr>
          <w:rStyle w:val="ArialUnicodeMS"/>
          <w:noProof/>
        </w:rPr>
        <w:t>2</w:t>
      </w:r>
    </w:fldSimple>
    <w:r>
      <w:rPr>
        <w:rStyle w:val="ArialUnicodeMS"/>
      </w:rPr>
      <w:t xml:space="preserve"> -</w:t>
    </w:r>
  </w:p>
  <w:p w:rsidR="00472904" w:rsidRDefault="00472904">
    <w:pPr>
      <w:rPr>
        <w:rFonts w:cs="Times New Roman"/>
        <w:color w:val="auto"/>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6" w:wrap="none" w:vAnchor="text" w:hAnchor="page" w:x="5740" w:y="735"/>
      <w:shd w:val="clear" w:color="auto" w:fill="auto"/>
      <w:jc w:val="both"/>
    </w:pPr>
    <w:r>
      <w:rPr>
        <w:rStyle w:val="ArialUnicodeMS"/>
      </w:rPr>
      <w:t xml:space="preserve">- </w:t>
    </w:r>
    <w:fldSimple w:instr=" PAGE \* MERGEFORMAT ">
      <w:r w:rsidR="006116AF" w:rsidRPr="006116AF">
        <w:rPr>
          <w:rStyle w:val="ArialUnicodeMS"/>
          <w:noProof/>
        </w:rPr>
        <w:t>23</w:t>
      </w:r>
    </w:fldSimple>
    <w:r>
      <w:rPr>
        <w:rStyle w:val="ArialUnicodeMS"/>
      </w:rPr>
      <w:t xml:space="preserve"> -</w:t>
    </w:r>
  </w:p>
  <w:p w:rsidR="00472904" w:rsidRDefault="00472904">
    <w:pPr>
      <w:rPr>
        <w:rFonts w:cs="Times New Roman"/>
        <w:color w:val="auto"/>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1" w:wrap="none" w:vAnchor="text" w:hAnchor="page" w:x="5802" w:y="735"/>
      <w:shd w:val="clear" w:color="auto" w:fill="auto"/>
      <w:jc w:val="both"/>
    </w:pPr>
    <w:r>
      <w:rPr>
        <w:rStyle w:val="ArialUnicodeMS"/>
      </w:rPr>
      <w:t xml:space="preserve">- </w:t>
    </w:r>
    <w:fldSimple w:instr=" PAGE \* MERGEFORMAT ">
      <w:r w:rsidR="006116AF" w:rsidRPr="006116AF">
        <w:rPr>
          <w:rStyle w:val="ArialUnicodeMS"/>
          <w:noProof/>
        </w:rPr>
        <w:t>1</w:t>
      </w:r>
    </w:fldSimple>
    <w:r>
      <w:rPr>
        <w:rStyle w:val="ArialUnicodeMS"/>
      </w:rPr>
      <w:t xml:space="preserve"> -</w:t>
    </w:r>
  </w:p>
  <w:p w:rsidR="00472904" w:rsidRDefault="00472904">
    <w:pPr>
      <w:rPr>
        <w:rFonts w:cs="Times New Roman"/>
        <w:color w:val="auto"/>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6" w:wrap="none" w:vAnchor="text" w:hAnchor="page" w:x="5740" w:y="735"/>
      <w:shd w:val="clear" w:color="auto" w:fill="auto"/>
      <w:jc w:val="both"/>
    </w:pPr>
    <w:r>
      <w:rPr>
        <w:rStyle w:val="ArialUnicodeMS"/>
      </w:rPr>
      <w:t xml:space="preserve">- </w:t>
    </w:r>
    <w:fldSimple w:instr=" PAGE \* MERGEFORMAT ">
      <w:r w:rsidR="006116AF" w:rsidRPr="006116AF">
        <w:rPr>
          <w:rStyle w:val="ArialUnicodeMS"/>
          <w:noProof/>
        </w:rPr>
        <w:t>14</w:t>
      </w:r>
    </w:fldSimple>
    <w:r>
      <w:rPr>
        <w:rStyle w:val="ArialUnicodeMS"/>
      </w:rPr>
      <w:t xml:space="preserve"> -</w:t>
    </w:r>
  </w:p>
  <w:p w:rsidR="00472904" w:rsidRDefault="00472904">
    <w:pPr>
      <w:rPr>
        <w:rFonts w:cs="Times New Roman"/>
        <w:color w:val="auto"/>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6" w:wrap="none" w:vAnchor="text" w:hAnchor="page" w:x="5740" w:y="735"/>
      <w:shd w:val="clear" w:color="auto" w:fill="auto"/>
      <w:jc w:val="both"/>
    </w:pPr>
    <w:r>
      <w:rPr>
        <w:rStyle w:val="ArialUnicodeMS"/>
      </w:rPr>
      <w:t xml:space="preserve">- </w:t>
    </w:r>
    <w:fldSimple w:instr=" PAGE \* MERGEFORMAT ">
      <w:r w:rsidR="006116AF" w:rsidRPr="006116AF">
        <w:rPr>
          <w:rStyle w:val="ArialUnicodeMS"/>
          <w:noProof/>
        </w:rPr>
        <w:t>13</w:t>
      </w:r>
    </w:fldSimple>
    <w:r>
      <w:rPr>
        <w:rStyle w:val="ArialUnicodeMS"/>
      </w:rPr>
      <w:t xml:space="preserve"> -</w:t>
    </w:r>
  </w:p>
  <w:p w:rsidR="00472904" w:rsidRDefault="00472904">
    <w:pPr>
      <w:rPr>
        <w:rFonts w:cs="Times New Roman"/>
        <w:color w:val="auto"/>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1" w:wrap="none" w:vAnchor="text" w:hAnchor="page" w:x="5802" w:y="735"/>
      <w:shd w:val="clear" w:color="auto" w:fill="auto"/>
      <w:jc w:val="both"/>
    </w:pPr>
    <w:r>
      <w:rPr>
        <w:rStyle w:val="ArialUnicodeMS"/>
      </w:rPr>
      <w:t xml:space="preserve">- </w:t>
    </w:r>
    <w:fldSimple w:instr=" PAGE \* MERGEFORMAT ">
      <w:r w:rsidR="006116AF" w:rsidRPr="006116AF">
        <w:rPr>
          <w:rStyle w:val="ArialUnicodeMS"/>
          <w:noProof/>
        </w:rPr>
        <w:t>16</w:t>
      </w:r>
    </w:fldSimple>
    <w:r>
      <w:rPr>
        <w:rStyle w:val="ArialUnicodeMS"/>
      </w:rPr>
      <w:t xml:space="preserve"> -</w:t>
    </w:r>
  </w:p>
  <w:p w:rsidR="00472904" w:rsidRDefault="00472904">
    <w:pPr>
      <w:rPr>
        <w:rFonts w:cs="Times New Roman"/>
        <w:color w:val="auto"/>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6" w:wrap="none" w:vAnchor="text" w:hAnchor="page" w:x="5740" w:y="735"/>
      <w:shd w:val="clear" w:color="auto" w:fill="auto"/>
      <w:jc w:val="both"/>
    </w:pPr>
    <w:r>
      <w:rPr>
        <w:rStyle w:val="ArialUnicodeMS"/>
      </w:rPr>
      <w:t xml:space="preserve">- </w:t>
    </w:r>
    <w:fldSimple w:instr=" PAGE \* MERGEFORMAT ">
      <w:r w:rsidR="006116AF" w:rsidRPr="006116AF">
        <w:rPr>
          <w:rStyle w:val="ArialUnicodeMS"/>
          <w:noProof/>
        </w:rPr>
        <w:t>15</w:t>
      </w:r>
    </w:fldSimple>
    <w:r>
      <w:rPr>
        <w:rStyle w:val="ArialUnicodeMS"/>
      </w:rPr>
      <w:t xml:space="preserve"> -</w:t>
    </w:r>
  </w:p>
  <w:p w:rsidR="00472904" w:rsidRDefault="00472904">
    <w:pPr>
      <w:rPr>
        <w:rFonts w:cs="Times New Roman"/>
        <w:color w:val="auto"/>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1" w:wrap="none" w:vAnchor="text" w:hAnchor="page" w:x="5802" w:y="735"/>
      <w:shd w:val="clear" w:color="auto" w:fill="auto"/>
      <w:jc w:val="both"/>
    </w:pPr>
    <w:r>
      <w:rPr>
        <w:rStyle w:val="ArialUnicodeMS"/>
      </w:rPr>
      <w:t xml:space="preserve">- </w:t>
    </w:r>
    <w:fldSimple w:instr=" PAGE \* MERGEFORMAT ">
      <w:r w:rsidR="006116AF" w:rsidRPr="006116AF">
        <w:rPr>
          <w:rStyle w:val="ArialUnicodeMS"/>
          <w:noProof/>
        </w:rPr>
        <w:t>20</w:t>
      </w:r>
    </w:fldSimple>
    <w:r>
      <w:rPr>
        <w:rStyle w:val="ArialUnicodeMS"/>
      </w:rPr>
      <w:t xml:space="preserve"> -</w:t>
    </w:r>
  </w:p>
  <w:p w:rsidR="00472904" w:rsidRDefault="00472904">
    <w:pPr>
      <w:rPr>
        <w:rFonts w:cs="Times New Roman"/>
        <w:color w:val="auto"/>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1" w:wrap="none" w:vAnchor="text" w:hAnchor="page" w:x="5802" w:y="735"/>
      <w:shd w:val="clear" w:color="auto" w:fill="auto"/>
      <w:jc w:val="both"/>
    </w:pPr>
    <w:r>
      <w:rPr>
        <w:rStyle w:val="ArialUnicodeMS"/>
      </w:rPr>
      <w:t xml:space="preserve">- </w:t>
    </w:r>
    <w:fldSimple w:instr=" PAGE \* MERGEFORMAT ">
      <w:r w:rsidR="006116AF" w:rsidRPr="006116AF">
        <w:rPr>
          <w:rStyle w:val="ArialUnicodeMS"/>
          <w:noProof/>
        </w:rPr>
        <w:t>21</w:t>
      </w:r>
    </w:fldSimple>
    <w:r>
      <w:rPr>
        <w:rStyle w:val="ArialUnicodeMS"/>
      </w:rPr>
      <w:t xml:space="preserve"> -</w:t>
    </w:r>
  </w:p>
  <w:p w:rsidR="00472904" w:rsidRDefault="00472904">
    <w:pPr>
      <w:rPr>
        <w:rFonts w:cs="Times New Roman"/>
        <w:color w:val="auto"/>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904" w:rsidRDefault="00472904">
    <w:pPr>
      <w:pStyle w:val="a5"/>
      <w:framePr w:h="216" w:wrap="none" w:vAnchor="text" w:hAnchor="page" w:x="5740" w:y="735"/>
      <w:shd w:val="clear" w:color="auto" w:fill="auto"/>
      <w:jc w:val="both"/>
    </w:pPr>
    <w:r>
      <w:rPr>
        <w:rStyle w:val="ArialUnicodeMS"/>
      </w:rPr>
      <w:t xml:space="preserve">- </w:t>
    </w:r>
    <w:fldSimple w:instr=" PAGE \* MERGEFORMAT ">
      <w:r w:rsidR="006116AF" w:rsidRPr="006116AF">
        <w:rPr>
          <w:rStyle w:val="ArialUnicodeMS"/>
          <w:noProof/>
        </w:rPr>
        <w:t>24</w:t>
      </w:r>
    </w:fldSimple>
    <w:r>
      <w:rPr>
        <w:rStyle w:val="ArialUnicodeMS"/>
      </w:rPr>
      <w:t xml:space="preserve"> -</w:t>
    </w:r>
  </w:p>
  <w:p w:rsidR="00472904" w:rsidRDefault="00472904">
    <w:pPr>
      <w:rPr>
        <w:rFonts w:cs="Times New Roman"/>
        <w:color w:val="auto"/>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2"/>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2"/>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1"/>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2"/>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2"/>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2"/>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2"/>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2"/>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2"/>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9-"/>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1"/>
      <w:numFmt w:val="decimal"/>
      <w:lvlText w:val="%1-"/>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1">
      <w:start w:val="1"/>
      <w:numFmt w:val="decimal"/>
      <w:lvlText w:val="%2-"/>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2">
      <w:start w:val="2"/>
      <w:numFmt w:val="decimal"/>
      <w:lvlText w:val="%3-"/>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3">
      <w:start w:val="1"/>
      <w:numFmt w:val="decimal"/>
      <w:lvlText w:val="%4-"/>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4">
      <w:start w:val="1"/>
      <w:numFmt w:val="decimal"/>
      <w:lvlText w:val="%5-"/>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5">
      <w:start w:val="2"/>
      <w:numFmt w:val="decimal"/>
      <w:lvlText w:val="%6-"/>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6">
      <w:start w:val="1"/>
      <w:numFmt w:val="decimal"/>
      <w:lvlText w:val="%7-"/>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7">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lvl w:ilvl="8">
      <w:start w:val="1"/>
      <w:numFmt w:val="decimal"/>
      <w:lvlText w:val="%8-"/>
      <w:lvlJc w:val="left"/>
      <w:rPr>
        <w:rFonts w:ascii="Arial Unicode MS" w:eastAsia="Arial Unicode MS" w:cs="Arial Unicode MS"/>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2904"/>
    <w:rsid w:val="000C5974"/>
    <w:rsid w:val="00472904"/>
    <w:rsid w:val="006116AF"/>
    <w:rsid w:val="00C9349C"/>
    <w:rsid w:val="00DC653E"/>
    <w:rsid w:val="00E14863"/>
    <w:rsid w:val="00E228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Заголовок №2_"/>
    <w:basedOn w:val="a0"/>
    <w:link w:val="20"/>
    <w:uiPriority w:val="99"/>
    <w:locked/>
    <w:rPr>
      <w:rFonts w:ascii="Arial Unicode MS" w:eastAsia="Arial Unicode MS" w:cs="Arial Unicode MS"/>
      <w:b/>
      <w:bCs/>
      <w:spacing w:val="0"/>
      <w:sz w:val="28"/>
      <w:szCs w:val="28"/>
    </w:rPr>
  </w:style>
  <w:style w:type="character" w:customStyle="1" w:styleId="a4">
    <w:name w:val="Колонтитул_"/>
    <w:basedOn w:val="a0"/>
    <w:link w:val="a5"/>
    <w:uiPriority w:val="99"/>
    <w:locked/>
    <w:rPr>
      <w:rFonts w:ascii="Times New Roman" w:hAnsi="Times New Roman" w:cs="Times New Roman"/>
      <w:sz w:val="20"/>
      <w:szCs w:val="20"/>
    </w:rPr>
  </w:style>
  <w:style w:type="character" w:customStyle="1" w:styleId="ArialUnicodeMS">
    <w:name w:val="Колонтитул + Arial Unicode MS"/>
    <w:aliases w:val="10,5 pt,Полужирный,Интервал 0 pt"/>
    <w:basedOn w:val="a4"/>
    <w:uiPriority w:val="99"/>
    <w:rPr>
      <w:rFonts w:ascii="Arial Unicode MS" w:eastAsia="Arial Unicode MS" w:cs="Arial Unicode MS"/>
      <w:b/>
      <w:bCs/>
      <w:spacing w:val="-10"/>
      <w:sz w:val="21"/>
      <w:szCs w:val="21"/>
    </w:rPr>
  </w:style>
  <w:style w:type="character" w:customStyle="1" w:styleId="1">
    <w:name w:val="Заголовок №1_"/>
    <w:basedOn w:val="a0"/>
    <w:link w:val="10"/>
    <w:uiPriority w:val="99"/>
    <w:locked/>
    <w:rPr>
      <w:rFonts w:ascii="Arial Unicode MS" w:eastAsia="Arial Unicode MS" w:cs="Arial Unicode MS"/>
      <w:b/>
      <w:bCs/>
      <w:spacing w:val="0"/>
      <w:sz w:val="32"/>
      <w:szCs w:val="32"/>
    </w:rPr>
  </w:style>
  <w:style w:type="character" w:customStyle="1" w:styleId="21">
    <w:name w:val="Основной текст (2)_"/>
    <w:basedOn w:val="a0"/>
    <w:link w:val="22"/>
    <w:uiPriority w:val="99"/>
    <w:locked/>
    <w:rPr>
      <w:rFonts w:ascii="Arial Unicode MS" w:eastAsia="Arial Unicode MS" w:cs="Arial Unicode MS"/>
      <w:i/>
      <w:iCs/>
      <w:spacing w:val="20"/>
      <w:sz w:val="22"/>
      <w:szCs w:val="22"/>
    </w:rPr>
  </w:style>
  <w:style w:type="paragraph" w:customStyle="1" w:styleId="20">
    <w:name w:val="Заголовок №2"/>
    <w:basedOn w:val="a"/>
    <w:link w:val="2"/>
    <w:uiPriority w:val="99"/>
    <w:pPr>
      <w:shd w:val="clear" w:color="auto" w:fill="FFFFFF"/>
      <w:spacing w:after="1440" w:line="240" w:lineRule="atLeast"/>
      <w:outlineLvl w:val="1"/>
    </w:pPr>
    <w:rPr>
      <w:rFonts w:ascii="Arial Unicode MS" w:eastAsia="Arial Unicode MS" w:cs="Arial Unicode MS"/>
      <w:b/>
      <w:bCs/>
      <w:color w:val="auto"/>
      <w:sz w:val="28"/>
      <w:szCs w:val="28"/>
    </w:rPr>
  </w:style>
  <w:style w:type="paragraph" w:customStyle="1" w:styleId="a5">
    <w:name w:val="Колонтитул"/>
    <w:basedOn w:val="a"/>
    <w:link w:val="a4"/>
    <w:uiPriority w:val="99"/>
    <w:pPr>
      <w:shd w:val="clear" w:color="auto" w:fill="FFFFFF"/>
    </w:pPr>
    <w:rPr>
      <w:rFonts w:ascii="Times New Roman" w:hAnsi="Times New Roman" w:cs="Times New Roman"/>
      <w:color w:val="auto"/>
      <w:sz w:val="20"/>
      <w:szCs w:val="20"/>
    </w:rPr>
  </w:style>
  <w:style w:type="paragraph" w:customStyle="1" w:styleId="10">
    <w:name w:val="Заголовок №1"/>
    <w:basedOn w:val="a"/>
    <w:link w:val="1"/>
    <w:uiPriority w:val="99"/>
    <w:pPr>
      <w:shd w:val="clear" w:color="auto" w:fill="FFFFFF"/>
      <w:spacing w:before="1440" w:after="960" w:line="240" w:lineRule="atLeast"/>
      <w:outlineLvl w:val="0"/>
    </w:pPr>
    <w:rPr>
      <w:rFonts w:ascii="Arial Unicode MS" w:eastAsia="Arial Unicode MS" w:cs="Arial Unicode MS"/>
      <w:b/>
      <w:bCs/>
      <w:color w:val="auto"/>
      <w:sz w:val="32"/>
      <w:szCs w:val="32"/>
    </w:rPr>
  </w:style>
  <w:style w:type="paragraph" w:customStyle="1" w:styleId="22">
    <w:name w:val="Основной текст (2)"/>
    <w:basedOn w:val="a"/>
    <w:link w:val="21"/>
    <w:uiPriority w:val="99"/>
    <w:pPr>
      <w:shd w:val="clear" w:color="auto" w:fill="FFFFFF"/>
      <w:spacing w:before="960" w:line="389" w:lineRule="exact"/>
      <w:ind w:firstLine="720"/>
      <w:jc w:val="both"/>
    </w:pPr>
    <w:rPr>
      <w:rFonts w:ascii="Arial Unicode MS" w:eastAsia="Arial Unicode MS" w:cs="Arial Unicode MS"/>
      <w:i/>
      <w:iCs/>
      <w:color w:val="auto"/>
      <w:spacing w:val="20"/>
      <w:sz w:val="22"/>
      <w:szCs w:val="22"/>
    </w:rPr>
  </w:style>
  <w:style w:type="paragraph" w:styleId="a6">
    <w:name w:val="Body Text"/>
    <w:basedOn w:val="a"/>
    <w:link w:val="a7"/>
    <w:uiPriority w:val="99"/>
    <w:pPr>
      <w:shd w:val="clear" w:color="auto" w:fill="FFFFFF"/>
      <w:spacing w:before="540" w:line="389" w:lineRule="exact"/>
      <w:jc w:val="both"/>
    </w:pPr>
    <w:rPr>
      <w:rFonts w:ascii="Arial Unicode MS" w:eastAsia="Arial Unicode MS" w:cs="Arial Unicode MS"/>
      <w:color w:val="auto"/>
      <w:sz w:val="25"/>
      <w:szCs w:val="25"/>
    </w:rPr>
  </w:style>
  <w:style w:type="character" w:customStyle="1" w:styleId="a7">
    <w:name w:val="Основной текст Знак"/>
    <w:basedOn w:val="a0"/>
    <w:link w:val="a6"/>
    <w:uiPriority w:val="99"/>
    <w:semiHidden/>
    <w:locked/>
    <w:rPr>
      <w:rFonts w:cs="Gulim"/>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mailto:karineakhal@rambler.ru" TargetMode="Externa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6516</Words>
  <Characters>37142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Untitled</vt:lpstr>
    </vt:vector>
  </TitlesOfParts>
  <Company>Hewlett-Packard</Company>
  <LinksUpToDate>false</LinksUpToDate>
  <CharactersWithSpaces>43571</CharactersWithSpaces>
  <SharedDoc>false</SharedDoc>
  <HLinks>
    <vt:vector size="6" baseType="variant">
      <vt:variant>
        <vt:i4>196645</vt:i4>
      </vt:variant>
      <vt:variant>
        <vt:i4>0</vt:i4>
      </vt:variant>
      <vt:variant>
        <vt:i4>0</vt:i4>
      </vt:variant>
      <vt:variant>
        <vt:i4>5</vt:i4>
      </vt:variant>
      <vt:variant>
        <vt:lpwstr>mailto:karineakhal@rambler.ru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Ходикян К. Любовный квадрат</dc:title>
  <dc:creator>Ходикян К. Любовный квадрат</dc:creator>
  <cp:keywords>Ходикян К. Любовный квадрат</cp:keywords>
  <cp:lastModifiedBy>Санек</cp:lastModifiedBy>
  <cp:revision>2</cp:revision>
  <dcterms:created xsi:type="dcterms:W3CDTF">2022-03-09T06:23:00Z</dcterms:created>
  <dcterms:modified xsi:type="dcterms:W3CDTF">2022-03-09T06:23:00Z</dcterms:modified>
</cp:coreProperties>
</file>