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6C18C3" w:rsidRDefault="00C14DE5">
      <w:pPr>
        <w:jc w:val="right"/>
        <w:rPr>
          <w:rFonts w:ascii="Times New Roman" w:hAnsi="Times New Roman" w:cs="Times New Roman"/>
          <w:sz w:val="24"/>
          <w:szCs w:val="24"/>
        </w:rPr>
      </w:pPr>
      <w:r w:rsidRPr="006C18C3">
        <w:rPr>
          <w:rFonts w:ascii="Times New Roman" w:hAnsi="Times New Roman" w:cs="Times New Roman"/>
          <w:sz w:val="24"/>
          <w:szCs w:val="24"/>
        </w:rPr>
        <w:t xml:space="preserve">Дана </w:t>
      </w:r>
      <w:proofErr w:type="spellStart"/>
      <w:r w:rsidRPr="006C18C3">
        <w:rPr>
          <w:rFonts w:ascii="Times New Roman" w:hAnsi="Times New Roman" w:cs="Times New Roman"/>
          <w:sz w:val="24"/>
          <w:szCs w:val="24"/>
        </w:rPr>
        <w:t>Сидерос</w:t>
      </w:r>
      <w:proofErr w:type="spellEnd"/>
    </w:p>
    <w:p w:rsidR="00A77B3E" w:rsidRPr="006C18C3" w:rsidRDefault="00C14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C3">
        <w:rPr>
          <w:rFonts w:ascii="Times New Roman" w:hAnsi="Times New Roman" w:cs="Times New Roman"/>
          <w:b/>
          <w:sz w:val="24"/>
          <w:szCs w:val="24"/>
        </w:rPr>
        <w:t>СТЕНА ЖИВЫХ</w:t>
      </w:r>
    </w:p>
    <w:p w:rsidR="00A77B3E" w:rsidRPr="006C18C3" w:rsidRDefault="00C14DE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</w:rPr>
        <w:t>комнатная история длиной в двести дней, с неизбежным финалом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u w:val="single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u w:val="single"/>
          <w:shd w:val="solid" w:color="FFFFFF" w:fill="FFFFFF"/>
        </w:rPr>
        <w:t>ДЕЙСТВУЮЩИЕ ЛИЦА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— девушка двадцати с небольшим лет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— старший брат Ксюши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— бабушка Ксюши и Антона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— сын Таисии, дядя Ксюши и Антона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— сиделка, пожилая, но бодрая тётка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— соседка Таисии по лестничной клетке, шумная татарская бабушка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— сестра Антона и Ксюши, троюродная или четвероюродная, точно никто не помнит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Гости в ресторане, хозяин ресторана, официантка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1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Свадьба Леры. Небольшое уютное кафе, аккуратное, но не слишком дорогое, оформление напоминает о путешествиях: ружья, бинокли, компасы, длинные столы и лавки.  В углу, на двух соседних стенах, висят портреты актеров-мужчин, звезд приключенческих фильмов и боевиков.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Финал банкета, гости интеллигентно напиваются, время от времени очередной пожилой родственник встаёт, чтобы сказать тост. Гости помладше курсируют с бокалами.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и Ксюша сидят за столом в углу бок о бок. Ксюша пьёт шампанское прямо из бутылки, Антон задумчиво ест виноград с большой кисти, держа её в руке. Оба трезвые. Оба скучают. Переговариваются почти шепотом.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.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Ксюха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знаешь, что я заметил? Видишь портреты по стенам?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Да, я тоже обратила внимание. Одни мужики, причем такие, мужицкие мужики. Смотрите все, у нас ресторан для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мачо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а не для тощих червяков!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толкает Антона локтем в бок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торжествующе улыбаясь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Ничего ты не заметила.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ладно? А что ещё? Поведайте-ка нам, Шерлок.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На глухой стене мертвые актёры, а у окна ещё живые.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заинтересованно разглядывая стены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Слушай, точно. Погоди,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Антох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а этот, как его, он что, тоже умер?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 прошлом году же.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А, точно. Деньги ещё собирали на химию.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Интересно, а когда кто-то умирает, они сразу его перевешивают, или как.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Предлагаю спросить. Девушка, можно вас?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машет притулившейся в углу официантке, та подходит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Вам что-нибудь принести?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Скажите, а когда актёр умирает, вы его сразу перевешиваете?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Что, простите?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кивая на стену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Актёры. На стенах у вас. Когда актёр со стены живых умирает, вы его на стену мёртвых сразу вешаете или чуть погодя?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испуганно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Кого мы вешаем? Мы никого не вешаем.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 боже.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Девушка, моя сестра вас про портреты спрашивает, что вы так пугаетесь.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тут недавно работаю.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да, недавно работаете, ничего не знаете, меню-то хоть знаете?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Конечно.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Тогда принесите мне что-нибудь чёрное из меню. Хочу помянуть ваших актёров.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Чёрное?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 да, у нас тут столько мертвецов висит, несите мне чёрное.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Сейчас есть только то, что на банкет заказали.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Начинается. Ничего нет, ничего не знаю — удобно.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Ладно тебе, не издевайся над ребёнком.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Хорошо. Яна, вы можете, по крайней мере, спросить там у кого-нибудь, в какой момент перевешивают портрет с этой стены на ту?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рефлекторно прикрывая ладонью табличку с именем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Я не знаю.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поняла уже, что вы ничего не знаете. Но спросить-то вы можете?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Да. Нет. Извините.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Убегает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Вот чего ты, 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чего я?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Теперь она к нам не вернётся, я думаю. Сидит там сейчас, рыдает.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А, ты тоже хотел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понадкусывать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? Давай ещё одну позовем.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 столу подходит Лера. Она хороша собой, стройна и почти не пьяна. На ней обтягивающее белое платье, безупречный макияж, неброский золотой кулон, в волосы вплетены мелкие белые цветы, выглядит она скромно, изысканно и современно. Последние полчаса Лера курсирует от группы к группе — перемолвиться с каждым парой слов, обняться, улыбнуться — исполнить долг хозяйки торжества. Теперь настала очередь Ксюши и Антона, Лера изящно поправляет подол и садится за стол напротив них.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что, как вам тут, не скучаете?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Ксюша.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Отрываемся по полной.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лучезарно улыбаясь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Скучаете. Ну, всё равно спасибо, что пришли, мы должны держаться друг друга, мы же семья. Помните, как в детстве бегали?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 слушай её,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Лерка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она язва, а ты молодец, такая свадьба хорошая, особенно тамада, вообще блеск!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изумленно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Так не было же тамады.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Так это и блеск!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и Лера смеются.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Ой, братцы, на самом деле устала я сегодня, вы не представляете себе как.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 конечно устала, целый день на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каблучищах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по городу бегать, венчание ещё.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Кстати, давно хочу спросить тебя, Лера.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Что?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Вот зачем вы венчались?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как... Ну а как?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же говорила, вы буддисты, что вы в церкви-то забыли?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Мы буддисты по убеждениям. А так мы православные.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Так — это как?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 национальности.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Понятно.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глотает ещё шампанского из бутылки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Антош, а вы-то когда с Леной?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Мы-то когда что? Буддистами заделаемся? Домой дойду сегодня, и сразу же.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усиленно улыбаясь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Поженитесь.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А, ты об этом. Лена ещё не сделала мне предложения, не подарила кольца, на колени не падала, не умоляла, оркестр с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укулеле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не позвала. Жду вот.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 каком смысле?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 боже.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Тоша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я же серьёзно спрашиваю, что ты ёрничаешь всё время.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А, ты серьёзно спрашиваешь? Так бы и сказала! Послезавтра, может, поженимся.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Правда?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 боже.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В зале вдруг становится ненормально тихо, в тишине слышны старческие причитания.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не бабуля наша там чудит?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Она.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Все трое встают из-за стола и идут на звук. За соседним столом, уже в плотном кольце людей, сидит и горько плачет Таисия, бабушка Антона и Ксюши. На вид ей лет восемьдесят, она сухая аккуратная старушка. Не полностью ещё седые волосы коротко стрижены и уложены, на ней нарядное бледно-розовое платье в стиле советских семидесятых, как и на всех остальных женщинах в зале. Только её платье действительно из семидесятых. Оно заметно не новое, хоть и опрятное. Таисия воет тонким голосом, заливается слезами, шумно сморкается в </w:t>
      </w:r>
      <w:proofErr w:type="spellStart"/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розовую</w:t>
      </w:r>
      <w:proofErr w:type="spellEnd"/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, под цвет платья, косынку. Рядом с ней сидит дородная Рая, её соседка, не близкий, но очень давний друг семьи. Рая говорит с татарским акцентом, быстро и громко. Она то ли утешает Таисию, то ли пытается прояснить, в чем дело.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 что,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Таюшка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растрогалась, да? Растрогалась? Она растрогалась, так красиво всё, так красиво, девочки. Растрогалась уж. Конечно.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утирая слёзы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Такая молодая, такая молодая.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Кто молодая? Лера молодая? Ну да, молодая, красивая, счастливая.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не слушая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Такая молодая, так рано, боженька, так рано.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 ты что, Тая, ну какой рано? Двадцать семь лет девке, рожать давно пора. Самое время уж.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Лерочка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как мы без тебя,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Лерочка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подходя ближе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): Баба Тая, ну что ты, ну почему без меня-то, мы жить даже ближе к тебе теперь будем.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игнорируя Леру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Лерочек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наш, как мы будем скучать, такая молодая, как же мы не доглядели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рыдает в голос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шепотом, наклоняясь к брату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Слушай, а подружка её, которая в Польше, она не Лера была, не помнишь?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Бабушка давно рассказывала, я плохо помню. По-моему, Лера как раз, да, а при чем тут... ох, ну ничего себе. Пора её домой везти.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 ума сошел? Наконец тут веселье начинается.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 жалостью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Ну, баба Тая, ну не расстраивайся, выпей водички.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сквозь рыдания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На кого ты нас,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Лерочек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оставила.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уже раздраженно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Да никого я не оставила. Вот же я!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Таисия перестаёт выть, медленно поднимает на Леру воспаленные зареванные глаза, разглядывает её удивлённо, как будто впервые видит. Потом уверенно чеканит.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не Лера. Лера умерла.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откуда-то из толпы, восторженно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Отпад!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Толпа хором вздыхает. Лера белеет и делает шаг назад, на лице её страшная гримаса, она борется с собой, чтобы не заплакать. К Лере подскакивает новоиспеченный муж, аккуратно под локоток уводит её из толпы. Рая пытается спасти положение, обнимает Таисию за плечи, разговаривает как с ребёнком.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Таисия Ивановна, да ты что? Вон же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Лерочка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наша, вот же она, ты что за ужасы говоришь, а? Ты выпила что ли, да? Выпила, Тая?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шепотом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Да. Выпила. Простите меня.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Ничего, ничего, сейчас мы тебя отвезём домой, отдохнёшь, поспишь...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Простите меня. Простите меня. Я выпила и всё перепутала.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ничего, ничего, сейчас поедем, Антош, отвезёте домой её?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Да. Да. Я ошиблась. Простите меня.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Вот видишь, ошиблась. Мы простили уже, да, простили уж, скажите ей!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Толпа неуверенно кивает.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растерянно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Рая, а кого же мы тогда хороним?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Слышно, что где-то за спинами гостей всё-таки начинает реветь Лера, отчаянно, со всхлипами, как младенец. Слышно, как её неловко утешает муж. Гости молча расходятся к другим столам, вдруг страшно заинтересовавшись выпивкой. Возле Таисии остаются несколько обеспокоенных женщин, Рая, Антон и Ксюша.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Бабуль, поехали домой? Тётя Рая, вас забрать или вы тут остаётесь?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Поеду, Антош, устала тоже. И Тая вон устала, видишь.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 уж. Вижу.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с вами! Здесь уже ничего интереснее не произойдёт.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стремительно выходит. Рая берёт Таисию под ручку и тоже ведёт к выходу. Ксюша мешкает, она любуется на зареванную Леру, Лера сидит за столом, растирая по лицу свадебный грим, уверенным жестом опрокидывает в себя стопку. Гости негромко гудят о своём. К Ксюше подходит мужчина, которого не было среди гостей. Одет он не празднично, на нем брюки и серая рубашка навыпуск. Это хозяин ресторана.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Хозяин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Скажите, это вы спрашивали про фотографии?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Хозяин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перевешиваю их после сорокового дня.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зачем?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Но хозяин не отвечает. Он уже развернулся и быстро идёт к служебному выходу.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35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Квартира Таисии, типичная советская гостиная, ковёр на полу, стол, абажур, сервант с хрусталём, диван, пара кресел, в одном углу полка с иконами, в другом -- старый телевизор на тумбочке. На диване сидит Антон, рядом почти лежит Ксюша, закинув ноги на колени брату. Напротив, в кресле, сидит Рая. Все трое в тяжкой задумчивости.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Надо что-то решать.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Что решать?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не знаю,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улым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тридцать первого стучала к ней, хотела зайти поздравить, не открывает никто, я подумала, она всё ещё у вас.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Где это "всё ещё у нас"? Мы все в разных местах живём.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я не знаю, у кого она была. Она мне звонила на мой день рождения, двадцать седьмого, значит, поздравила, я говорю, заходи на чай, а она отвечает, я не дома, я на новый год у Володи. А Володя где живёт?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Дядя Володя в Мурманске живёт.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она что, в Мурманск ездила?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Нет. Никуда она не ездила.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 же так? Она сказала "я у Володи".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Похоже, она отсюда звонила.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Ба-а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отлично.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Потом ещё второго или третьего января я ей звонила, никто не берёт. Ну, думаю, не вернулась ещё от Володи.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как вы нашли-то её?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я ключ достала, у меня же ключ запасной на всякий случай, она мне давно давала, я уж и забыла, где он, еле нашла.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И что?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зашла. Проверить, всё ли в порядке.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Проверить. Всё ли в порядке. Понятно.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бросая строгий взгляд на Ксюшу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Хорошо, что у вас так вот чутьё сработало, тётя Рая!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да, почувствовала что-то вот здесь, знаешь. Надо зайти проверить, думаю. Открываю, а тут, ой!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переходит на шепот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 Запах стоит, как в туалете на вокзале, телевизор включен без звука, всё валяется, черт те что. Я так испугалась, хотела сразу убежать. А потом всё-таки зашла, нашла её. Сидит в углу на кухне, вся перепачканная не скажу чем, растерянная такая, я не знаю где я, говорит. Но меня узнала. Узнала меня. Обрадовалась. Я давай её мыть, а потом всё вокруг убирать, потом уж вам позвонила. Тут вообще кошмар был. Я не могла не убрать уж.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Спасибо, тётя Рая.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И дальше что?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дальше всё. Это вам решать, или забирайте её или что. Я не могу тут всё время сидеть. Она то вроде нормальная, а то не поймёшь.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Мы тоже не можем тут всё время сидеть. Мы работаем типа.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ж дома работаешь.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И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чо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Какая тебе разница, где сидеть, сиди тут.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Спасибо за совет, братишка.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Вот когда брата-то хоронили, Сашу, я говорю, Тая, а ты что не на похоронах, а она отвечает, а я не хочу на похороны, мне надоело, говорит, что я там не видела? Я говорю, это брат твой, как уж не пойти, а она говорит, мне не нравятся похороны, не пойду и всё. И сидит, улыбается.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Антону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Может нормально раз в день зайти, она же не всегда такая. А если что — тётя Рая позвонит.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что, дед Саша умер? Когда?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звонила ей в праздники, она не брала! Я думала, ну мало ли, вышла куда-то, у неё же всё время дела какие-то. У меня столько дел нет, сколько у бабушки на пенсии.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ещё говорит, знаете что? Говорит, на похоронах всегда дают мыло вонючее и платочек некрасивый. У меня, говорит, этим мылом весь шкаф забит, я не моюсь столько, а платочек сразу выкидываю, если бы хороший давали, я бы, говорит, пошла. А так сами, говорит, ходите на свои похороны, я не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дурочка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меня не заманишь!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Что-то мне подсказывает, что дядя Володя её к себе не заберёт.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а как? Мать же. Позвоните ему.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вот так. Он в Мурманске своём, в другом городе мать не считается, он типа в домике, его осалить нельзя. Он уже лет десять не был тут, каждый год говорит, приеду летом с семьёй в отпуск к вам. И дудки.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Но брата-то любила она. Он под конец-то тоже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дурачок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уже был, вот он вышел однажды из дома и пропал. Видно, тоже забыл, где он. Домашние ждут его, ждут, он не идёт. Стали всем звонить, и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Таюшке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позвонили, она услышала, что он пропал, и давай собираться его искать. А я у неё сидела как раз, чай пила, говорю, куда ты пойдёшь, ты сама еле ковыляешь, где ты собралась его искать? А она говорит, я найду! И вышла.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Мы позвоним Володе, конечно. Может, пока сиделку нанять?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знаешь, сколько это стоит?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Или вот давно уже, говорит мне: Раечка, если я не смогу себя обслуживать, я себя убью. Я ей отвечаю, да ты с ума сошла, грех-то какой. А она говорит, всё равно убью, а ты мне поможешь.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столько не зарабатываешь, сколько сиделкам платят.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Может, мне профессию сменить тогда?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Давай. Начни вот с бабушки.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ты будешь платить мне?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Убью себя. Так и сказала!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Нет. Твои услуги будут нам бесплатно, по-семейному. А для тебя это будет обучение будущей профессии.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Здорово придумала, молодец. А серьёзно,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чо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делать-то будем?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брата-то она тогда нашла, вы же знаете? Два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дурачка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шли, шли по городу, да и встретились.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Мы подумаем, позвоним дяде Володе. Надо подумать недельку.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Как, просто встретились?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Да. Просто шли вот так и столкнулись. Он оказывается тоже её искать пошел, хотел узнать, как у неё дела, позвонить не догадался, плохой уже был.  Ноги-то еле ходят, а пошел, пешком.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 комнату входит Таисия. Домашний халат застегнут криво, волосы растрепаны, Тая судорожно пытается пригладить их.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Ой,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Ксюшенька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Антон, вы за мной приехали?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Нет, бабуль, мы просто в гости.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 всё, ребята, доброй вам ночи, я пошла.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как же мы?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завтра к вам зайду, всё, пока.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когда мы поедем домой?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Куда домой? Ты уже дома.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растерянно улыбаясь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Нет. Я хочу домой. Я плохо сплю тут, я хочу спать на своей кровати, я только дома высыпаюсь.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мягко, с расстановкой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Бабуль, мы же уже дома, пойдём, ты ляжешь обратно, полежишь? На твою кровать.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не хочу спать. Я хочу есть.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Тош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глянь, есть что на кухне перекусить?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уходит.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Поедим -- и спать ляжешь, да?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изумленно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Мы что, здесь будем ночевать?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где "здесь"? Мы где сейчас по-твоему?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не знаю.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кричит из кухни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Вся еда в холодильнике протухшая! Кефир две недели назад испортился.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Бабуль, а что же ты ела всё это время?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Есть нельзя. Там же чужая еда, нас за неё накажут.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 Не накажут.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Тоша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! Сходи в магазин!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вернувшись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Что взять-то?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готовое что-нибудь. Не хватало ещё кашеварить тут.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сошла с ума, да?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Немного.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Поэтому вы сюда меня упекли?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раздражаясь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Да куда мы тебя упекли? Ты дома. У себя дома. Понимаешь?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Нет, я не дома. Я хочу домой. Мы поедем домой?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Ладно. Завтра поедем, хорошо? А сегодня ужин и спать.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ты останешься тут со мной?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мрачно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Вот и подумала недельку, называется. Да. Останусь.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38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lastRenderedPageBreak/>
        <w:t xml:space="preserve">Комната Таисии, свет выключен, в полумраке угадываются односпальная кровать, ковер на полу, на стене фото Таи в юности, рядом фото мужа-военного. Стул и огромный старомодный платяной шкаф у стены. Постель разобрана, но пуста, одеяло лежит на полу.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Дверь беззвучно открывается на половину, свет из щели разрезает комнату пополам, полоска падает на кровать. В дверном проеме появляется силуэт, это Ксюша, на ней тапочки и домашний халат. Она боком проскальзывает в проем, стараясь не шуметь, идёт по дорожке света, в середине останавливается и долго смотрит на пустую постель. Потом, будто опомнившись, шепчет "Антон!". И ещё раз, громче.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Антон!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 проёме появляется Антон, заспанный, в семейных трусах и носках.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Что такое?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Её нет.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 "нет"?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Так. Нет.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Антон задумчиво подходит к кровати, перекладывает подушку, приподнимает лежащее на полу одеяло.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кошку ищешь?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Какую кошку?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я не знаю, какую ты ищешь кошку. Бабушка в складках одеяла вряд ли затерялась.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Может, она ушла?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Через стену, что ли? Как кот Хайнлайна?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Главное чтобы не как кот Шредингера.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язвительно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 Очень остроумно.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Ксюша молча разворачивается и выходит. Возвращается через несколько секунд.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Нигде нет, дверь заперта, ключ и туфли на месте. Мистика какая-то.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в мокрое наступил. Тут пятно на ковре.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Где? Ой. То-то я думаю,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ссаниной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пахнет.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спешно стягивает мокрый носок с ноги, но, не решив, куда его деть, так и держит двумя пальцами.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Чо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делать будем?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пойду, поищу во дворе, а ты дома сиди, вдруг вернётся.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мы часа три дрыхли, она могла уже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черт-те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куда уйти.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Так, тихо, давай подумаем. А что мы в темноте стоим, включи свет, а?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lastRenderedPageBreak/>
        <w:t>Ксюша включает свет. Из платяного шкафа доносится шум, что-то возится, дверца со скрипом приоткрывается.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Ох мамочки!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Ого.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шепотом, из шкафа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Выключите свет.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зачем туда залезла?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Выключите свет, выключите, выключите, выключите.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выключает свет, бросает на пол носок, подходит к шкафу и садится рядом с полуоткрытой дверцей.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Бабуль, вылезай, мы выключили.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Антоша? Это ты?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да, я, вылезай. И Ксения тут.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Антоша,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Ксюшенька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как же вы меня здесь нашли?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 шкафу-то? Это было непросто, в прятки ты определённо выиграла.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Нет, нет, здесь, на работе. Кто вам сказал, что я буду тут?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мы просто искали, искали и нашли, бабуль.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 облегчением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 Как хорошо.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Таисия почти вываливается из шкафа на руки Антону. Тот вместе с ней поднимается на ноги, отводит её к кровати, вместе садятся.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Бабуль, а почему свет нельзя включать?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Охранники засекут.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Какие ещё охранники?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что, совсем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дурачок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Да, да, он туповат, бабуль, так кто тебя засечет?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Охранники. Передадут начальству, и завтра накажут меня.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Господи, да кто тебя накажет?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Начальник наш. Накажет, вычтет у меня премию, я сахару хотела купить в субботу, мне на сахар не хватает, пустой чай пью, пустой. Как хорошо, что вы нашли меня, мне было так страшно, Антоша, так страшно. Женщины уехали, а я на десять минут только отошла, а они уехали и забыли меня. Сижу тут одна, никто не заберёт меня, так пить хочу, в туалет хочу, я не утерпела, Антоша, не утерпела, стыдно мне, вы уж не ругайте меня.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Бабуль, ты дома.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Нет, нет, все же уехали, я не могу одна домой, одним нам сказали не ходить, а то будет, как с Лерой, одной мне нельзя выходить, а все забыли меня, я тут решила остаться, завтра же они приедут. Ой, приедут, и увидят меня, стыд-то какой.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Бабуль, пойдём, мы проводим тебя домой?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Антоша, домой? Мы поедем домой?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Да, да, одевайся, домой поедем, я на машине.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Э,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Тоша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а можно тебя на минутку?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шепотом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Что?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сбрендил? Куда ты её собрался тащить среди ночи?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никуда, спустимся, сделаем кружок по району и привезу обратно. Может, сработает.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если не сработает?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у тебя есть идеи получше?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 знаю, может таблетки какие-нибудь.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Таблетки она пьёт, те, что врач прописал, какие ещё таблетки?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не знаю я, что-то не помогает ничего. Ладно, вези, я приберусь тут хоть, пока вы катаетесь. И проветрю.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натягивая футболку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Ты собралась?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почему Ксюша не одевается?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Ксюша тут остаётся, потом приедет.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что? Тут нельзя оставаться, надо всем вместе, ты что, ты что, ты что.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застегивает брюки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Ох. Ладно,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Ксюха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одевайся. А то вообще спать сегодня не ляжем.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Бабуль, я забыла, а сколько тебе лет?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приосанившись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  Девятнадцать. То есть скоро будет девятнадцать, в следующем месяце.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А. Это многое объясняет.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Угу. У нас сейчас сорок шестой, видимо, Польша. Она рассказывала, они жили в общаге, на работу их возили автобусом, потом так же везли домой, и на улицу ни-ни. Ходили только по праздникам гулять, толпой, и чтобы мужчины были.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 помню такого, помню только, что они с дедом поженились в Кракове.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До этого ещё, видимо, больше года. Бабуль, а чего деда Гриша не забрал тебя, не проводил? Волнуется же, наверное, ты же не приехала со всеми?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что, поиздеваться решила? Одевайся давай, нам ехать надо.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деловито заматываясь в шаль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Григорий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Алексеич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? Мы не сговаривались сегодня встречаться, они уехали, у них операция сегодня,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Ксюшенька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они поехали группу брать.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Таисии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Группу брать?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Ксюше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Тебе не кажется странным, что она нас узнаёт, хотя одновременно считает, что ей восемнадцать и она в Польше?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тебе что, никогда не снятся твои будущие дети и внуки?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испуганно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 Конечно нет.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Так и знала, что это чисто женское.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группу, большую. Они же вчера целую семью, мне женщины сегодня сказали, которые курить ходят. Председатель, жена у него полька, детишек двое было маленьких. Он помогал нашим, писал списки, кто там украинец, кто чего.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Доносил, значит.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что это, Антоша? Это врагам доносят, а он помощник был, хороший такой мужчина, интересный, двое детишек, и всех их, всех, ночью, прямо как были они, в сорочках, прямо тут же, возле дома.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Понял, Антоша? Это чужим доносят, а нашим -- помогают, главное, не перепутать, где на данный момент наши. Мужик этот перепутал, похоже.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можешь помолчать и просто одеваться?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выходя за дверь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Ладно, ладно, всю жизнь мечтала ночью просто так погонять с тобой по городу.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Пошли уже.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из коридора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Может, заскочим в бар? Бабуль, вы в Польше пиво пили?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не пью. И не курю. Курят и пьют только гулящие!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Ксюше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Получила?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Всё, всё. Поехали. Мне только куртку накинуть.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br/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62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Квартира Таисии, уже знакомая нам гостиная. На диване сидит Антон, на коленях у него ноутбук, он увлеченно что-то печатает. На столе стоит несколько бутылок пива. Входит Ксюша.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О-о-о, ты допинг принёс, я люблю тебя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рукой профессионала открывает пиво о край стола, делает несколько больших глотков из бутылки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Ну всё, я поехала, послезавтра утром вернусь уже с тётенькой из агентства.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Э, а завтра тебя вообще не будет?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Слушай, имей совесть, я тут четверо суток одна с ней торчала, вчера вообще ночью не спала, она каждый час просыпалась и подрывалась уехать куда-то. Я один раз не услышала вовремя, поймала её уже в подъезде, одетая такая, деловая, с сумкой, даже туфли где-то нашла приличные. Я во времена офисного рабства так круто не одевалась, как она в маразме.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Учись.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Как раз к старости научусь, наверное. Буду сбегать из дома вся при параде, в какое-то таинственное домой, которое непонятно где.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Опять домой просится?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Постоянно. Я спрашиваю, ну и где твой дом-то? А она не знает.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звонил дяде Володе, кстати.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и что он?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рассказываю ему, что тут творится. Он слушает меня, слушает, и такой говорит, “я постараюсь летом приехать, навестить”.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Летом постарается, надо же. И как теперь не свихнуться от радости.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мне тоже понравилось. Ладно, черт с ним.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давно звонил?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глянув на телефон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Да пару часов назад, он спать собирался как раз.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Дай трубу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сама хватает у брата мобильник, набирает дядю, слушает гудки с хищной улыбкой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Привет, дядя Володя! Нет, это Ксения! Нет, ничего не случилось, я просто узнать, как ты! Разбудила тебя? Извини! А вообще спишь ты хорошо, дядь Володя? Хорошо, ага. А кушаешь хорошо? А Маша и Артёмка как? На работе нормально всё? Много работаешь, да? Новый проект запускаете? Ух ты! Ты уж так много не работай, не изводи себя! Я так рада тебя слышать! А здоровье твоё как? Да? Ну надо же! И что, ты к доктору ходил? Ты сходи, сходи обязательно, нельзя запускать! У нас всё хорошо! Да, да, всё отлично! Нет, не болеем, и спим хорошо, и кушаем, и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ссым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тоже по расписанию, на ковёр! Не расслышал? Это связь плохая, дядя Володя. Пока!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вешает трубку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 Сука.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ты чего?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Это я чего? Это он чего.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понимаю твой праведный гнев, но давай вот честно – если бы ты жила далеко, в другом городе, у тебя бы там были семья, работа, ты бы что – сорвалась и приехала?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домой, всё. Смену сдала, откланиваюсь, не скучай.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Ксюша залпом допивает пиво, ставит бутылку на стол, разворачивается и выходит в коридор. Антон утыкается обратно в монитор. Через полминуты из коридора слышится звук захлопнувшейся двери.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Ещё через полминуты в комнату входит проснувшаяся от шума Таисия. Она босая, в женской сорочке, прижимает к груди скомканное одеяло.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Бабуля. Ты чего встала? Ночь на дворе, надо спать.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вы кто?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отложив ноутбук и вставая навстречу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Я Антон, твой внук, помнишь меня? Алё?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жизнерадостно смеётся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Какой вы забавный. А где моя мама?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Ууу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понял. Сколько тебе лет, девочка?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улыбаясь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Меня зовут Тая. Мне десять уже почти.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Тая, а почему ты не спишь в такое время?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спала, меня шум разбудил. А где мама?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мама уехала на время, с тобой побуду 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вы кто?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Добрый волшебник.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уже не маленькая, что вы меня разыгрываете? Вы друг или враг, отвечайте немедленно!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Ого, требует прямо. Я друг, друг.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чем докажете?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знаю твоего брата Сашу. Мы, мы с ним в одном классе учимся.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хмуро, отступая к двери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Сашенька не ходит в школу, с ним папа занимался, пока папу не увезли. И я тоже не хожу, я в следующем году пойду, сразу в четвёртый класс.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Черт. Я имел в виду, что я друг детства. Слушай, ну я что, похож на злого, что ли? Пошли спать?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Маму тоже арестовали, да? Это вы арестовали? А вы теперь будете тут жить? А мама не вернётся, да?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начинает всхлипывать и тереть глаза кулаком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шепотом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 Отлично, только приехал же, а.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Таисии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 Нет, Тая, я друг Саши, правда, просто я живу недалеко, а маме надо было срочно выйти по делу, и она меня позвала, чтобы я с тобой посидел.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Клянётесь?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Клянусь!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Но я буду спать тут, я туда обратно не пойду. Там страшно.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Нет, ты пойдёшь в свою комнату, мы вместе пойдём, я с тобой посижу.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Ладно. Но вы должны петь песню от белух.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От чего я должен петь?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От белух. Чтобы они не скулили ночью, надо петь специальную песню.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мама так делает?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ты знаешь, что белухи – это такие полярные киты?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шепотом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Нет, это такие как будто звери, они ко мне всегда приходят ночью и скулят, и они белые и маленькие, и если пошевелиться, то они набросятся.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Понятно. Давай петь песню от как будто зверей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понижает голос, громко поёт, расхаживая по комнате и размахивая руками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): Ухо-ухо-ухо… уходи, белуха!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Ухо-ухо-уходи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душу мне не береди! Уходи! Уходи! Уходи, белуха! А не то, а не то! Треснем прямо в ухо!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Антон смеётся получившейся </w:t>
      </w:r>
      <w:proofErr w:type="spellStart"/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кричалке</w:t>
      </w:r>
      <w:proofErr w:type="spellEnd"/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, поворачивается к Таисии, чтобы оценить произведённый эффект. Таисия нахмурена и испугана.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шепотом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Так нельзя. Они так только разозлятся. Это не та песня.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Но я не знаю ту песню, я же не твоя мама!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садится на диван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Я сама буду петь.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присаживается рядом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Давай, надо сразу так было.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Таисия поёт, тоненько и тихо.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В небесах парил орёл,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Оцарапал спинку,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Из царапины летят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Звездочки-кровинки.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lastRenderedPageBreak/>
        <w:t>Там, где звездочка упала,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Вырастает башня,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И звезда на ней горит,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Лучиками машет.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Где другая упадёт,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Вырастает пулемёт,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А где третья, там дыра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Прямо посреди двора.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я знаю эту песню!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Конечно,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Антошенька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я же вам её пела с Ксюшей в детстве.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О, бабушка! Привет!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Чего ты разорался? Ложись давай.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(послушно укладываясь на диван там, где сидел)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не знал, что это песня от белух. Просто всегда думал, что она странная для колыбельной.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Её придумала моя мама, и она всегда помогала.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Но у нас-то с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Ксюхой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не было никаких белух.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Потому и не было. Засыпай давай.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Таисия кладёт ладонь Антону на глаза и продолжает петь.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Лошадь белая придёт,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У кроватки ляжет,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Если грустно – запоёт,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Если зябко – спляшет.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Лошадь, лошадь, приходи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К нам на именины,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Мы дадим тебе овса,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Водки и конины.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А потом иди домой,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Жеребят своих умой,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Лошадят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своих укрой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Глиной, снегом и махрой.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Таисия замолкает. Аккуратно снимает ладонь с лица Антона – он безмятежно спит. Таисия укрывает его своим одеялом, перекрестив, целует в лоб, бесшумно идёт к двери, гасит свет и выходит.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64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lastRenderedPageBreak/>
        <w:t>Всё та же гостиная. Полдень. На диване бок о бок сидят Антон и Таисия, в одном кресле Ксюша, в другом, напротив неё – строгая пожилая женщина. Женщина смотрит на Таисию с преувеличенной нежностью и странным умилением.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Вот, бабуль, познакомься, это Ирина Васильевна, она будет временно тут жить и помогать тебе.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И скучать не будешь, 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Мне не нужна помощь. Я всё делаю сама.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когда тебе не пять лет, когда ты не в Кракове, не под бомбами и не на луне.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На луне я не была.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Какая ты у нас умница, Таисия Ивановна. Мы же будем дружно жить, да?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Вообще-то она не слабоумная и не младенец, если что, у неё просто проблемы с памятью.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Спокойно, девочки и мальчики, всё будет нормально, у меня большой опыт, я работала медсестрой, много лет сижу со старичками, никто никогда не жаловался.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Никаких старичков тут! Не потерплю.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Чудесно. Мы будем раз в пару дней заходить, навещать, продукты вам завозить, выходной у вас в субботу, да?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Да, в субботу к своим детям поеду, там понянчусь (смеётся), у меня такие же, как вы, старшему тридцать стукнуло, младшей двадцать два, замуж недавно вышла, а всё дитё дитём. Поколение вы бестолковое.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Спасибо за справку и экспертную оценку.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Девочка моя...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спешно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Нам пора собираться, пойдёмте, я вам покажу, где что на кухне.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и Ирина уходят.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 брезгливостью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И что, она будет тут спать?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Да, бабуль. Она будет тут спать. Она будет здесь на диване, а ты у себя, как обычно, она тебе мешать не будет.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Она выбросит мои вещи в окно. И будет лазить по моим ящикам. Унесёт всё отсюда.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Глупости не говори, всё будет нормально. Она просто с тобой поживёт и будет тебе помогать, а мы будем приезжать к тебе. У тебя уносить-то нечего, бабуль.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Это ты думаешь, что нечего! Я знаю эту породу! Она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дрянь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я её насквозь вижу. Я таких знаешь сколько видела за свою жизнь?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Мильён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Если она будет тебя обижать, ты нам скажешь, и мы её заменим на другую. Договорились?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Если раньше она меня не заменит на другую.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 говори глупостей. Она будет вести себя хорошо, иначе мы её выгоним.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испуганно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 Как же мы выгоним? Нельзя же прогонять человека на улицу!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О, правильно, не можем же мы её на улицу!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 можем. Непорядочно это. И сколько ей тут надо оставаться?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Пока не решит жилищный вопрос.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Понятно, надолго.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тебе понравится, отпускать не захочешь.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когда я буду жить с тобой? Ксюша, мы бы так хорошо жили, брось там свои глупости, переезжай сюда, а эту Ирку мы выставим как-нибудь, ничего она от нас не получит, ничего.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что она хочет по-твоему получить от нас?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Ясно что, квартиру выманить.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 боже.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Входят Антон и Ирина.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Ну, я осмотрелась,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детоньки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мои, всё в порядке, можете ехать.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График приёма таблеток я написал вам там.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разберусь. Отдыхайте.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мы пойдём?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Идите, идите.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и Ксюша выходят. В коридоре ещё некоторое время слышны негромкие голоса, возня, потом щелчок дверного замка.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небрежно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Ира, надолго ты к нам?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 знаю пока, Тая. Как вести себя будешь.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Ирина откидывается в кресле, берёт пульт, включает телевизор, листает каналы по кругу.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что ты смотришь обычно, Таисия Ивановна?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тебя тоже контора направила на отдых?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Э-э-э, нет. Ты мне эти легенды брось. Я эту вашу манеру знаю, я вашими сказками по горло сыта.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Какими сказками?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вот такими, каждый день новые фокусы. Послушай-ка меня, Тая. Моя политика – это честность, поняла меня? Ни на какой отдых тебя никто не направлял, ты у себя дома доживаешь, и ты стала слаба умом. Я сиделка, ясно? Твои внуки меня наняли, чтобы я за тобой следила день и ночь, а не то ты себя угробишь.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неуверенно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Этого не может быть. Это неправда.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Это правда. И я тебе это столько раз повторю, сколько надо, чтобы ты усвоила. Ты меня поняла, Тая? Ты бабка в маразме.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Баб-ка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Нет, ты врёшь мне. Врёшь мне зачем-то.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сиделка. А ты старуха, и твои внуки мне платят.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старуха?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решила сжить меня со свету и сама тут поселиться! Приедет Володя, я скажу ему.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Володя твой сын?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Да. Он тебя выгонит. Или Нина выгонит, дочка моя. Я их позову, и они разделаются с тобой.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Володя не приезжает к тебе, ты ему не нужна. Нина умерла три года назад, мне твои сказали.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торжествующе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А вот так!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Нет. Ниночка не умерла, я бы знала, что ты мне врёшь. Мы только на этой неделе виделись с ней.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Умерла.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врёшь, зачем ты так говоришь?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Умерла.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Умерла, умерла, умерла!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Таисия замолкает, начинает смотреть в одну точку. Ирина снова щелкает пультом.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Что смотреть будем, Ивановна?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Таисия молчит.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и хорошо, значит, я выберу.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109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Гостиная Таисии.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Ирина деловито наматывает на шею платок, Ксюша выкладывает принесенные продукты.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как вы? Не убегала она больше?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Ой, Ксеня, каждую ночь домой пытается умчать, каждую! Но я это решила.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 это?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одежду прячу на ночь, шкаф запираю. Она проснётся среди ночи,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тык-пык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походит, походит, поищет – и  обратно ложится. В сорочке одной не пойдёшь никуда, так-то вот. Утром спрашиваю, не ездила ты никуда, Ивановна? Не ездила, говорит, передумала. Передумала, слышишь меня?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Тык-пык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смеётся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 Вот так-то, Ксеня, смекалка только нас и спасает.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 смейте больше так делать.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Прятать одежду. Это унизительно. Не делайте так больше.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Девочка моя, ты бы тут поспала с ней пару ночек-то, ни днём, ни ночью покоя нет. Я же тоже живой человек, между прочим. Ей, значит, унизительно, а мне что? Мне значит нормально? Я вас тут обхаживаю, бабулю вашу мою, убираю, готовлю, и получаю вот эти команды! “Не смейте”, ишь ты!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Вот не начинайте, а? Как будто мы вам не платим, а вы просто из альтруизма тут поселились. Вы работаете – работайте нормально.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Вот объясни мне, девочка, а что не так-то, а? Я что, бью её? Издеваюсь, может? Нет, я тебе говорю, нет, я миндальничаю даже слишком, всё “Таисия Ивановна” да “Таисия Ивановна”.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правильно, только так и можно.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Да? Ну и что же я сделала не так, расскажи-ка мне.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И расскажу. Представьте на минуточку, что вы просыпаетесь среди ночи в незнакомом месте, не помните, как вы туда попали, не знаете даже толком, кто вы. И ещё вы почти голая! И нет никакой одежды, а за дверью какие-то незнакомые люди! И вы даже не знаете, где тут туалет, а выйти в коридор стыдно. Представили? И как вам?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Раздула драму, ничего не скажешь. Да она не соображает ничего, она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дурочка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уже,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детонька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моя.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Это я тут решаю, кто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дурочка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а кто нет, понятно?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Понятно. Я пошла.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Идите.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До завтра.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Хорошо выспаться тебе.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 переживайте за меня.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 до свидания.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До свидания.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Всё, пошла.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Всё, идите.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Ирина уходит. Ксюша достаёт из кармана мобильник, набирает.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прикинь, она одежду её прятала на ночь! Да-да, привет. Тебе тоже непонятно, что такого? Тоже объяснить? А подумать немного? Я не ору. Я не ору, я говорю с тобой нормально. Надо её заменить. Да. Откуда я знаю? Ну, можно камеру пока, да. Нет, я не считаю. Потому что она на работе и здорова, и она будет знать, что камера. Нет, я не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истерикую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Антон. Да вроде убрано, нормально, суп какой-то есть. Да, да. Нет, не спит уже. Хорошо, я подумаю. Давай.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 (выключает телефон)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Входит Таисия, аккуратно одета, причесана.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Что за крики?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 с братцем разговаривала, всё нормально.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Ниночка, разве можно так кричать, когда говоришь с братом?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Эээ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нет, в это я не играю. Я не Ниночка, я Ксюша.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Ксюшенька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да я оговорилась просто, что ты. Вы так похожи с мамой.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Мы вообще не похожи.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Очень.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 хватало ещё.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Спорщица ты и неслух!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завтракала?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Ирка где?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Ирка ушла, завтра вернётся.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Тогда я не завтракала.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Ну, пойдём, съедим что-нибудь.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Надо умыться.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Давай.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где здесь ванная комната?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Здрассте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не знаешь?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Нет, мне ещё не показали, мы же только въехали, вещи ещё не распаковали даже. Я ночью проснулась, представляешь, а вещей нет. Я ищу, ищу, забыла, что только переехали,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дура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такая. Утром уж по свету нашла вещички свои.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Ага. Только въехали. А дедуля где?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На работу ушел, в обед, может, придёт, я ему кисель сварю.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Слушай, бабуль. А ты деда любишь?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Григорий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Алексеич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прекрасный человек. Очень положительный, должность ответственная, знаешь,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Ксюшенька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там же никто не задерживался дольше года, а он устоял, и как Сталин умер, он тоже устоял, а всех же, всех погнали, а кого и забрали.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я знаю. Ну а любишь ты его?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как же. Мы вот сколько эту квартиру строили. Знаешь, когда ещё только коробка одна была, ходили с ним смотреть ночью, как всё будет. Я говорю, поймают нас, Гриша, а он – ничего не бойся, Тая, я им корочку как суну в зубы. Так и сказал, суну в зубы. И за руку меня держит. Так и поднялись, а тут внешних стен нет, ветер воет, мне страшно, он меня обнял, пиджаком вот так вот, говорит, ничего не бойся, красавица моя. Красавица.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Умываться пойдём? Я тебе покажу, где ванная.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 пойду я туда.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Вот как, почему?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там уже была, всё видела.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Что ты видела.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Что я старуха, вот что. Почему вы мне не сказали, что я старуха? Думали, я сама не увижу?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нет, бабуль, ну почему сразу...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 юли мне! Старуха я?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тебе восемьдесят четыре, наверное, можно считать, что да.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Во-о-осемьдесят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четыре?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виновато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Да.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так и знала.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Бабуль?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что тебе?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кем ты хотела стать?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до войны, конечно, учительницей. У нас учительница была красивая, домой ходила!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после войны?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после войны артисткой. Мы когда в Польше работали, Григорий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Алексеич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водил меня на концерты, там такие были артисты, Ксюша, таких сейчас уже нет. Мы на улице сидели, сядем, значит, на склоне, на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подстилочке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а их на грузовике привозят, и они прямо в кузове поют нам, стихи читают, а потом дальше едут, ручкой машут только. Я думала, вот бы быть артисткой, так же в кузове стоять и ручкой махать всем, и ехать куда-то, ехать.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как вы с дедом познакомились?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 как познакомились. Работали вместе. Потом жить стали, дали нам комнату в общежитии, потом уж вернулись на Урал, потом вы с Володей родились.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Алё. Я Ксюша, я не мама.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какая разница.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Действительно, какая разница...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Как жаль, что я теперь старуха.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Ну, это должно было когда-то случиться.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Лучше бы я умерла.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Ерунду не говори, 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Мы есть-то пойдём? Или еды у вас тоже нет?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Что значит “тоже”? А чего у нас ещё нет?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направляясь к двери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Да ничего у вас нет.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О боже.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Выходят.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146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Комната Таисии. Свет выключен, за окном вдалеке вспыхивает праздничный салют, слышны залпы и радостные крики, комната освещается цветными вспышками. Дверь открывается, входит Ксюша.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Бабуль? Ты спишь? Бабуль? Ты где? Ну вот опять, да что ж такое…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lastRenderedPageBreak/>
        <w:t xml:space="preserve">Ксюша идёт к шкафу, распахивает дверцу, задумчиво смотрит внутрь. За окном снова вспыхивает и грохочет. Из-под кровати показывается тощая старческая рука и хватает Ксюшу за щиколотку. Ксюша взвизгивает и отскакивает в сторону.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Ох ё, бабуля, это ты? Нельзя ж так людей пугать, ты зачем туда забралась?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громким шепотом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Ложись скорее, Ксюша, ложись!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присаживаясь на корточки у кровати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Зачем?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Налёт же, налёт, ложись, тебе говорю!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Неловко выкатывается из-под кровати, толкает Ксюшу, та заваливается на бок, Таисия наваливается сверху и прижимает её к полу. Лежат.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Бабуль, это не бомбёжка, это салют, отпусти.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Какой ещё салют? Какой праздник в такое время? Лежи уж.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День Победы сегодня, ты забыла? Мы же днём тебя поздравляли с Антоном.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 знаю никакого Антона, надо в подвал спускаться.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Бабуль...  Тая! Война закончилась давно, это салют в честь победы, слышишь меня? Пойдём к окну, я покажу тебе.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всё сочиняешь, издеваешься,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дрянь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я радио слушаю!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Война закончилась!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За окном ещё один залп, Таисия закрывает голову руками, тихо скулит.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высвобождаясь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Так, без паники. Что ты обычно делаешь, когда бомбят? Бежишь в подвал?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да, мы с мамой. Сегодня тревогу не дали, всё так быстро началось. А мама ушла, нет её.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Пошли вместе спустимся.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Никуда не пойду, никуда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лежит лицом в пол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я сама, значит, без тебя.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 бросай меня тут.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Тогда двигай за мной. Живее!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Ксюша бойко ползёт к выходу. Тая медленно за ней. От каждого нового залпа салюта Тая замирает и закрывает голову руками. Ксюша ползком возвращается к бабушке, обнимает, помогает ползти. Обе ползком покидают комнату. Салют заканчивается, следом стихают и крики.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161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lastRenderedPageBreak/>
        <w:t xml:space="preserve">Комната Таисии. Яркий свет. Таисия </w:t>
      </w:r>
      <w:proofErr w:type="spellStart"/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полу-лежит</w:t>
      </w:r>
      <w:proofErr w:type="spellEnd"/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 в постели на подушках, укутана одеялом. На краю кровати сидит Антон, держит бабушку за руку. Рядом на табурете, сгорбившись, сидит Ксюша. В изголовье Ирина поправляет подушки.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Бабуль, ну как тебя угораздило, 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говорила вам потому что. Она опять поехала куда-то ночью, нарядилась вся, сапожки даже натянула, вы же мне вещи убирать запретили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косится на Ксюшу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Я просыпаюсь, а она уж выходит в подъезд, я побежала, говорю, ты куда это? А она отмахивается от меня и только быстрее пошла! Я выбежала, как есть, в тапочках, за руку её хвать, а она сильная такая вдруг оказалась, вырвалась, ударила меня, да сама и упала тут же.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Понятно. А теперь послушаем бабулю, которую, собственно, Антон и спрашивал!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 нажимом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 Бабуля, как тебя угораздило-то?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я оступилась, простите меня, оступилась просто.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Мы сорок минут с ней в подъезде сидели, я вся замерзла, сдвинуть её не могу, ничего не могу. Скорая приехала, а там старичок какой-то да девочка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оттакая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как соломинка, куда они её потащат? Я давай звонить по квартирам, мужчин искать. Все этажи обежала, тут у вас одни старики живут, не дом, а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черт-те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что.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нам почему не позвонили?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 я звонила, не дозвонилась!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А, ой, да. Я, наверное, отключила, чтобы не трогали после сдачи номера…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и что в итоге-то?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Сами уж дотащили её как-то, втроём.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Спасибо вам большое! Мы вас обязательно отблагодарим.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Вы меня не просто отблагодарите, милые мои. Я хочу прибавки, она теперь лежачая, пока кость не срастется, а на лежачую я не подписывалась!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Давайте не здесь?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Хорошо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выходит из комнаты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Простите меня, я не нарочно упала, я оступилась.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Мы всё понимаем, бабуль, не переживай, ты поправишься.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 думаю.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погромче скажи, давай.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понижая голос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Чо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делать будем?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что тут поделаешь?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Иди, соглашайся на всё. Это теперь ненадолго.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думаешь?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уверена. Лёжа она долго не протянет.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выходит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приподнимаясь на подушках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Кто не протянет?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Кровать твоя долго не протянет, вон как скрипит, чинить надо.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Эта кровать ещё меня переживёт!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люблю тебя, бабуль.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Ксения, я должна тебе сказать. Мои дела очень плохи. Мне здесь так нужен свой, надёжный человек. Ты не могла бы тут со мной остаться?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Нет, бабуль, я не могу. Я буду приходить к тебе в гости, часто-часто, ладно?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Ладно. Приходили бы вместе все, а то по одному ходите, как не родные.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кто к тебе ещё ходит?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Рая.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А…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Ниночка сегодня утром была. Сашенька всегда заходит, Лера зашла, звала на свадьбу свою, а я говорю,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Лерочек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прости, видишь, я овощ. Володи только что-то нет.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Сегодня утром все были?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Да, вот перед вами только ушли. Сашенька говорит, что переехал куда-то, я его спрашиваю, а где же ты теперь, а он отвечает, в старую квартиру нашу,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Таюшка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вернулся. И ты, говорит, поправляйся и переезжай ко мне, там на всех места хватит.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И что же ты? Собираешься переехать?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как на ноги встану, так и перееду.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Ага. А мама чего говорит?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она ничего не говорит. Она же не разговаривает со мной. Приехала, посидела вон там на стульчике и ушла.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Очень на неё похоже, да.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вы не ссоритесь хоть с ней?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Нет, мы никогда теперь не ссоримся.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Входит Рая. В руках у неё объемный пакет. За ней входят Антон и Ирина. Все стоят у кровати.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Ой, Ксюша, и ты тут? Я тут вам принесла треугольников, и пирожков там разных, и огурцов ещё.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Спасибо, тетя Рая.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Таечка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, как ты, милая моя?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вот, видишь, плохо.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Вижу, да, вижу.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Совсем я плохая, Рая. Видишь, лежу тут со сломанной ногой, головой совсем дурная стала, ничего не помню, дети меня бросили, внуки только и остались, крайние вроде как, наняли сиделку мне. Вон она,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стерва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стоит. Ты заходи иногда, Рая.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Сама ты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стерва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!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разворачивается и выходит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Неплохо.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то.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смотрю, вы подлечили её? Вон как соображает.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я уж скоро совсем поправлюсь, а то одна маета со мной, да, Антош?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нет, бабуль, нам в радость.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Видишь, врут мне целыми днями, а это, Рая, не так просто.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Ну, я на минуточку, пирожков оставить, я к тебе попозже зайду, вечером, ты отдыхай,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Таюшка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отдыхай.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Заходи, у нас раньше прогулка была вечером, с сиделкой моей личной, а сейчас долго ходить не буду, так что полежим, чаю выпьем.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Ладно, пойду я.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Проводите тётю Раю, Антоша, проводишь?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и Рая выходят. Таисия закрывает глаза и откидывается на подушках.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Бабуль, устала? Спать будешь?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открывая глаза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Ксюша.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кто сейчас приходил?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Тётя Рая, соседка, подружка твоя.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А, это хорошо. А она ещё придёт?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Конечно.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Пусть ещё приходит. Я почему-то совсем её не помню. Мне надо ещё раз поглядеть.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Она придёт, поглядишь.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190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Гостиная Таисии. На диване сидит Антон. Ксюша нервно ходит по комнате.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Надо что-то решать.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вот ты о чем сейчас?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слышал, что они сказали? Дня три-четыре осталось, максимум.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 да, у лежачих часто пневмония. Мы никуда не положим её, Ксюш, её никто не возьмёт, они же сами сказали, “она у вас всё равно умрёт, нам не надо, чтобы у нас в машине”.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нет, пусть дома останется, в родных стенах. Смешно, конечно, толку в родных стенах, не узнаёт же их. 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А что ты собралась решать тогда?</w:t>
      </w:r>
    </w:p>
    <w:p w:rsidR="00A77B3E" w:rsidRPr="006C18C3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Надо, чтобы она с Володей повидалась.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Как ты себе это видишь? </w:t>
      </w:r>
      <w:proofErr w:type="spellStart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Видео-конференция</w:t>
      </w:r>
      <w:proofErr w:type="spellEnd"/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? Или ты хочешь, чтобы я слетал, забрал его, может? Врываюсь такой, черной молнии подобный, прямо в контору к нему, кричу “Володя, помаши маме ручкой!”, хватаю его и тащу волоком к самолёту. 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Так?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По телефону они и так говорят, толку-то, она к концу разговора уже не понимает, кто ей звонит. Лететь за ним тоже бесполезно, ты ж тщедушный, как ты его потащишь.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шутил вообще-то, куда я полечу, ты что. Бред какой-то.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ты не шути, а думай, у нас пара дней, максимум.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на что у нас пара дней?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Ксюша достаёт телефон, набирает номер.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Лерка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! Привет! Да, это Ксеня. Я давно хочу тебе сказать – мы семья, и мы должны держаться друг друга, правда?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Чо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ты так грубо-то? С бабушкой нашей совсем плохо, приезжай. Нет, денег нам не надо, просто сама приезжай, и захвати платье какое-нибудь красивое. Да как только сможешь, так сразу, мы тут с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Антохой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сейчас всё время. Да. Я на месте объясню, не телефонный разговор, помощь твоя нужна. А ты найди время, не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жмоться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жду вечером, давай, пока.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вот что сейчас было?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Меня она с мамой и так путает. А ты можешь изобразить дядю Володю.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Ты что, умом тронулась?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что? Приоденемся, тут на антресолях до сих пор мамины платья старые, тебе форму достанем. Ирину попросим объявить нас. Должно сработать.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как хочешь, а я в этом участвовать не буду.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 и вали отсюда, я придумаю, кого позвать на твою роль.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Роль? Мою роль? Это тебе театр, что ли? Совсем сбрендила? А Леру ты как собралась уговаривать?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 ори на меня.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я не ору. Ты просто вообще уже.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Ага, как круги по городу нарезать вхолостую, так это можно, “поедем, бабуля, домой, я на машине”. А как дать человеку поговорить с сыном перед смертью, так сразу в кусты.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Там была исключительная ситуация. И, кстати, сработало же, в машине её сморило.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Тош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, она умирает. И каждый день спрашивает только две вещи: где Володя, и когда её отвезут домой. Ты считаешь, это недостаточно исключительная ситуация?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Мне надо подумать.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 думай,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Лерка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только вечером будет, время есть.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Если Леру уломаешь – я с вами. Но посмотрю я, как ты будешь её уламывать.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Договорились. Лера уже, считай, с нами. Она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потелилась-то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приличия ради, потому что мы в прошлый раз над ней глумились. Знаешь, чем она от нас с тобой отличается?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удиви меня.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Она добрая.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190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Комната Таисии. Включен один только торшер. На кровати лежит Тая, тяжело, с хрипом, дышит. Дверь отворяется, входит неестественно бодрая и весёлая Ирина. 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Таисия Ивановна, ты не спишь?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слабым шепотом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Нет, Ира, не сплю.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Вот и хорошо! К тебе гости дорогие приехали, Тая! И Володя приехал, и Ниночка, и Лера, подружка твоя. Целая делегация, Тая, представляешь?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Володя? Где Володя?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Ирина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Да, да, только сейчас примчал, раздевается там, в прихожей. Сейчас придёт, и все придут.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 комнату входят Ксюша, Антон и Лера. На Антоне военная форма, она ему очевидно великовата. На Ксюше и Лере старомодные платья, вроде тех, что были на свадьбе. Все трое мнутся у порога спальни, ни один не решается пройти дальше.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Володя?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выходя, наконец, вперед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Здравствуй, мамочка.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Володя, я так тебя ждала, так ждала, я так рада тебе.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мрачным шепотом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А нам она, значит, не рада. Не удивляюсь, что мама с ней не разговаривала.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молчишь хоть иногда?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Когда зубы чищу.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 что нам делать-то?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Стой и улыбайся, пока не позовут.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Пойдём поближе подойдём, а то неестественно получается.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Ксюша и Лера подходят. Антон уже сидит на краю кровати и держит Таисию за руку.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 я тебя ждала, Володенька, как ждала, ты не знаешь, каждый день!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вот же, мама, я приехал, вот он я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наклоняется к Таисии, обнимает её, она целует его в лоб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 Горячая ты вся какая.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рассказывай, дорогой. Как ты живёшь?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Хорошо живу, мам. Отлично живу.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Ты подробнее, подробнее расскажи матери про жизнь свою,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мямлик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Нина! Не приставай к брату, он устал! Некоторые работают, а не дома сидят!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Я, между прочим, тоже работаю. Ты считаешь, что с детьми сидеть это так просто? Или если я не хожу каждый день на службу к восьми утра, то я, значит, ничего не делаю, да?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шепотом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Ты чего так завелась?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что это за позиция такая? Он, значит, работает, а я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дура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бесполезная всю жизнь.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Ты всё испортишь сейчас. Ты -- не твоя мама.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какая разница!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Володенька, ну расскажи, как там детки, как работа твоя? Что ты молчишь?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неуверенно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Ну, детки растут, мам. Маша школу заканчивает, учится хорошо, собралась на актёрский поступать, в Петербург поедет.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В Петербург! И ты отпустишь её?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мам, она большая уже девочка, как не отпустить.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Не знаю, Володя, лучше бы она дома осталась.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может и дома останется.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Артисткой будет.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да, будет играть в кино, она сейчас уже в школьных спектаклях…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Ксюше, шепотом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Когда это Машка на актёрский собралась? Она ж врачом хотела.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мы ж ничего не знаем про них про всех. Он импровизирует.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Молодцы вы, ничего не скажешь.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 Артём в Суворовское собрался, по моим стопам.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хорошо. Его научат там! Мужчину из него сделают.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вот мы тоже так решили, пусть мужчину сделают.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Ну, ничего, до тебя,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Лерочка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, дойдёт, проявишь себя.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Я как раз про Леру эту не знаю ничего.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к лучшему, поверь мне.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Я так ждала тебя. Что же ты не приезжал?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Мне нельзя было. У нас сейчас важные проекты, с Китаем, совместные.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изумленно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С Китаем?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вот так вот. Надо всё контролировать, понимаешь. Не мог уехать.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Конечно, вечно на тебя всё свалят, а ты пашешь как проклятый, света не видишь. Ты отдыхаешь хоть, Володенька?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Конечно, конечно. Летом на море собрались всей семьёй. Поедешь с нами, мам? Внуков понянчишь, а? Поехали?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О боже.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куда мне на море, Володенька, я с койки-то встать не могу, видишь.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к лету-то ты уже поправишься, плавать полезно, и для ноги тоже.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Сынок, мне надо сказать тебе. Я, наверное, не поправлюсь уже.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конечно поправишься, что ты ерунду говоришь!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Нет. Я слышала, врачи говорили, она уже не встанет. Она не встанет, так и сказали.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оборачиваясь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Вы что, тут прямо обсуждали всё?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Так получилось.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Хорошо, что вы пришли, все вместе. Я так рада. И тебе рада, Ниночка. Простите меня все. Нина, прости меня. Лера, и ты прости, прости меня.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за что?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Мы тебя тогда не уберегли,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Лерочек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не досмотрели мы, нас предупреждали, надо держаться друг друга. А мы только ругались, только ругались. Прости меня,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Лерочка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Таисия начинает плакать. Антон обнимает её, утирает слёзы, бросает страшные взгляды на Ксюшу.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Ксюше, шепотом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Вы мне объясните уже по-человечески, что с этой Лерой случилось, а?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Тебе оно надо?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раз уж я ввязалась в этот абсурд, надо бы знать, что я за герой.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Изволь. Вы с бабушкой работали вместе в Польше, там операция была, выселяли всех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не-поляков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, кого куда. Бабушку старший брат пристроил после войны к себе в особый отдел, и с собой забрал, а ты не знаю откуда взялась, но вы самые мелкие и неопытные там были, бумажки, в общем, перекладывали и чай заваривали.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И что?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Ну, тебя убили в сорок шестом примерно, повесили на заборе, а до этого…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Понятно, дальше не надо.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Лера глубоко вдыхает, подходит к Тае, садится возле изголовья на корточки.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Тая.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</w:t>
      </w:r>
      <w:proofErr w:type="spellStart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Лерочка</w:t>
      </w:r>
      <w:proofErr w:type="spellEnd"/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, ты простишь меня?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Тая, я тебя прощаю.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Спасибо, спасибо тебе.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Я пойду, хорошо?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Иди, иди, спасибо, Лера.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Лера встаёт и быстрым шагом с каменным лицом выходит из комнаты.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ничего себе. Умница Лерка.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(с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удорожно гладит руки и лицо Антона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 Володенька, как хорошо, что вы пришли, как хорошо.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что за балаган тут вообще, а?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Все трое поворачиваются на голос. В дверях стоит статный мужчина лет пятидесяти, одет он строго и просто, в брюки и свитер. У него за спиной в дверном проёме всхлипывает зареванная Лера.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Я спрашиваю, что тут творится?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О, приехал, надо же. А ты тут не на учениях, чтобы нас в таком тоне спрашивать, понял?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Володя подходит к сидящему на кровати Антону, берёт его за лацкан форменного пиджака.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Антох, ты чего нацепил-то, а? Вы что тут, гады, устроили?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Дядя Володя, не кричи, пожалуйста.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 вы кто?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Приехали.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Мам, ты что, не узнаешь меня?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Нет. Не припомню вас, извините.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Ксения, Антоша, можно вас на минуточку?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Простите, мужчина, вы не могли бы уйти и подождать нас в гостиной, не видите, мы с мамой общаемся.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Черте что творится. Антон, пойдём, выйдем?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Я на минуточку, мам.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Антон и Володя выходят.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кто такой, Ниночка? Куда они пошли?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не обращай внимания, псих какой-то пришёл. Сейчас Антон с ним разберётся.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Какой Антон?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Ой. Володя.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Нина. Ты обманываешь меня, я же чувствую. Скажи, это был твой ухажер, да?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нет, мам.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Нина, не ври мне! Я всё равно узнаю! Нина, ты опять собираешься связаться с кем-то? Тебе мало предыдущих мудаков?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 что ты меня воспитываешь? Я взрослая, у меня двое взрослых детей, я не обязана перед тобой отчитываться!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Ничего, я скоро умру, тогда ты уж вздохнёшь полной грудью.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Неудивительно, что вы не разговаривали.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отворачивается и замолкает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Мне жаль, что мы не разговаривали. Я виновата, Ксюша.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оборачиваясь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Бабуль, к тебе Володя приехал.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Таисия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Правда?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Да. Я позову его.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Убегает.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ДЕНЬ 9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Кафе, где проходила свадьба Леры. Те же столы, те же портреты актеров на стенах, гости. На столах блины, кутья, стопки водки, стаканы с компотом и свечи.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Ксюша и Антон сидят в том же углу, что и в прошлый раз. Подходит Рая.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Сорок дней-то дома будете собирать уж, да?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Наверное. Не думали ещё. Может, проще тоже тут.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Ксюша, а что вы с квартирой решили-то?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Какой ещё квартирой?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как же, у Таисии-то квартира, хорошая.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lastRenderedPageBreak/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можно мы сначала человека спокойно проводим, а?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 ты чего, кызым, не сердись уж, я просто спросила.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Ничего, что я ем?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опрокидывает в себя стопку и начинает остервенело жевать блин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Кушай, кушай, матурым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уходит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Меня уже тоже человек десять спросило про квартиру. Судьба бабушкиной квартиры почему-то волнует всех, всех – родственников, знакомых, соседей по подъезду, последние прямо очень обеспокоены. Переживают. Томятся.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Какие милые, неравнодушные люди. Кстати, а кто они все вообще? Ты вот знаешь тут кого-нибудь, ну, кроме Володи, Лерки и тёти Раи?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</w:t>
      </w: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 xml:space="preserve"> 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Ну как, парочка знакомых лиц есть, но вообще не особо.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 вон тот дедок вообще на бомжа похож, смотри. И вонь аж досюда доносит.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Мало ли, что с человеком случилось. Может он в прошлом миллионер и меценат.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Спорим, он даже не знает, на чьи поминки пришёл.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Пошли проверим, чего гадать.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Встают и подходят к деду, сидящему у края большого стола и сосредоточенно подчищающему одну тарелку за другой. Выглядит он как бездомный, у его ног на полу лежит грязная бесформенная сумка.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Ксюша.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Здравствуйте!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Дед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И вам не хворать, дети.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 xml:space="preserve">Антон. 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Извините,</w:t>
      </w: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 xml:space="preserve"> 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пожалуйста, а вы случайно не Лев Николаевич?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Дед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не особо отрываясь от еды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). Да, да, это я. Лев.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Сослуживец нашего Федора Михайловича, если не ошибаюсь?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Дед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да, служили вместе. С Федором Михалычем служили мы.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Лев Николаич, так может вам к Федору Михалычу на поминки пойти? А то мы-то тут бабушку нашу поминаем.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Дед испуганно вскакивает из-за стола, начинает судорожно озираться в поисках сумки.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Дед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Ребята, ну извините меня, извините, а, ребята.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 xml:space="preserve">Антон. 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Да сидите, не вставайте, принести может ещё водки вам?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Дед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 есть?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Конечно, сейчас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берет с соседнего стола полный графин, ставит рядом с дедом, уходит к своему столу, вслед за ним плетётся и 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Экий ты заботливый. </w:t>
      </w:r>
    </w:p>
    <w:p w:rsidR="00A77B3E" w:rsidRPr="00FB0CFA" w:rsidRDefault="00C14D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а что? Всё равно лишнее останется. Про него хотя бы понятно, что он тут делает</w:t>
      </w:r>
      <w:r w:rsidR="00DE0AE9"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Зашел поесть и выпить.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DE0AE9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lastRenderedPageBreak/>
        <w:t>К столику бодро подходит Володя.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А что это за дедок, с которым вы говорили? 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Так это ж бабушкин кавалер, ну, близкий друг, так сказать.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Да?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Ну да, лет десять общались. Ходили там под ручку, даже на танцы какие-то водил, для пенсионеров. Гвоздики носил, нарядный такой, ордена все нацеплял даже, когда в гости шел. 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Что-то я вообще не помню его, и мама не рассказывала никогда.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 ты спрашивал, что ли?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вот что придумал, ребятки, давайте мы бабушке нашей оградку нормальную сделаем, а? Я посмотрел, что там у нас сейчас на кладбище – такая деревня, решетка как тюремная, да ещё голубым покрашена, это кошмар. Давайте, Ксюша нарисует нам, а я закажу, чтобы сковали, по-человечески, а? 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элегантное что-нибудь.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Да, да, элегантное. 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Чтобы соседние покойники обзавидовались все. 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Знаете что, умники. Вам очень повезло, что она меня узнала всё-таки в итоге. 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 то бы что?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А то бы я вам устроил, театралы недоделанные.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Это тебе очень повезло, что она тебя узнала. Я вот тебя до сих пор что-то не могу узнать. Ты кто вообще? 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Володя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Я вечером улетаю, выдыхайте, на наследство не претендую, счастливо оставаться.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уходит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вслед, радостно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). Хорошей дороги, дядя Володя!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DE0AE9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Подходит Лера с тарелкой. На ней безупречное аккуратное платье, как и на свадьбе, только черное.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Поругались опять, что ли.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 нет, побеседовали.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Лер, спасибо тебе, а.</w:t>
      </w:r>
    </w:p>
    <w:p w:rsidR="00A77B3E" w:rsidRPr="00FB0CFA" w:rsidRDefault="00DE0A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Да, ты прямо поразила меня.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Да я знаю, что вы меня считаете дурой, чего уж.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Ну нет, не дурой, почему сразу дурой.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Лера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Ладно, ладно, подумаешь. (</w:t>
      </w: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целует Ксюшу в щеку и уходит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)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Поехали тоже, а? Посидим где-нибудь отдельно, я что-то тут устала. 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Поехали, бери куртку. Они тут без нас напьются и разойдутся.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Стой, у меня ещё дело есть. Постоишь на стрёме.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Антон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Не понял. </w:t>
      </w: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Ксюша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Щас.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FB0CFA" w:rsidRDefault="00DE0AE9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Ксюша спешно выходит на несколько секунд, возвращается с большим пакетом. Достаёт из пакета фотографию в раме -- мы уже видели это фото на стене в комнате Таисии. Антон смотрит на портрет, потом на Ксюшу, смеётся и бежит отвлекать внимание единственной официантки. Ксюша подходит к стене с мертвыми актёрами, деловито снимает с гвоздика чей-то портрет, вешает взамен портрет бабушки. Фотографию актёра пакует в принесённый пакет, несколько секунд любуется на стену, машет рукой брату. Оба уходят. 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DE0AE9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Вечер продолжается. Гости пьют и гудят. Через зал, тоже к выходу, проходит Рая, под руку с другой пожилой женщиной.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FB0CFA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FB0CFA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Рая</w:t>
      </w:r>
      <w:r w:rsidRPr="00FB0CFA">
        <w:rPr>
          <w:rFonts w:ascii="Times New Roman" w:hAnsi="Times New Roman" w:cs="Times New Roman"/>
          <w:sz w:val="24"/>
          <w:szCs w:val="24"/>
          <w:shd w:val="solid" w:color="FFFFFF" w:fill="FFFFFF"/>
        </w:rPr>
        <w:t>. …И я ей каждый день, когда приду, говорю: Тая, ты не смей умирать, пока сына не увидишь. А она говорит, не могу больше, Раечка, сил нет, а я ей отвечаю – терпи, жди, надо ждать, мужиков в войну вон сколько ждали! И она дождалась уж, конечно. Вот характер какой был у человека!</w:t>
      </w:r>
    </w:p>
    <w:p w:rsidR="00A77B3E" w:rsidRPr="00FB0CFA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DE0AE9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К стене с портретами подходят официантка и хозяин ресторана.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Хозяин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Это что?</w:t>
      </w:r>
    </w:p>
    <w:p w:rsidR="00A77B3E" w:rsidRPr="006C18C3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Фотография. </w:t>
      </w:r>
    </w:p>
    <w:p w:rsidR="00A77B3E" w:rsidRPr="006C18C3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Хозяин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 сам вижу, что фотография. Я тебя спрашиваю, как это здесь очутилось? И кто это вообще?</w:t>
      </w:r>
    </w:p>
    <w:p w:rsidR="00A77B3E" w:rsidRPr="006C18C3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. Я не знаю. </w:t>
      </w:r>
    </w:p>
    <w:p w:rsidR="00A77B3E" w:rsidRPr="006C18C3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Хозяин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Яна, ты вообще что-нибудь знаешь?</w:t>
      </w:r>
    </w:p>
    <w:p w:rsidR="00A77B3E" w:rsidRPr="006C18C3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Официантка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. Наверное, это та девочка повесила, которая в тот раз спрашивала про стену. Они сегодня были тут опять. Снять?</w:t>
      </w:r>
    </w:p>
    <w:p w:rsidR="00A77B3E" w:rsidRPr="006C18C3" w:rsidRDefault="00DE0AE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b/>
          <w:bCs/>
          <w:sz w:val="24"/>
          <w:szCs w:val="24"/>
          <w:shd w:val="solid" w:color="FFFFFF" w:fill="FFFFFF"/>
        </w:rPr>
        <w:t>Хозяин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(</w:t>
      </w: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>задумавшись</w:t>
      </w:r>
      <w:r w:rsidRPr="006C18C3">
        <w:rPr>
          <w:rFonts w:ascii="Times New Roman" w:hAnsi="Times New Roman" w:cs="Times New Roman"/>
          <w:sz w:val="24"/>
          <w:szCs w:val="24"/>
          <w:shd w:val="solid" w:color="FFFFFF" w:fill="FFFFFF"/>
        </w:rPr>
        <w:t>). Да нет, знаешь, пусть висит, не снимай. Свободна.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A77B3E" w:rsidRPr="006C18C3" w:rsidRDefault="00DE0AE9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  <w:t xml:space="preserve">Официантка уходит. Хозяин ресторана делает несколько шагов назад и долго ещё смотрит на стену, где в окружении знаменитых актёров висит старая фотография неизвестной ему молодой женщины, улыбающейся одними губами. </w:t>
      </w:r>
    </w:p>
    <w:p w:rsidR="00A77B3E" w:rsidRPr="006C18C3" w:rsidRDefault="00A77B3E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</w:rPr>
      </w:pPr>
    </w:p>
    <w:p w:rsidR="00A77B3E" w:rsidRPr="006C18C3" w:rsidRDefault="00DE0AE9" w:rsidP="006C18C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  <w:lang w:val="en-US"/>
        </w:rPr>
      </w:pPr>
      <w:proofErr w:type="spellStart"/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  <w:lang w:val="en-US"/>
        </w:rPr>
        <w:t>Февраль-август</w:t>
      </w:r>
      <w:proofErr w:type="spellEnd"/>
      <w:r w:rsidRPr="006C18C3">
        <w:rPr>
          <w:rFonts w:ascii="Times New Roman" w:hAnsi="Times New Roman" w:cs="Times New Roman"/>
          <w:i/>
          <w:iCs/>
          <w:sz w:val="24"/>
          <w:szCs w:val="24"/>
          <w:shd w:val="solid" w:color="FFFFFF" w:fill="FFFFFF"/>
          <w:lang w:val="en-US"/>
        </w:rPr>
        <w:t xml:space="preserve"> 2014</w:t>
      </w:r>
    </w:p>
    <w:sectPr w:rsidR="00A77B3E" w:rsidRPr="006C18C3" w:rsidSect="00DC3BBE">
      <w:pgSz w:w="12240" w:h="15840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C14DE5"/>
    <w:rsid w:val="006C18C3"/>
    <w:rsid w:val="00A77B3E"/>
    <w:rsid w:val="00C14DE5"/>
    <w:rsid w:val="00DC3BBE"/>
    <w:rsid w:val="00DE0AE9"/>
    <w:rsid w:val="00FB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BBE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EF7B9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9538</Words>
  <Characters>54371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Дана Сидерос</vt:lpstr>
    </vt:vector>
  </TitlesOfParts>
  <Company/>
  <LinksUpToDate>false</LinksUpToDate>
  <CharactersWithSpaces>63782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Сидерос Д. Стена живых</dc:title>
  <dc:creator>Пользователь</dc:creator>
  <cp:keywords>Сидерос Д. Стена живых</cp:keywords>
  <cp:lastModifiedBy>Пользователь</cp:lastModifiedBy>
  <cp:revision>4</cp:revision>
  <dcterms:created xsi:type="dcterms:W3CDTF">2023-10-22T01:41:00Z</dcterms:created>
  <dcterms:modified xsi:type="dcterms:W3CDTF">2023-10-23T12:08:00Z</dcterms:modified>
</cp:coreProperties>
</file>