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33C" w:rsidRPr="009C6CD8" w:rsidRDefault="0002733C">
      <w:pPr>
        <w:pStyle w:val="210"/>
        <w:framePr w:w="5979" w:h="434" w:hRule="exact" w:wrap="none" w:vAnchor="page" w:hAnchor="page" w:x="2990" w:y="6577"/>
        <w:shd w:val="clear" w:color="auto" w:fill="auto"/>
        <w:spacing w:after="0" w:line="360" w:lineRule="exact"/>
        <w:ind w:left="380"/>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ПЬЕТРО АРЕТИНО</w:t>
      </w:r>
    </w:p>
    <w:p w:rsidR="0002733C" w:rsidRPr="009C6CD8" w:rsidRDefault="0002733C" w:rsidP="009C6CD8">
      <w:pPr>
        <w:pStyle w:val="340"/>
        <w:framePr w:wrap="none" w:vAnchor="page" w:hAnchor="page" w:x="2990" w:y="7516"/>
        <w:shd w:val="clear" w:color="auto" w:fill="auto"/>
        <w:spacing w:before="0" w:line="960" w:lineRule="exact"/>
        <w:jc w:val="center"/>
        <w:rPr>
          <w:rFonts w:ascii="Times New Roman" w:hAnsi="Times New Roman" w:cs="Times New Roman"/>
          <w:sz w:val="24"/>
          <w:szCs w:val="24"/>
        </w:rPr>
      </w:pPr>
      <w:bookmarkStart w:id="0" w:name="bookmark0"/>
      <w:r w:rsidRPr="009C6CD8">
        <w:rPr>
          <w:rStyle w:val="34"/>
          <w:rFonts w:ascii="Times New Roman" w:hAnsi="Times New Roman" w:cs="Times New Roman"/>
          <w:color w:val="000000"/>
          <w:sz w:val="24"/>
          <w:szCs w:val="24"/>
        </w:rPr>
        <w:t>ФИЛОСОФ</w:t>
      </w:r>
      <w:bookmarkEnd w:id="0"/>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151"/>
        <w:framePr w:w="3227" w:h="745" w:hRule="exact" w:wrap="none" w:vAnchor="page" w:hAnchor="page" w:x="4352" w:y="7821"/>
        <w:shd w:val="clear" w:color="auto" w:fill="auto"/>
        <w:spacing w:before="0" w:line="373" w:lineRule="exact"/>
        <w:jc w:val="center"/>
        <w:rPr>
          <w:rFonts w:ascii="Times New Roman" w:hAnsi="Times New Roman" w:cs="Times New Roman"/>
          <w:sz w:val="24"/>
          <w:szCs w:val="24"/>
        </w:rPr>
      </w:pPr>
      <w:r w:rsidRPr="009C6CD8">
        <w:rPr>
          <w:rStyle w:val="150"/>
          <w:rFonts w:ascii="Times New Roman" w:hAnsi="Times New Roman" w:cs="Times New Roman"/>
          <w:i/>
          <w:iCs/>
          <w:color w:val="000000"/>
          <w:sz w:val="24"/>
          <w:szCs w:val="24"/>
        </w:rPr>
        <w:lastRenderedPageBreak/>
        <w:t xml:space="preserve">Перевод </w:t>
      </w:r>
      <w:r w:rsidRPr="009C6CD8">
        <w:rPr>
          <w:rStyle w:val="153pt"/>
          <w:rFonts w:ascii="Times New Roman" w:hAnsi="Times New Roman" w:cs="Times New Roman"/>
          <w:i/>
          <w:iCs/>
          <w:color w:val="000000"/>
          <w:sz w:val="24"/>
          <w:szCs w:val="24"/>
        </w:rPr>
        <w:t>А Габричевского</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310"/>
        <w:framePr w:wrap="none" w:vAnchor="page" w:hAnchor="page" w:x="3683" w:y="4646"/>
        <w:shd w:val="clear" w:color="auto" w:fill="auto"/>
        <w:spacing w:line="230" w:lineRule="exact"/>
        <w:ind w:left="20"/>
        <w:rPr>
          <w:rFonts w:ascii="Times New Roman" w:hAnsi="Times New Roman" w:cs="Times New Roman"/>
          <w:sz w:val="24"/>
          <w:szCs w:val="24"/>
        </w:rPr>
      </w:pPr>
      <w:r w:rsidRPr="009C6CD8">
        <w:rPr>
          <w:rStyle w:val="31"/>
          <w:rFonts w:ascii="Times New Roman" w:hAnsi="Times New Roman" w:cs="Times New Roman"/>
          <w:b/>
          <w:bCs/>
          <w:i/>
          <w:iCs/>
          <w:color w:val="000000"/>
          <w:sz w:val="24"/>
          <w:szCs w:val="24"/>
        </w:rPr>
        <w:lastRenderedPageBreak/>
        <w:t>Великодушному Герцогу У рбинскомц</w:t>
      </w:r>
    </w:p>
    <w:p w:rsidR="0002733C" w:rsidRPr="009C6CD8" w:rsidRDefault="0002733C">
      <w:pPr>
        <w:pStyle w:val="151"/>
        <w:framePr w:w="8373" w:h="6731" w:hRule="exact" w:wrap="none" w:vAnchor="page" w:hAnchor="page" w:x="1768" w:y="5243"/>
        <w:shd w:val="clear" w:color="auto" w:fill="auto"/>
        <w:spacing w:before="0" w:after="236" w:line="320" w:lineRule="exact"/>
        <w:ind w:left="20" w:right="20" w:firstLine="480"/>
        <w:jc w:val="both"/>
        <w:rPr>
          <w:rFonts w:ascii="Times New Roman" w:hAnsi="Times New Roman" w:cs="Times New Roman"/>
          <w:sz w:val="24"/>
          <w:szCs w:val="24"/>
        </w:rPr>
      </w:pPr>
      <w:r w:rsidRPr="009C6CD8">
        <w:rPr>
          <w:rStyle w:val="152"/>
          <w:rFonts w:ascii="Times New Roman" w:hAnsi="Times New Roman" w:cs="Times New Roman"/>
          <w:i/>
          <w:iCs/>
          <w:color w:val="000000"/>
          <w:sz w:val="24"/>
          <w:szCs w:val="24"/>
        </w:rPr>
        <w:t>После того как предивнля Республика Венецианская, вручив Вашему сверхчеловеческому Превосходительству и жезл и стяг глав</w:t>
      </w:r>
      <w:r w:rsidRPr="009C6CD8">
        <w:rPr>
          <w:rStyle w:val="152"/>
          <w:rFonts w:ascii="Times New Roman" w:hAnsi="Times New Roman" w:cs="Times New Roman"/>
          <w:i/>
          <w:iCs/>
          <w:color w:val="000000"/>
          <w:sz w:val="24"/>
          <w:szCs w:val="24"/>
        </w:rPr>
        <w:softHyphen/>
        <w:t>ного правителя и главного начальника над войсками, после того, го</w:t>
      </w:r>
      <w:r w:rsidRPr="009C6CD8">
        <w:rPr>
          <w:rStyle w:val="152"/>
          <w:rFonts w:ascii="Times New Roman" w:hAnsi="Times New Roman" w:cs="Times New Roman"/>
          <w:i/>
          <w:iCs/>
          <w:color w:val="000000"/>
          <w:sz w:val="24"/>
          <w:szCs w:val="24"/>
        </w:rPr>
        <w:softHyphen/>
        <w:t>ворю я, как, вручив их Вам со всей торжественностью, достойной венчания любого императора или короля, она способствовала тому, что целокупности славных Ваших доблестей возрадовались не только все люди, покорствующие священной воле сего вечного божьего гра</w:t>
      </w:r>
      <w:r w:rsidRPr="009C6CD8">
        <w:rPr>
          <w:rStyle w:val="152"/>
          <w:rFonts w:ascii="Times New Roman" w:hAnsi="Times New Roman" w:cs="Times New Roman"/>
          <w:i/>
          <w:iCs/>
          <w:color w:val="000000"/>
          <w:sz w:val="24"/>
          <w:szCs w:val="24"/>
        </w:rPr>
        <w:softHyphen/>
        <w:t>да. но и щедрая итальянская нация</w:t>
      </w:r>
      <w:r w:rsidRPr="009C6CD8">
        <w:rPr>
          <w:rStyle w:val="150"/>
          <w:rFonts w:ascii="Times New Roman" w:hAnsi="Times New Roman" w:cs="Times New Roman"/>
          <w:i/>
          <w:iCs/>
          <w:color w:val="000000"/>
          <w:sz w:val="24"/>
          <w:szCs w:val="24"/>
        </w:rPr>
        <w:t xml:space="preserve"> </w:t>
      </w:r>
      <w:r w:rsidRPr="009C6CD8">
        <w:rPr>
          <w:rStyle w:val="15Georgia"/>
          <w:rFonts w:ascii="Times New Roman" w:hAnsi="Times New Roman" w:cs="Times New Roman"/>
          <w:i/>
          <w:iCs/>
          <w:color w:val="000000"/>
          <w:sz w:val="24"/>
          <w:szCs w:val="24"/>
        </w:rPr>
        <w:t xml:space="preserve">вкупе со </w:t>
      </w:r>
      <w:r w:rsidRPr="009C6CD8">
        <w:rPr>
          <w:rStyle w:val="152"/>
          <w:rFonts w:ascii="Times New Roman" w:hAnsi="Times New Roman" w:cs="Times New Roman"/>
          <w:i/>
          <w:iCs/>
          <w:color w:val="000000"/>
          <w:sz w:val="24"/>
          <w:szCs w:val="24"/>
        </w:rPr>
        <w:t>всеми народами, под</w:t>
      </w:r>
      <w:r w:rsidRPr="009C6CD8">
        <w:rPr>
          <w:rStyle w:val="152"/>
          <w:rFonts w:ascii="Times New Roman" w:hAnsi="Times New Roman" w:cs="Times New Roman"/>
          <w:i/>
          <w:iCs/>
          <w:color w:val="000000"/>
          <w:sz w:val="24"/>
          <w:szCs w:val="24"/>
        </w:rPr>
        <w:softHyphen/>
        <w:t>властными скипетру Вашей именитой державы, я был твердо уверен в том, что</w:t>
      </w:r>
      <w:r w:rsidRPr="009C6CD8">
        <w:rPr>
          <w:rStyle w:val="150"/>
          <w:rFonts w:ascii="Times New Roman" w:hAnsi="Times New Roman" w:cs="Times New Roman"/>
          <w:i/>
          <w:iCs/>
          <w:color w:val="000000"/>
          <w:sz w:val="24"/>
          <w:szCs w:val="24"/>
        </w:rPr>
        <w:t xml:space="preserve">, </w:t>
      </w:r>
      <w:r w:rsidRPr="009C6CD8">
        <w:rPr>
          <w:rStyle w:val="152"/>
          <w:rFonts w:ascii="Times New Roman" w:hAnsi="Times New Roman" w:cs="Times New Roman"/>
          <w:i/>
          <w:iCs/>
          <w:color w:val="000000"/>
          <w:sz w:val="24"/>
          <w:szCs w:val="24"/>
        </w:rPr>
        <w:t>обнародуя сию комедию, сочиненную по Вашему на</w:t>
      </w:r>
      <w:r w:rsidRPr="009C6CD8">
        <w:rPr>
          <w:rStyle w:val="152"/>
          <w:rFonts w:ascii="Times New Roman" w:hAnsi="Times New Roman" w:cs="Times New Roman"/>
          <w:i/>
          <w:iCs/>
          <w:color w:val="000000"/>
          <w:sz w:val="24"/>
          <w:szCs w:val="24"/>
        </w:rPr>
        <w:softHyphen/>
        <w:t>стоянию. и</w:t>
      </w:r>
      <w:r w:rsidRPr="009C6CD8">
        <w:rPr>
          <w:rStyle w:val="150"/>
          <w:rFonts w:ascii="Times New Roman" w:hAnsi="Times New Roman" w:cs="Times New Roman"/>
          <w:i/>
          <w:iCs/>
          <w:color w:val="000000"/>
          <w:sz w:val="24"/>
          <w:szCs w:val="24"/>
        </w:rPr>
        <w:t xml:space="preserve"> </w:t>
      </w:r>
      <w:r w:rsidRPr="009C6CD8">
        <w:rPr>
          <w:rStyle w:val="15Georgia"/>
          <w:rFonts w:ascii="Times New Roman" w:hAnsi="Times New Roman" w:cs="Times New Roman"/>
          <w:i/>
          <w:iCs/>
          <w:color w:val="000000"/>
          <w:sz w:val="24"/>
          <w:szCs w:val="24"/>
        </w:rPr>
        <w:t xml:space="preserve">выпуская </w:t>
      </w:r>
      <w:r w:rsidRPr="009C6CD8">
        <w:rPr>
          <w:rStyle w:val="152"/>
          <w:rFonts w:ascii="Times New Roman" w:hAnsi="Times New Roman" w:cs="Times New Roman"/>
          <w:i/>
          <w:iCs/>
          <w:color w:val="000000"/>
          <w:sz w:val="24"/>
          <w:szCs w:val="24"/>
        </w:rPr>
        <w:t>ее в свет по случаю столь высокого всеобщего ликования, я тем самым оглашаю ее и перед любым сообществом до</w:t>
      </w:r>
      <w:r w:rsidRPr="009C6CD8">
        <w:rPr>
          <w:rStyle w:val="152"/>
          <w:rFonts w:ascii="Times New Roman" w:hAnsi="Times New Roman" w:cs="Times New Roman"/>
          <w:i/>
          <w:iCs/>
          <w:color w:val="000000"/>
          <w:sz w:val="24"/>
          <w:szCs w:val="24"/>
        </w:rPr>
        <w:softHyphen/>
        <w:t>стойных людей. Ибо, не сделав этою, я среди стольких оказываемых Вам знаков почтения не имел бы иной возможности проявить глу</w:t>
      </w:r>
      <w:r w:rsidRPr="009C6CD8">
        <w:rPr>
          <w:rStyle w:val="152"/>
          <w:rFonts w:ascii="Times New Roman" w:hAnsi="Times New Roman" w:cs="Times New Roman"/>
          <w:i/>
          <w:iCs/>
          <w:color w:val="000000"/>
          <w:sz w:val="24"/>
          <w:szCs w:val="24"/>
        </w:rPr>
        <w:softHyphen/>
        <w:t>бочайшую радость, испытываемую каждым из нас. Я знаю, что не</w:t>
      </w:r>
      <w:r w:rsidRPr="009C6CD8">
        <w:rPr>
          <w:rStyle w:val="152"/>
          <w:rFonts w:ascii="Times New Roman" w:hAnsi="Times New Roman" w:cs="Times New Roman"/>
          <w:i/>
          <w:iCs/>
          <w:color w:val="000000"/>
          <w:sz w:val="24"/>
          <w:szCs w:val="24"/>
        </w:rPr>
        <w:softHyphen/>
        <w:t>постижимая Ваша доброта</w:t>
      </w:r>
      <w:r w:rsidRPr="009C6CD8">
        <w:rPr>
          <w:rStyle w:val="150"/>
          <w:rFonts w:ascii="Times New Roman" w:hAnsi="Times New Roman" w:cs="Times New Roman"/>
          <w:i/>
          <w:iCs/>
          <w:color w:val="000000"/>
          <w:sz w:val="24"/>
          <w:szCs w:val="24"/>
        </w:rPr>
        <w:t xml:space="preserve"> </w:t>
      </w:r>
      <w:r w:rsidRPr="009C6CD8">
        <w:rPr>
          <w:rStyle w:val="15Georgia"/>
          <w:rFonts w:ascii="Times New Roman" w:hAnsi="Times New Roman" w:cs="Times New Roman"/>
          <w:i/>
          <w:iCs/>
          <w:color w:val="000000"/>
          <w:sz w:val="24"/>
          <w:szCs w:val="24"/>
        </w:rPr>
        <w:t xml:space="preserve">простых </w:t>
      </w:r>
      <w:r w:rsidRPr="009C6CD8">
        <w:rPr>
          <w:rStyle w:val="152"/>
          <w:rFonts w:ascii="Times New Roman" w:hAnsi="Times New Roman" w:cs="Times New Roman"/>
          <w:i/>
          <w:iCs/>
          <w:color w:val="000000"/>
          <w:sz w:val="24"/>
          <w:szCs w:val="24"/>
        </w:rPr>
        <w:t>мне ошибку,</w:t>
      </w:r>
      <w:r w:rsidRPr="009C6CD8">
        <w:rPr>
          <w:rStyle w:val="150"/>
          <w:rFonts w:ascii="Times New Roman" w:hAnsi="Times New Roman" w:cs="Times New Roman"/>
          <w:i/>
          <w:iCs/>
          <w:color w:val="000000"/>
          <w:sz w:val="24"/>
          <w:szCs w:val="24"/>
        </w:rPr>
        <w:t xml:space="preserve"> </w:t>
      </w:r>
      <w:r w:rsidRPr="009C6CD8">
        <w:rPr>
          <w:rStyle w:val="15Georgia"/>
          <w:rFonts w:ascii="Times New Roman" w:hAnsi="Times New Roman" w:cs="Times New Roman"/>
          <w:i/>
          <w:iCs/>
          <w:color w:val="000000"/>
          <w:sz w:val="24"/>
          <w:szCs w:val="24"/>
        </w:rPr>
        <w:t xml:space="preserve">которую я допустил, напечатав се здесь в </w:t>
      </w:r>
      <w:r w:rsidRPr="009C6CD8">
        <w:rPr>
          <w:rStyle w:val="152"/>
          <w:rFonts w:ascii="Times New Roman" w:hAnsi="Times New Roman" w:cs="Times New Roman"/>
          <w:i/>
          <w:iCs/>
          <w:color w:val="000000"/>
          <w:sz w:val="24"/>
          <w:szCs w:val="24"/>
        </w:rPr>
        <w:t>Венеции,</w:t>
      </w:r>
      <w:r w:rsidRPr="009C6CD8">
        <w:rPr>
          <w:rStyle w:val="150"/>
          <w:rFonts w:ascii="Times New Roman" w:hAnsi="Times New Roman" w:cs="Times New Roman"/>
          <w:i/>
          <w:iCs/>
          <w:color w:val="000000"/>
          <w:sz w:val="24"/>
          <w:szCs w:val="24"/>
        </w:rPr>
        <w:t xml:space="preserve"> </w:t>
      </w:r>
      <w:r w:rsidRPr="009C6CD8">
        <w:rPr>
          <w:rStyle w:val="15Georgia"/>
          <w:rFonts w:ascii="Times New Roman" w:hAnsi="Times New Roman" w:cs="Times New Roman"/>
          <w:i/>
          <w:iCs/>
          <w:color w:val="000000"/>
          <w:sz w:val="24"/>
          <w:szCs w:val="24"/>
        </w:rPr>
        <w:t xml:space="preserve">прежде </w:t>
      </w:r>
      <w:r w:rsidRPr="009C6CD8">
        <w:rPr>
          <w:rStyle w:val="152"/>
          <w:rFonts w:ascii="Times New Roman" w:hAnsi="Times New Roman" w:cs="Times New Roman"/>
          <w:i/>
          <w:iCs/>
          <w:color w:val="000000"/>
          <w:sz w:val="24"/>
          <w:szCs w:val="24"/>
        </w:rPr>
        <w:t xml:space="preserve">чем Вы насладитесь сю там </w:t>
      </w:r>
      <w:r w:rsidRPr="009C6CD8">
        <w:rPr>
          <w:rStyle w:val="15Georgia"/>
          <w:rFonts w:ascii="Times New Roman" w:hAnsi="Times New Roman" w:cs="Times New Roman"/>
          <w:i/>
          <w:iCs/>
          <w:color w:val="000000"/>
          <w:sz w:val="24"/>
          <w:szCs w:val="24"/>
        </w:rPr>
        <w:t xml:space="preserve">в </w:t>
      </w:r>
      <w:r w:rsidRPr="009C6CD8">
        <w:rPr>
          <w:rStyle w:val="152"/>
          <w:rFonts w:ascii="Times New Roman" w:hAnsi="Times New Roman" w:cs="Times New Roman"/>
          <w:i/>
          <w:iCs/>
          <w:color w:val="000000"/>
          <w:sz w:val="24"/>
          <w:szCs w:val="24"/>
        </w:rPr>
        <w:t>Пезаро в</w:t>
      </w:r>
      <w:r w:rsidRPr="009C6CD8">
        <w:rPr>
          <w:rStyle w:val="150"/>
          <w:rFonts w:ascii="Times New Roman" w:hAnsi="Times New Roman" w:cs="Times New Roman"/>
          <w:i/>
          <w:iCs/>
          <w:color w:val="000000"/>
          <w:sz w:val="24"/>
          <w:szCs w:val="24"/>
        </w:rPr>
        <w:t xml:space="preserve"> </w:t>
      </w:r>
      <w:r w:rsidRPr="009C6CD8">
        <w:rPr>
          <w:rStyle w:val="15Georgia"/>
          <w:rFonts w:ascii="Times New Roman" w:hAnsi="Times New Roman" w:cs="Times New Roman"/>
          <w:i/>
          <w:iCs/>
          <w:color w:val="000000"/>
          <w:sz w:val="24"/>
          <w:szCs w:val="24"/>
        </w:rPr>
        <w:t xml:space="preserve">последний </w:t>
      </w:r>
      <w:r w:rsidRPr="009C6CD8">
        <w:rPr>
          <w:rStyle w:val="152"/>
          <w:rFonts w:ascii="Times New Roman" w:hAnsi="Times New Roman" w:cs="Times New Roman"/>
          <w:i/>
          <w:iCs/>
          <w:color w:val="000000"/>
          <w:sz w:val="24"/>
          <w:szCs w:val="24"/>
        </w:rPr>
        <w:t xml:space="preserve">день мая </w:t>
      </w:r>
      <w:r w:rsidRPr="009C6CD8">
        <w:rPr>
          <w:rStyle w:val="152"/>
          <w:rFonts w:ascii="Times New Roman" w:hAnsi="Times New Roman" w:cs="Times New Roman"/>
          <w:i/>
          <w:iCs/>
          <w:color w:val="000000"/>
          <w:sz w:val="24"/>
          <w:szCs w:val="24"/>
          <w:lang w:val="en-US" w:eastAsia="en-US"/>
        </w:rPr>
        <w:t>MDXLVI</w:t>
      </w:r>
    </w:p>
    <w:p w:rsidR="0002733C" w:rsidRPr="009C6CD8" w:rsidRDefault="0002733C">
      <w:pPr>
        <w:pStyle w:val="151"/>
        <w:framePr w:w="8373" w:h="6731" w:hRule="exact" w:wrap="none" w:vAnchor="page" w:hAnchor="page" w:x="1768" w:y="5243"/>
        <w:shd w:val="clear" w:color="auto" w:fill="auto"/>
        <w:spacing w:before="0" w:after="18" w:line="250" w:lineRule="exact"/>
        <w:ind w:right="20"/>
        <w:rPr>
          <w:rFonts w:ascii="Times New Roman" w:hAnsi="Times New Roman" w:cs="Times New Roman"/>
          <w:sz w:val="24"/>
          <w:szCs w:val="24"/>
        </w:rPr>
      </w:pPr>
      <w:r w:rsidRPr="009C6CD8">
        <w:rPr>
          <w:rStyle w:val="152"/>
          <w:rFonts w:ascii="Times New Roman" w:hAnsi="Times New Roman" w:cs="Times New Roman"/>
          <w:i/>
          <w:iCs/>
          <w:color w:val="000000"/>
          <w:sz w:val="24"/>
          <w:szCs w:val="24"/>
        </w:rPr>
        <w:t>Ваш покорный, всем обязанный Вам слуга</w:t>
      </w:r>
    </w:p>
    <w:p w:rsidR="0002733C" w:rsidRPr="009C6CD8" w:rsidRDefault="0002733C">
      <w:pPr>
        <w:pStyle w:val="151"/>
        <w:framePr w:w="8373" w:h="6731" w:hRule="exact" w:wrap="none" w:vAnchor="page" w:hAnchor="page" w:x="1768" w:y="5243"/>
        <w:shd w:val="clear" w:color="auto" w:fill="auto"/>
        <w:spacing w:before="0" w:line="250" w:lineRule="exact"/>
        <w:ind w:right="20"/>
        <w:rPr>
          <w:rFonts w:ascii="Times New Roman" w:hAnsi="Times New Roman" w:cs="Times New Roman"/>
          <w:sz w:val="24"/>
          <w:szCs w:val="24"/>
        </w:rPr>
      </w:pPr>
      <w:r w:rsidRPr="009C6CD8">
        <w:rPr>
          <w:rStyle w:val="152"/>
          <w:rFonts w:ascii="Times New Roman" w:hAnsi="Times New Roman" w:cs="Times New Roman"/>
          <w:i/>
          <w:iCs/>
          <w:color w:val="000000"/>
          <w:sz w:val="24"/>
          <w:szCs w:val="24"/>
        </w:rPr>
        <w:t>Пьетро Аретин</w:t>
      </w:r>
      <w:r w:rsidRPr="009C6CD8">
        <w:rPr>
          <w:rStyle w:val="150"/>
          <w:rFonts w:ascii="Times New Roman" w:hAnsi="Times New Roman" w:cs="Times New Roman"/>
          <w:i/>
          <w:iCs/>
          <w:color w:val="000000"/>
          <w:sz w:val="24"/>
          <w:szCs w:val="24"/>
        </w:rPr>
        <w:t>о</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191"/>
        <w:framePr w:wrap="none" w:vAnchor="page" w:hAnchor="page" w:x="4040" w:y="4623"/>
        <w:shd w:val="clear" w:color="auto" w:fill="auto"/>
        <w:spacing w:line="250" w:lineRule="exact"/>
        <w:ind w:left="20"/>
        <w:rPr>
          <w:rFonts w:ascii="Times New Roman" w:hAnsi="Times New Roman" w:cs="Times New Roman"/>
          <w:sz w:val="24"/>
          <w:szCs w:val="24"/>
        </w:rPr>
      </w:pPr>
      <w:r w:rsidRPr="009C6CD8">
        <w:rPr>
          <w:rStyle w:val="190pt"/>
          <w:rFonts w:ascii="Times New Roman" w:hAnsi="Times New Roman" w:cs="Times New Roman"/>
          <w:b/>
          <w:bCs/>
          <w:color w:val="000000"/>
          <w:sz w:val="24"/>
          <w:szCs w:val="24"/>
        </w:rPr>
        <w:lastRenderedPageBreak/>
        <w:t>ДЕЙСТВУЮЩИЕ ЛИЦА</w:t>
      </w:r>
    </w:p>
    <w:p w:rsidR="0002733C" w:rsidRPr="009C6CD8" w:rsidRDefault="0002733C">
      <w:pPr>
        <w:pStyle w:val="381"/>
        <w:framePr w:w="6946" w:h="6568" w:hRule="exact" w:wrap="none" w:vAnchor="page" w:hAnchor="page" w:x="2494" w:y="5467"/>
        <w:shd w:val="clear" w:color="auto" w:fill="auto"/>
        <w:spacing w:after="0" w:line="259" w:lineRule="exact"/>
        <w:ind w:left="80"/>
        <w:jc w:val="both"/>
        <w:rPr>
          <w:rFonts w:ascii="Times New Roman" w:hAnsi="Times New Roman" w:cs="Times New Roman"/>
          <w:sz w:val="24"/>
          <w:szCs w:val="24"/>
        </w:rPr>
      </w:pPr>
      <w:r w:rsidRPr="009C6CD8">
        <w:rPr>
          <w:rStyle w:val="38Garamond"/>
          <w:rFonts w:ascii="Times New Roman" w:hAnsi="Times New Roman" w:cs="Times New Roman"/>
          <w:color w:val="000000"/>
          <w:sz w:val="24"/>
          <w:szCs w:val="24"/>
        </w:rPr>
        <w:t xml:space="preserve">РадИккьо, </w:t>
      </w:r>
      <w:r w:rsidRPr="009C6CD8">
        <w:rPr>
          <w:rStyle w:val="380pt"/>
          <w:rFonts w:ascii="Times New Roman" w:hAnsi="Times New Roman" w:cs="Times New Roman"/>
          <w:color w:val="000000"/>
          <w:sz w:val="24"/>
          <w:szCs w:val="24"/>
        </w:rPr>
        <w:t>лакей Полидоро.</w:t>
      </w:r>
    </w:p>
    <w:p w:rsidR="0002733C" w:rsidRPr="009C6CD8" w:rsidRDefault="0002733C">
      <w:pPr>
        <w:pStyle w:val="381"/>
        <w:framePr w:w="6946" w:h="6568" w:hRule="exact" w:wrap="none" w:vAnchor="page" w:hAnchor="page" w:x="2494" w:y="5467"/>
        <w:shd w:val="clear" w:color="auto" w:fill="auto"/>
        <w:spacing w:after="0" w:line="259" w:lineRule="exact"/>
        <w:ind w:left="80"/>
        <w:jc w:val="both"/>
        <w:rPr>
          <w:rFonts w:ascii="Times New Roman" w:hAnsi="Times New Roman" w:cs="Times New Roman"/>
          <w:sz w:val="24"/>
          <w:szCs w:val="24"/>
        </w:rPr>
      </w:pPr>
      <w:r w:rsidRPr="009C6CD8">
        <w:rPr>
          <w:rStyle w:val="380pt"/>
          <w:rFonts w:ascii="Times New Roman" w:hAnsi="Times New Roman" w:cs="Times New Roman"/>
          <w:color w:val="000000"/>
          <w:sz w:val="24"/>
          <w:szCs w:val="24"/>
        </w:rPr>
        <w:t>М е а, бывшая служанка в доме у Боккаччо.</w:t>
      </w:r>
    </w:p>
    <w:p w:rsidR="0002733C" w:rsidRPr="009C6CD8" w:rsidRDefault="0002733C">
      <w:pPr>
        <w:pStyle w:val="381"/>
        <w:framePr w:w="6946" w:h="6568" w:hRule="exact" w:wrap="none" w:vAnchor="page" w:hAnchor="page" w:x="2494" w:y="5467"/>
        <w:shd w:val="clear" w:color="auto" w:fill="auto"/>
        <w:spacing w:after="0" w:line="259" w:lineRule="exact"/>
        <w:ind w:left="80"/>
        <w:jc w:val="both"/>
        <w:rPr>
          <w:rFonts w:ascii="Times New Roman" w:hAnsi="Times New Roman" w:cs="Times New Roman"/>
          <w:sz w:val="24"/>
          <w:szCs w:val="24"/>
        </w:rPr>
      </w:pPr>
      <w:r w:rsidRPr="009C6CD8">
        <w:rPr>
          <w:rStyle w:val="380pt"/>
          <w:rFonts w:ascii="Times New Roman" w:hAnsi="Times New Roman" w:cs="Times New Roman"/>
          <w:color w:val="000000"/>
          <w:sz w:val="24"/>
          <w:szCs w:val="24"/>
        </w:rPr>
        <w:t>Б ё т т а, сдающая комнаты.</w:t>
      </w:r>
    </w:p>
    <w:p w:rsidR="0002733C" w:rsidRPr="009C6CD8" w:rsidRDefault="0002733C">
      <w:pPr>
        <w:pStyle w:val="381"/>
        <w:framePr w:w="6946" w:h="6568" w:hRule="exact" w:wrap="none" w:vAnchor="page" w:hAnchor="page" w:x="2494" w:y="5467"/>
        <w:shd w:val="clear" w:color="auto" w:fill="auto"/>
        <w:spacing w:after="0" w:line="259" w:lineRule="exact"/>
        <w:ind w:left="80" w:right="2140"/>
        <w:jc w:val="left"/>
        <w:rPr>
          <w:rFonts w:ascii="Times New Roman" w:hAnsi="Times New Roman" w:cs="Times New Roman"/>
          <w:sz w:val="24"/>
          <w:szCs w:val="24"/>
        </w:rPr>
      </w:pPr>
      <w:r w:rsidRPr="009C6CD8">
        <w:rPr>
          <w:rStyle w:val="380"/>
          <w:rFonts w:ascii="Times New Roman" w:hAnsi="Times New Roman" w:cs="Times New Roman"/>
          <w:color w:val="000000"/>
          <w:sz w:val="24"/>
          <w:szCs w:val="24"/>
        </w:rPr>
        <w:t>Боккаччо,</w:t>
      </w:r>
      <w:r w:rsidRPr="009C6CD8">
        <w:rPr>
          <w:rStyle w:val="380pt"/>
          <w:rFonts w:ascii="Times New Roman" w:hAnsi="Times New Roman" w:cs="Times New Roman"/>
          <w:color w:val="000000"/>
          <w:sz w:val="24"/>
          <w:szCs w:val="24"/>
        </w:rPr>
        <w:t xml:space="preserve"> торговец драгоценностями. </w:t>
      </w:r>
      <w:r w:rsidRPr="009C6CD8">
        <w:rPr>
          <w:rStyle w:val="380"/>
          <w:rFonts w:ascii="Times New Roman" w:hAnsi="Times New Roman" w:cs="Times New Roman"/>
          <w:color w:val="000000"/>
          <w:sz w:val="24"/>
          <w:szCs w:val="24"/>
        </w:rPr>
        <w:t>Платаристотель,</w:t>
      </w:r>
      <w:r w:rsidRPr="009C6CD8">
        <w:rPr>
          <w:rStyle w:val="380pt"/>
          <w:rFonts w:ascii="Times New Roman" w:hAnsi="Times New Roman" w:cs="Times New Roman"/>
          <w:color w:val="000000"/>
          <w:sz w:val="24"/>
          <w:szCs w:val="24"/>
        </w:rPr>
        <w:t xml:space="preserve"> философ.</w:t>
      </w:r>
    </w:p>
    <w:p w:rsidR="0002733C" w:rsidRPr="009C6CD8" w:rsidRDefault="0002733C">
      <w:pPr>
        <w:pStyle w:val="381"/>
        <w:framePr w:w="6946" w:h="6568" w:hRule="exact" w:wrap="none" w:vAnchor="page" w:hAnchor="page" w:x="2494" w:y="5467"/>
        <w:shd w:val="clear" w:color="auto" w:fill="auto"/>
        <w:spacing w:after="0" w:line="259" w:lineRule="exact"/>
        <w:ind w:left="80"/>
        <w:jc w:val="both"/>
        <w:rPr>
          <w:rFonts w:ascii="Times New Roman" w:hAnsi="Times New Roman" w:cs="Times New Roman"/>
          <w:sz w:val="24"/>
          <w:szCs w:val="24"/>
        </w:rPr>
      </w:pPr>
      <w:r w:rsidRPr="009C6CD8">
        <w:rPr>
          <w:rStyle w:val="380"/>
          <w:rFonts w:ascii="Times New Roman" w:hAnsi="Times New Roman" w:cs="Times New Roman"/>
          <w:color w:val="000000"/>
          <w:sz w:val="24"/>
          <w:szCs w:val="24"/>
        </w:rPr>
        <w:t>Сальвалальо,</w:t>
      </w:r>
      <w:r w:rsidRPr="009C6CD8">
        <w:rPr>
          <w:rStyle w:val="380pt"/>
          <w:rFonts w:ascii="Times New Roman" w:hAnsi="Times New Roman" w:cs="Times New Roman"/>
          <w:color w:val="000000"/>
          <w:sz w:val="24"/>
          <w:szCs w:val="24"/>
        </w:rPr>
        <w:t xml:space="preserve"> его слуга.</w:t>
      </w:r>
    </w:p>
    <w:p w:rsidR="0002733C" w:rsidRPr="009C6CD8" w:rsidRDefault="0002733C">
      <w:pPr>
        <w:pStyle w:val="381"/>
        <w:framePr w:w="6946" w:h="6568" w:hRule="exact" w:wrap="none" w:vAnchor="page" w:hAnchor="page" w:x="2494" w:y="5467"/>
        <w:shd w:val="clear" w:color="auto" w:fill="auto"/>
        <w:spacing w:after="0" w:line="259" w:lineRule="exact"/>
        <w:ind w:left="80" w:right="320"/>
        <w:jc w:val="left"/>
        <w:rPr>
          <w:rFonts w:ascii="Times New Roman" w:hAnsi="Times New Roman" w:cs="Times New Roman"/>
          <w:sz w:val="24"/>
          <w:szCs w:val="24"/>
        </w:rPr>
      </w:pPr>
      <w:r w:rsidRPr="009C6CD8">
        <w:rPr>
          <w:rStyle w:val="380"/>
          <w:rFonts w:ascii="Times New Roman" w:hAnsi="Times New Roman" w:cs="Times New Roman"/>
          <w:color w:val="000000"/>
          <w:sz w:val="24"/>
          <w:szCs w:val="24"/>
        </w:rPr>
        <w:t>Монна Папа,</w:t>
      </w:r>
      <w:r w:rsidRPr="009C6CD8">
        <w:rPr>
          <w:rStyle w:val="380pt"/>
          <w:rFonts w:ascii="Times New Roman" w:hAnsi="Times New Roman" w:cs="Times New Roman"/>
          <w:color w:val="000000"/>
          <w:sz w:val="24"/>
          <w:szCs w:val="24"/>
        </w:rPr>
        <w:t xml:space="preserve"> геща мессера Платарнстотеля. </w:t>
      </w:r>
      <w:r w:rsidRPr="009C6CD8">
        <w:rPr>
          <w:rStyle w:val="380"/>
          <w:rFonts w:ascii="Times New Roman" w:hAnsi="Times New Roman" w:cs="Times New Roman"/>
          <w:color w:val="000000"/>
          <w:sz w:val="24"/>
          <w:szCs w:val="24"/>
        </w:rPr>
        <w:t>Служанка</w:t>
      </w:r>
      <w:r w:rsidRPr="009C6CD8">
        <w:rPr>
          <w:rStyle w:val="380pt"/>
          <w:rFonts w:ascii="Times New Roman" w:hAnsi="Times New Roman" w:cs="Times New Roman"/>
          <w:color w:val="000000"/>
          <w:sz w:val="24"/>
          <w:szCs w:val="24"/>
        </w:rPr>
        <w:t xml:space="preserve"> монны Папы.</w:t>
      </w:r>
    </w:p>
    <w:p w:rsidR="0002733C" w:rsidRPr="009C6CD8" w:rsidRDefault="0002733C">
      <w:pPr>
        <w:pStyle w:val="381"/>
        <w:framePr w:w="6946" w:h="6568" w:hRule="exact" w:wrap="none" w:vAnchor="page" w:hAnchor="page" w:x="2494" w:y="5467"/>
        <w:shd w:val="clear" w:color="auto" w:fill="auto"/>
        <w:spacing w:after="0" w:line="259" w:lineRule="exact"/>
        <w:ind w:left="80" w:right="320"/>
        <w:jc w:val="left"/>
        <w:rPr>
          <w:rFonts w:ascii="Times New Roman" w:hAnsi="Times New Roman" w:cs="Times New Roman"/>
          <w:sz w:val="24"/>
          <w:szCs w:val="24"/>
        </w:rPr>
      </w:pPr>
      <w:r w:rsidRPr="009C6CD8">
        <w:rPr>
          <w:rStyle w:val="38Garamond2"/>
          <w:rFonts w:ascii="Times New Roman" w:hAnsi="Times New Roman" w:cs="Times New Roman"/>
          <w:color w:val="000000"/>
          <w:sz w:val="24"/>
          <w:szCs w:val="24"/>
        </w:rPr>
        <w:t>Донна</w:t>
      </w:r>
      <w:r w:rsidRPr="009C6CD8">
        <w:rPr>
          <w:rStyle w:val="38Garamond1"/>
          <w:rFonts w:ascii="Times New Roman" w:hAnsi="Times New Roman" w:cs="Times New Roman"/>
          <w:color w:val="000000"/>
          <w:sz w:val="24"/>
          <w:szCs w:val="24"/>
        </w:rPr>
        <w:t xml:space="preserve"> </w:t>
      </w:r>
      <w:r w:rsidRPr="009C6CD8">
        <w:rPr>
          <w:rStyle w:val="380"/>
          <w:rFonts w:ascii="Times New Roman" w:hAnsi="Times New Roman" w:cs="Times New Roman"/>
          <w:color w:val="000000"/>
          <w:sz w:val="24"/>
          <w:szCs w:val="24"/>
        </w:rPr>
        <w:t>ДрУда,</w:t>
      </w:r>
      <w:r w:rsidRPr="009C6CD8">
        <w:rPr>
          <w:rStyle w:val="380pt"/>
          <w:rFonts w:ascii="Times New Roman" w:hAnsi="Times New Roman" w:cs="Times New Roman"/>
          <w:color w:val="000000"/>
          <w:sz w:val="24"/>
          <w:szCs w:val="24"/>
        </w:rPr>
        <w:t xml:space="preserve"> приятельница монны </w:t>
      </w:r>
      <w:r w:rsidRPr="009C6CD8">
        <w:rPr>
          <w:rStyle w:val="38Garamond1"/>
          <w:rFonts w:ascii="Times New Roman" w:hAnsi="Times New Roman" w:cs="Times New Roman"/>
          <w:color w:val="000000"/>
          <w:sz w:val="24"/>
          <w:szCs w:val="24"/>
        </w:rPr>
        <w:t xml:space="preserve">Палы. </w:t>
      </w:r>
      <w:r w:rsidRPr="009C6CD8">
        <w:rPr>
          <w:rStyle w:val="38Garamond2"/>
          <w:rFonts w:ascii="Times New Roman" w:hAnsi="Times New Roman" w:cs="Times New Roman"/>
          <w:color w:val="000000"/>
          <w:sz w:val="24"/>
          <w:szCs w:val="24"/>
        </w:rPr>
        <w:t xml:space="preserve">Полидоро, </w:t>
      </w:r>
      <w:r w:rsidRPr="009C6CD8">
        <w:rPr>
          <w:rStyle w:val="380pt"/>
          <w:rFonts w:ascii="Times New Roman" w:hAnsi="Times New Roman" w:cs="Times New Roman"/>
          <w:color w:val="000000"/>
          <w:sz w:val="24"/>
          <w:szCs w:val="24"/>
        </w:rPr>
        <w:t>влюбленный.</w:t>
      </w:r>
    </w:p>
    <w:p w:rsidR="0002733C" w:rsidRPr="009C6CD8" w:rsidRDefault="0002733C">
      <w:pPr>
        <w:pStyle w:val="381"/>
        <w:framePr w:w="6946" w:h="6568" w:hRule="exact" w:wrap="none" w:vAnchor="page" w:hAnchor="page" w:x="2494" w:y="5467"/>
        <w:shd w:val="clear" w:color="auto" w:fill="auto"/>
        <w:spacing w:after="0" w:line="259" w:lineRule="exact"/>
        <w:ind w:left="80"/>
        <w:jc w:val="both"/>
        <w:rPr>
          <w:rFonts w:ascii="Times New Roman" w:hAnsi="Times New Roman" w:cs="Times New Roman"/>
          <w:sz w:val="24"/>
          <w:szCs w:val="24"/>
        </w:rPr>
      </w:pPr>
      <w:r w:rsidRPr="009C6CD8">
        <w:rPr>
          <w:rStyle w:val="380"/>
          <w:rFonts w:ascii="Times New Roman" w:hAnsi="Times New Roman" w:cs="Times New Roman"/>
          <w:color w:val="000000"/>
          <w:sz w:val="24"/>
          <w:szCs w:val="24"/>
        </w:rPr>
        <w:t>Гарбульо,</w:t>
      </w:r>
      <w:r w:rsidRPr="009C6CD8">
        <w:rPr>
          <w:rStyle w:val="380pt"/>
          <w:rFonts w:ascii="Times New Roman" w:hAnsi="Times New Roman" w:cs="Times New Roman"/>
          <w:color w:val="000000"/>
          <w:sz w:val="24"/>
          <w:szCs w:val="24"/>
        </w:rPr>
        <w:t xml:space="preserve"> приятель Сальвалальо.</w:t>
      </w:r>
    </w:p>
    <w:p w:rsidR="0002733C" w:rsidRPr="009C6CD8" w:rsidRDefault="0002733C">
      <w:pPr>
        <w:pStyle w:val="381"/>
        <w:framePr w:w="6946" w:h="6568" w:hRule="exact" w:wrap="none" w:vAnchor="page" w:hAnchor="page" w:x="2494" w:y="5467"/>
        <w:shd w:val="clear" w:color="auto" w:fill="auto"/>
        <w:spacing w:after="0" w:line="259" w:lineRule="exact"/>
        <w:ind w:left="80"/>
        <w:jc w:val="both"/>
        <w:rPr>
          <w:rFonts w:ascii="Times New Roman" w:hAnsi="Times New Roman" w:cs="Times New Roman"/>
          <w:sz w:val="24"/>
          <w:szCs w:val="24"/>
        </w:rPr>
      </w:pPr>
      <w:r w:rsidRPr="009C6CD8">
        <w:rPr>
          <w:rStyle w:val="380pt"/>
          <w:rFonts w:ascii="Times New Roman" w:hAnsi="Times New Roman" w:cs="Times New Roman"/>
          <w:color w:val="000000"/>
          <w:sz w:val="24"/>
          <w:szCs w:val="24"/>
        </w:rPr>
        <w:t xml:space="preserve">Мад о н н а </w:t>
      </w:r>
      <w:r w:rsidRPr="009C6CD8">
        <w:rPr>
          <w:rStyle w:val="380"/>
          <w:rFonts w:ascii="Times New Roman" w:hAnsi="Times New Roman" w:cs="Times New Roman"/>
          <w:color w:val="000000"/>
          <w:sz w:val="24"/>
          <w:szCs w:val="24"/>
        </w:rPr>
        <w:t>Тесса,</w:t>
      </w:r>
      <w:r w:rsidRPr="009C6CD8">
        <w:rPr>
          <w:rStyle w:val="380pt"/>
          <w:rFonts w:ascii="Times New Roman" w:hAnsi="Times New Roman" w:cs="Times New Roman"/>
          <w:color w:val="000000"/>
          <w:sz w:val="24"/>
          <w:szCs w:val="24"/>
        </w:rPr>
        <w:t xml:space="preserve"> жена философа.</w:t>
      </w:r>
    </w:p>
    <w:p w:rsidR="0002733C" w:rsidRPr="009C6CD8" w:rsidRDefault="0002733C">
      <w:pPr>
        <w:pStyle w:val="381"/>
        <w:framePr w:w="6946" w:h="6568" w:hRule="exact" w:wrap="none" w:vAnchor="page" w:hAnchor="page" w:x="2494" w:y="5467"/>
        <w:shd w:val="clear" w:color="auto" w:fill="auto"/>
        <w:spacing w:after="0" w:line="259" w:lineRule="exact"/>
        <w:ind w:left="80"/>
        <w:jc w:val="both"/>
        <w:rPr>
          <w:rFonts w:ascii="Times New Roman" w:hAnsi="Times New Roman" w:cs="Times New Roman"/>
          <w:sz w:val="24"/>
          <w:szCs w:val="24"/>
        </w:rPr>
      </w:pPr>
      <w:r w:rsidRPr="009C6CD8">
        <w:rPr>
          <w:rStyle w:val="380"/>
          <w:rFonts w:ascii="Times New Roman" w:hAnsi="Times New Roman" w:cs="Times New Roman"/>
          <w:color w:val="000000"/>
          <w:sz w:val="24"/>
          <w:szCs w:val="24"/>
        </w:rPr>
        <w:t>Непнтелла,</w:t>
      </w:r>
      <w:r w:rsidRPr="009C6CD8">
        <w:rPr>
          <w:rStyle w:val="380pt"/>
          <w:rFonts w:ascii="Times New Roman" w:hAnsi="Times New Roman" w:cs="Times New Roman"/>
          <w:color w:val="000000"/>
          <w:sz w:val="24"/>
          <w:szCs w:val="24"/>
        </w:rPr>
        <w:t xml:space="preserve"> ее служанка.</w:t>
      </w:r>
    </w:p>
    <w:p w:rsidR="0002733C" w:rsidRPr="009C6CD8" w:rsidRDefault="0002733C">
      <w:pPr>
        <w:pStyle w:val="381"/>
        <w:framePr w:w="6946" w:h="6568" w:hRule="exact" w:wrap="none" w:vAnchor="page" w:hAnchor="page" w:x="2494" w:y="5467"/>
        <w:shd w:val="clear" w:color="auto" w:fill="auto"/>
        <w:spacing w:after="0" w:line="259" w:lineRule="exact"/>
        <w:ind w:left="80"/>
        <w:jc w:val="both"/>
        <w:rPr>
          <w:rFonts w:ascii="Times New Roman" w:hAnsi="Times New Roman" w:cs="Times New Roman"/>
          <w:sz w:val="24"/>
          <w:szCs w:val="24"/>
        </w:rPr>
      </w:pPr>
      <w:r w:rsidRPr="009C6CD8">
        <w:rPr>
          <w:rStyle w:val="380pt"/>
          <w:rFonts w:ascii="Times New Roman" w:hAnsi="Times New Roman" w:cs="Times New Roman"/>
          <w:color w:val="000000"/>
          <w:sz w:val="24"/>
          <w:szCs w:val="24"/>
        </w:rPr>
        <w:t>Т у л л н я, блудница.</w:t>
      </w:r>
    </w:p>
    <w:p w:rsidR="0002733C" w:rsidRPr="009C6CD8" w:rsidRDefault="0002733C">
      <w:pPr>
        <w:pStyle w:val="381"/>
        <w:framePr w:w="6946" w:h="6568" w:hRule="exact" w:wrap="none" w:vAnchor="page" w:hAnchor="page" w:x="2494" w:y="5467"/>
        <w:shd w:val="clear" w:color="auto" w:fill="auto"/>
        <w:spacing w:after="0" w:line="259" w:lineRule="exact"/>
        <w:ind w:left="80"/>
        <w:jc w:val="both"/>
        <w:rPr>
          <w:rFonts w:ascii="Times New Roman" w:hAnsi="Times New Roman" w:cs="Times New Roman"/>
          <w:sz w:val="24"/>
          <w:szCs w:val="24"/>
        </w:rPr>
      </w:pPr>
      <w:r w:rsidRPr="009C6CD8">
        <w:rPr>
          <w:rStyle w:val="380"/>
          <w:rFonts w:ascii="Times New Roman" w:hAnsi="Times New Roman" w:cs="Times New Roman"/>
          <w:color w:val="000000"/>
          <w:sz w:val="24"/>
          <w:szCs w:val="24"/>
        </w:rPr>
        <w:t>Лиза,</w:t>
      </w:r>
      <w:r w:rsidRPr="009C6CD8">
        <w:rPr>
          <w:rStyle w:val="380pt"/>
          <w:rFonts w:ascii="Times New Roman" w:hAnsi="Times New Roman" w:cs="Times New Roman"/>
          <w:color w:val="000000"/>
          <w:sz w:val="24"/>
          <w:szCs w:val="24"/>
        </w:rPr>
        <w:t xml:space="preserve"> ее наперсница.</w:t>
      </w:r>
    </w:p>
    <w:p w:rsidR="0002733C" w:rsidRPr="009C6CD8" w:rsidRDefault="0002733C">
      <w:pPr>
        <w:pStyle w:val="381"/>
        <w:framePr w:w="6946" w:h="6568" w:hRule="exact" w:wrap="none" w:vAnchor="page" w:hAnchor="page" w:x="2494" w:y="5467"/>
        <w:shd w:val="clear" w:color="auto" w:fill="auto"/>
        <w:spacing w:after="0" w:line="259" w:lineRule="exact"/>
        <w:ind w:left="80"/>
        <w:jc w:val="both"/>
        <w:rPr>
          <w:rFonts w:ascii="Times New Roman" w:hAnsi="Times New Roman" w:cs="Times New Roman"/>
          <w:sz w:val="24"/>
          <w:szCs w:val="24"/>
        </w:rPr>
      </w:pPr>
      <w:r w:rsidRPr="009C6CD8">
        <w:rPr>
          <w:rStyle w:val="380"/>
          <w:rFonts w:ascii="Times New Roman" w:hAnsi="Times New Roman" w:cs="Times New Roman"/>
          <w:color w:val="000000"/>
          <w:sz w:val="24"/>
          <w:szCs w:val="24"/>
        </w:rPr>
        <w:t>Главный стражник.</w:t>
      </w:r>
    </w:p>
    <w:p w:rsidR="0002733C" w:rsidRPr="009C6CD8" w:rsidRDefault="0002733C">
      <w:pPr>
        <w:pStyle w:val="381"/>
        <w:framePr w:w="6946" w:h="6568" w:hRule="exact" w:wrap="none" w:vAnchor="page" w:hAnchor="page" w:x="2494" w:y="5467"/>
        <w:shd w:val="clear" w:color="auto" w:fill="auto"/>
        <w:spacing w:after="0" w:line="259" w:lineRule="exact"/>
        <w:ind w:left="80"/>
        <w:jc w:val="both"/>
        <w:rPr>
          <w:rFonts w:ascii="Times New Roman" w:hAnsi="Times New Roman" w:cs="Times New Roman"/>
          <w:sz w:val="24"/>
          <w:szCs w:val="24"/>
        </w:rPr>
      </w:pPr>
      <w:r w:rsidRPr="009C6CD8">
        <w:rPr>
          <w:rStyle w:val="380"/>
          <w:rFonts w:ascii="Times New Roman" w:hAnsi="Times New Roman" w:cs="Times New Roman"/>
          <w:color w:val="000000"/>
          <w:sz w:val="24"/>
          <w:szCs w:val="24"/>
        </w:rPr>
        <w:t>Стражники.</w:t>
      </w:r>
    </w:p>
    <w:p w:rsidR="0002733C" w:rsidRPr="009C6CD8" w:rsidRDefault="0002733C">
      <w:pPr>
        <w:pStyle w:val="381"/>
        <w:framePr w:w="6946" w:h="6568" w:hRule="exact" w:wrap="none" w:vAnchor="page" w:hAnchor="page" w:x="2494" w:y="5467"/>
        <w:shd w:val="clear" w:color="auto" w:fill="auto"/>
        <w:spacing w:after="0" w:line="259" w:lineRule="exact"/>
        <w:ind w:left="80"/>
        <w:jc w:val="both"/>
        <w:rPr>
          <w:rFonts w:ascii="Times New Roman" w:hAnsi="Times New Roman" w:cs="Times New Roman"/>
          <w:sz w:val="24"/>
          <w:szCs w:val="24"/>
        </w:rPr>
      </w:pPr>
      <w:r w:rsidRPr="009C6CD8">
        <w:rPr>
          <w:rStyle w:val="380"/>
          <w:rFonts w:ascii="Times New Roman" w:hAnsi="Times New Roman" w:cs="Times New Roman"/>
          <w:color w:val="000000"/>
          <w:sz w:val="24"/>
          <w:szCs w:val="24"/>
        </w:rPr>
        <w:t>Каччадьйволи,</w:t>
      </w:r>
      <w:r w:rsidRPr="009C6CD8">
        <w:rPr>
          <w:rStyle w:val="380pt"/>
          <w:rFonts w:ascii="Times New Roman" w:hAnsi="Times New Roman" w:cs="Times New Roman"/>
          <w:color w:val="000000"/>
          <w:sz w:val="24"/>
          <w:szCs w:val="24"/>
        </w:rPr>
        <w:t xml:space="preserve"> кот Туллии.</w:t>
      </w:r>
    </w:p>
    <w:p w:rsidR="0002733C" w:rsidRPr="009C6CD8" w:rsidRDefault="0002733C">
      <w:pPr>
        <w:pStyle w:val="381"/>
        <w:framePr w:w="6946" w:h="6568" w:hRule="exact" w:wrap="none" w:vAnchor="page" w:hAnchor="page" w:x="2494" w:y="5467"/>
        <w:shd w:val="clear" w:color="auto" w:fill="auto"/>
        <w:tabs>
          <w:tab w:val="right" w:pos="5979"/>
        </w:tabs>
        <w:spacing w:after="0" w:line="163" w:lineRule="exact"/>
        <w:ind w:left="80"/>
        <w:jc w:val="both"/>
        <w:rPr>
          <w:rFonts w:ascii="Times New Roman" w:hAnsi="Times New Roman" w:cs="Times New Roman"/>
          <w:sz w:val="24"/>
          <w:szCs w:val="24"/>
        </w:rPr>
      </w:pPr>
      <w:r w:rsidRPr="009C6CD8">
        <w:rPr>
          <w:rStyle w:val="380"/>
          <w:rFonts w:ascii="Times New Roman" w:hAnsi="Times New Roman" w:cs="Times New Roman"/>
          <w:color w:val="000000"/>
          <w:sz w:val="24"/>
          <w:szCs w:val="24"/>
        </w:rPr>
        <w:t>Первый вор)</w:t>
      </w:r>
      <w:r w:rsidRPr="009C6CD8">
        <w:rPr>
          <w:rStyle w:val="380"/>
          <w:rFonts w:ascii="Times New Roman" w:hAnsi="Times New Roman" w:cs="Times New Roman"/>
          <w:color w:val="000000"/>
          <w:sz w:val="24"/>
          <w:szCs w:val="24"/>
        </w:rPr>
        <w:tab/>
        <w:t>о</w:t>
      </w:r>
    </w:p>
    <w:p w:rsidR="0002733C" w:rsidRPr="009C6CD8" w:rsidRDefault="0002733C">
      <w:pPr>
        <w:pStyle w:val="381"/>
        <w:framePr w:w="6946" w:h="6568" w:hRule="exact" w:wrap="none" w:vAnchor="page" w:hAnchor="page" w:x="2494" w:y="5467"/>
        <w:shd w:val="clear" w:color="auto" w:fill="auto"/>
        <w:spacing w:after="67" w:line="163" w:lineRule="exact"/>
        <w:ind w:left="80"/>
        <w:jc w:val="both"/>
        <w:rPr>
          <w:rFonts w:ascii="Times New Roman" w:hAnsi="Times New Roman" w:cs="Times New Roman"/>
          <w:sz w:val="24"/>
          <w:szCs w:val="24"/>
        </w:rPr>
      </w:pPr>
      <w:r w:rsidRPr="009C6CD8">
        <w:rPr>
          <w:rStyle w:val="380"/>
          <w:rFonts w:ascii="Times New Roman" w:hAnsi="Times New Roman" w:cs="Times New Roman"/>
          <w:color w:val="000000"/>
          <w:sz w:val="24"/>
          <w:szCs w:val="24"/>
        </w:rPr>
        <w:t>Второй</w:t>
      </w:r>
      <w:r w:rsidRPr="009C6CD8">
        <w:rPr>
          <w:rStyle w:val="380pt"/>
          <w:rFonts w:ascii="Times New Roman" w:hAnsi="Times New Roman" w:cs="Times New Roman"/>
          <w:color w:val="000000"/>
          <w:sz w:val="24"/>
          <w:szCs w:val="24"/>
        </w:rPr>
        <w:t xml:space="preserve"> </w:t>
      </w:r>
      <w:r w:rsidRPr="009C6CD8">
        <w:rPr>
          <w:rStyle w:val="380"/>
          <w:rFonts w:ascii="Times New Roman" w:hAnsi="Times New Roman" w:cs="Times New Roman"/>
          <w:color w:val="000000"/>
          <w:sz w:val="24"/>
          <w:szCs w:val="24"/>
        </w:rPr>
        <w:t>пор</w:t>
      </w:r>
      <w:r w:rsidRPr="009C6CD8">
        <w:rPr>
          <w:rStyle w:val="380pt"/>
          <w:rFonts w:ascii="Times New Roman" w:hAnsi="Times New Roman" w:cs="Times New Roman"/>
          <w:color w:val="000000"/>
          <w:sz w:val="24"/>
          <w:szCs w:val="24"/>
        </w:rPr>
        <w:t xml:space="preserve"> </w:t>
      </w:r>
      <w:r w:rsidRPr="009C6CD8">
        <w:rPr>
          <w:rStyle w:val="380pt"/>
          <w:rFonts w:ascii="Times New Roman" w:hAnsi="Times New Roman" w:cs="Times New Roman"/>
          <w:color w:val="000000"/>
          <w:sz w:val="24"/>
          <w:szCs w:val="24"/>
          <w:lang w:val="en-US" w:eastAsia="en-US"/>
        </w:rPr>
        <w:t>J</w:t>
      </w:r>
      <w:r w:rsidRPr="009C6CD8">
        <w:rPr>
          <w:rStyle w:val="380pt"/>
          <w:rFonts w:ascii="Times New Roman" w:hAnsi="Times New Roman" w:cs="Times New Roman"/>
          <w:color w:val="000000"/>
          <w:sz w:val="24"/>
          <w:szCs w:val="24"/>
          <w:lang w:eastAsia="en-US"/>
        </w:rPr>
        <w:t xml:space="preserve"> </w:t>
      </w:r>
      <w:r w:rsidRPr="009C6CD8">
        <w:rPr>
          <w:rStyle w:val="380pt"/>
          <w:rFonts w:ascii="Times New Roman" w:hAnsi="Times New Roman" w:cs="Times New Roman"/>
          <w:color w:val="000000"/>
          <w:sz w:val="24"/>
          <w:szCs w:val="24"/>
        </w:rPr>
        <w:t>намеревающиеся раздеть покоиннка.</w:t>
      </w:r>
    </w:p>
    <w:p w:rsidR="0002733C" w:rsidRPr="009C6CD8" w:rsidRDefault="0002733C">
      <w:pPr>
        <w:pStyle w:val="381"/>
        <w:framePr w:w="6946" w:h="6568" w:hRule="exact" w:wrap="none" w:vAnchor="page" w:hAnchor="page" w:x="2494" w:y="5467"/>
        <w:shd w:val="clear" w:color="auto" w:fill="auto"/>
        <w:spacing w:after="0" w:line="230" w:lineRule="exact"/>
        <w:ind w:left="80"/>
        <w:jc w:val="both"/>
        <w:rPr>
          <w:rFonts w:ascii="Times New Roman" w:hAnsi="Times New Roman" w:cs="Times New Roman"/>
          <w:sz w:val="24"/>
          <w:szCs w:val="24"/>
        </w:rPr>
      </w:pPr>
      <w:r w:rsidRPr="009C6CD8">
        <w:rPr>
          <w:rStyle w:val="380pt"/>
          <w:rFonts w:ascii="Times New Roman" w:hAnsi="Times New Roman" w:cs="Times New Roman"/>
          <w:color w:val="000000"/>
          <w:sz w:val="24"/>
          <w:szCs w:val="24"/>
        </w:rPr>
        <w:t>П о л у п о п.</w:t>
      </w:r>
    </w:p>
    <w:p w:rsidR="0002733C" w:rsidRPr="009C6CD8" w:rsidRDefault="0002733C">
      <w:pPr>
        <w:pStyle w:val="381"/>
        <w:framePr w:w="6946" w:h="6568" w:hRule="exact" w:wrap="none" w:vAnchor="page" w:hAnchor="page" w:x="2494" w:y="5467"/>
        <w:shd w:val="clear" w:color="auto" w:fill="auto"/>
        <w:tabs>
          <w:tab w:val="right" w:pos="3325"/>
          <w:tab w:val="left" w:pos="3478"/>
        </w:tabs>
        <w:spacing w:after="0" w:line="250" w:lineRule="exact"/>
        <w:ind w:left="80"/>
        <w:jc w:val="both"/>
        <w:rPr>
          <w:rFonts w:ascii="Times New Roman" w:hAnsi="Times New Roman" w:cs="Times New Roman"/>
          <w:sz w:val="24"/>
          <w:szCs w:val="24"/>
        </w:rPr>
      </w:pPr>
      <w:r w:rsidRPr="009C6CD8">
        <w:rPr>
          <w:rStyle w:val="380"/>
          <w:rFonts w:ascii="Times New Roman" w:hAnsi="Times New Roman" w:cs="Times New Roman"/>
          <w:color w:val="000000"/>
          <w:sz w:val="24"/>
          <w:szCs w:val="24"/>
        </w:rPr>
        <w:t>Кьетйно,</w:t>
      </w:r>
      <w:r w:rsidRPr="009C6CD8">
        <w:rPr>
          <w:rStyle w:val="380pt"/>
          <w:rFonts w:ascii="Times New Roman" w:hAnsi="Times New Roman" w:cs="Times New Roman"/>
          <w:color w:val="000000"/>
          <w:sz w:val="24"/>
          <w:szCs w:val="24"/>
        </w:rPr>
        <w:t xml:space="preserve"> ханжа</w:t>
      </w:r>
      <w:r w:rsidRPr="009C6CD8">
        <w:rPr>
          <w:rStyle w:val="380pt"/>
          <w:rFonts w:ascii="Times New Roman" w:hAnsi="Times New Roman" w:cs="Times New Roman"/>
          <w:color w:val="000000"/>
          <w:sz w:val="24"/>
          <w:szCs w:val="24"/>
        </w:rPr>
        <w:tab/>
        <w:t>1</w:t>
      </w:r>
      <w:r w:rsidRPr="009C6CD8">
        <w:rPr>
          <w:rStyle w:val="380pt"/>
          <w:rFonts w:ascii="Times New Roman" w:hAnsi="Times New Roman" w:cs="Times New Roman"/>
          <w:color w:val="000000"/>
          <w:sz w:val="24"/>
          <w:szCs w:val="24"/>
        </w:rPr>
        <w:tab/>
        <w:t>желающие ограбить</w:t>
      </w:r>
    </w:p>
    <w:p w:rsidR="0002733C" w:rsidRPr="009C6CD8" w:rsidRDefault="0002733C">
      <w:pPr>
        <w:pStyle w:val="381"/>
        <w:framePr w:w="6946" w:h="6568" w:hRule="exact" w:wrap="none" w:vAnchor="page" w:hAnchor="page" w:x="2494" w:y="5467"/>
        <w:shd w:val="clear" w:color="auto" w:fill="auto"/>
        <w:spacing w:after="0" w:line="250" w:lineRule="exact"/>
        <w:ind w:left="80" w:right="320"/>
        <w:jc w:val="left"/>
        <w:rPr>
          <w:rFonts w:ascii="Times New Roman" w:hAnsi="Times New Roman" w:cs="Times New Roman"/>
          <w:sz w:val="24"/>
          <w:szCs w:val="24"/>
        </w:rPr>
      </w:pPr>
      <w:r w:rsidRPr="009C6CD8">
        <w:rPr>
          <w:rStyle w:val="380"/>
          <w:rFonts w:ascii="Times New Roman" w:hAnsi="Times New Roman" w:cs="Times New Roman"/>
          <w:color w:val="000000"/>
          <w:sz w:val="24"/>
          <w:szCs w:val="24"/>
        </w:rPr>
        <w:t>Сфратато,</w:t>
      </w:r>
      <w:r w:rsidRPr="009C6CD8">
        <w:rPr>
          <w:rStyle w:val="380pt"/>
          <w:rFonts w:ascii="Times New Roman" w:hAnsi="Times New Roman" w:cs="Times New Roman"/>
          <w:color w:val="000000"/>
          <w:sz w:val="24"/>
          <w:szCs w:val="24"/>
        </w:rPr>
        <w:t xml:space="preserve"> расстрига / того же покойника. </w:t>
      </w:r>
      <w:r w:rsidRPr="009C6CD8">
        <w:rPr>
          <w:rStyle w:val="380"/>
          <w:rFonts w:ascii="Times New Roman" w:hAnsi="Times New Roman" w:cs="Times New Roman"/>
          <w:color w:val="000000"/>
          <w:sz w:val="24"/>
          <w:szCs w:val="24"/>
        </w:rPr>
        <w:t>Мальчик</w:t>
      </w:r>
      <w:r w:rsidRPr="009C6CD8">
        <w:rPr>
          <w:rStyle w:val="380pt"/>
          <w:rFonts w:ascii="Times New Roman" w:hAnsi="Times New Roman" w:cs="Times New Roman"/>
          <w:color w:val="000000"/>
          <w:sz w:val="24"/>
          <w:szCs w:val="24"/>
        </w:rPr>
        <w:t xml:space="preserve"> на побегушках у мессера Платарнстотеля. </w:t>
      </w:r>
      <w:r w:rsidRPr="009C6CD8">
        <w:rPr>
          <w:rStyle w:val="38ArialNarrow"/>
          <w:rFonts w:ascii="Times New Roman" w:hAnsi="Times New Roman" w:cs="Times New Roman"/>
          <w:color w:val="000000"/>
          <w:sz w:val="24"/>
          <w:szCs w:val="24"/>
        </w:rPr>
        <w:t>Осел.</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80"/>
        <w:framePr w:wrap="none" w:vAnchor="page" w:hAnchor="page" w:x="4486" w:y="4496"/>
        <w:shd w:val="clear" w:color="auto" w:fill="auto"/>
        <w:spacing w:line="310" w:lineRule="exact"/>
        <w:ind w:left="20"/>
        <w:rPr>
          <w:sz w:val="24"/>
          <w:szCs w:val="24"/>
        </w:rPr>
      </w:pPr>
      <w:r w:rsidRPr="009C6CD8">
        <w:rPr>
          <w:rStyle w:val="28"/>
          <w:b/>
          <w:bCs/>
          <w:color w:val="000000"/>
          <w:sz w:val="24"/>
          <w:szCs w:val="24"/>
        </w:rPr>
        <w:lastRenderedPageBreak/>
        <w:t>СОДЕРЖАНИЕ И ПРОЛОГ</w:t>
      </w:r>
    </w:p>
    <w:p w:rsidR="0002733C" w:rsidRPr="009C6CD8" w:rsidRDefault="0002733C">
      <w:pPr>
        <w:pStyle w:val="200"/>
        <w:framePr w:w="5365" w:h="9504" w:hRule="exact" w:wrap="none" w:vAnchor="page" w:hAnchor="page" w:x="4033" w:y="5457"/>
        <w:numPr>
          <w:ilvl w:val="0"/>
          <w:numId w:val="1"/>
        </w:numPr>
        <w:shd w:val="clear" w:color="auto" w:fill="auto"/>
        <w:tabs>
          <w:tab w:val="left" w:pos="639"/>
        </w:tabs>
        <w:spacing w:before="0" w:after="0" w:line="325" w:lineRule="exact"/>
        <w:ind w:left="20" w:right="20" w:firstLine="460"/>
        <w:rPr>
          <w:rFonts w:ascii="Times New Roman" w:hAnsi="Times New Roman" w:cs="Times New Roman"/>
          <w:sz w:val="24"/>
          <w:szCs w:val="24"/>
        </w:rPr>
      </w:pPr>
      <w:r w:rsidRPr="009C6CD8">
        <w:rPr>
          <w:rStyle w:val="20ArialNarrow"/>
          <w:rFonts w:ascii="Times New Roman" w:hAnsi="Times New Roman" w:cs="Times New Roman"/>
          <w:b/>
          <w:bCs/>
          <w:i/>
          <w:iCs/>
          <w:color w:val="000000"/>
          <w:sz w:val="24"/>
          <w:szCs w:val="24"/>
        </w:rPr>
        <w:t xml:space="preserve">— </w:t>
      </w:r>
      <w:r w:rsidRPr="009C6CD8">
        <w:rPr>
          <w:rStyle w:val="200pt"/>
          <w:rFonts w:ascii="Times New Roman" w:hAnsi="Times New Roman" w:cs="Times New Roman"/>
          <w:b/>
          <w:bCs/>
          <w:i/>
          <w:iCs/>
          <w:color w:val="000000"/>
          <w:sz w:val="24"/>
          <w:szCs w:val="24"/>
        </w:rPr>
        <w:t>Всякий, кто потешается и изде</w:t>
      </w:r>
      <w:r w:rsidRPr="009C6CD8">
        <w:rPr>
          <w:rStyle w:val="200pt"/>
          <w:rFonts w:ascii="Times New Roman" w:hAnsi="Times New Roman" w:cs="Times New Roman"/>
          <w:b/>
          <w:bCs/>
          <w:i/>
          <w:iCs/>
          <w:color w:val="000000"/>
          <w:sz w:val="24"/>
          <w:szCs w:val="24"/>
        </w:rPr>
        <w:softHyphen/>
        <w:t>вается над снами, не меньший безу</w:t>
      </w:r>
      <w:r w:rsidRPr="009C6CD8">
        <w:rPr>
          <w:rStyle w:val="200pt"/>
          <w:rFonts w:ascii="Times New Roman" w:hAnsi="Times New Roman" w:cs="Times New Roman"/>
          <w:b/>
          <w:bCs/>
          <w:i/>
          <w:iCs/>
          <w:color w:val="000000"/>
          <w:sz w:val="24"/>
          <w:szCs w:val="24"/>
        </w:rPr>
        <w:softHyphen/>
        <w:t>мец, чем тот, кто, поверив в них, пре- дается мечтам. В самом деле, нынче ночью (расхрапевшись как прокля</w:t>
      </w:r>
      <w:r w:rsidRPr="009C6CD8">
        <w:rPr>
          <w:rStyle w:val="200pt"/>
          <w:rFonts w:ascii="Times New Roman" w:hAnsi="Times New Roman" w:cs="Times New Roman"/>
          <w:b/>
          <w:bCs/>
          <w:i/>
          <w:iCs/>
          <w:color w:val="000000"/>
          <w:sz w:val="24"/>
          <w:szCs w:val="24"/>
        </w:rPr>
        <w:softHyphen/>
        <w:t xml:space="preserve">тый) я увидел </w:t>
      </w:r>
      <w:r w:rsidRPr="009C6CD8">
        <w:rPr>
          <w:rStyle w:val="200pt"/>
          <w:rFonts w:ascii="Times New Roman" w:hAnsi="Times New Roman" w:cs="Times New Roman"/>
          <w:b/>
          <w:bCs/>
          <w:i/>
          <w:iCs/>
          <w:color w:val="000000"/>
          <w:sz w:val="24"/>
          <w:szCs w:val="24"/>
          <w:lang w:val="en-US" w:eastAsia="en-US"/>
        </w:rPr>
        <w:t>visu</w:t>
      </w:r>
      <w:r w:rsidRPr="009C6CD8">
        <w:rPr>
          <w:rStyle w:val="200pt"/>
          <w:rFonts w:ascii="Times New Roman" w:hAnsi="Times New Roman" w:cs="Times New Roman"/>
          <w:b/>
          <w:bCs/>
          <w:i/>
          <w:iCs/>
          <w:color w:val="000000"/>
          <w:sz w:val="24"/>
          <w:szCs w:val="24"/>
          <w:lang w:eastAsia="en-US"/>
        </w:rPr>
        <w:t xml:space="preserve">, </w:t>
      </w:r>
      <w:r w:rsidRPr="009C6CD8">
        <w:rPr>
          <w:rStyle w:val="200pt"/>
          <w:rFonts w:ascii="Times New Roman" w:hAnsi="Times New Roman" w:cs="Times New Roman"/>
          <w:b/>
          <w:bCs/>
          <w:i/>
          <w:iCs/>
          <w:color w:val="000000"/>
          <w:sz w:val="24"/>
          <w:szCs w:val="24"/>
          <w:lang w:val="en-US" w:eastAsia="en-US"/>
        </w:rPr>
        <w:t>verbo</w:t>
      </w:r>
      <w:r w:rsidRPr="009C6CD8">
        <w:rPr>
          <w:rStyle w:val="20ArialNarrow"/>
          <w:rFonts w:ascii="Times New Roman" w:hAnsi="Times New Roman" w:cs="Times New Roman"/>
          <w:b/>
          <w:bCs/>
          <w:i/>
          <w:iCs/>
          <w:color w:val="000000"/>
          <w:sz w:val="24"/>
          <w:szCs w:val="24"/>
          <w:lang w:eastAsia="en-US"/>
        </w:rPr>
        <w:t xml:space="preserve"> </w:t>
      </w:r>
      <w:r w:rsidRPr="009C6CD8">
        <w:rPr>
          <w:rStyle w:val="20ArialNarrow"/>
          <w:rFonts w:ascii="Times New Roman" w:hAnsi="Times New Roman" w:cs="Times New Roman"/>
          <w:b/>
          <w:bCs/>
          <w:i/>
          <w:iCs/>
          <w:color w:val="000000"/>
          <w:sz w:val="24"/>
          <w:szCs w:val="24"/>
        </w:rPr>
        <w:t>с/ о</w:t>
      </w:r>
      <w:r w:rsidRPr="009C6CD8">
        <w:rPr>
          <w:rStyle w:val="200pt"/>
          <w:rFonts w:ascii="Times New Roman" w:hAnsi="Times New Roman" w:cs="Times New Roman"/>
          <w:b/>
          <w:bCs/>
          <w:i/>
          <w:iCs/>
          <w:color w:val="000000"/>
          <w:sz w:val="24"/>
          <w:szCs w:val="24"/>
        </w:rPr>
        <w:t>реге всю, как ни на есть всю эту прекрасную и изысканную постановку: скажу боль</w:t>
      </w:r>
      <w:r w:rsidRPr="009C6CD8">
        <w:rPr>
          <w:rStyle w:val="200pt"/>
          <w:rFonts w:ascii="Times New Roman" w:hAnsi="Times New Roman" w:cs="Times New Roman"/>
          <w:b/>
          <w:bCs/>
          <w:i/>
          <w:iCs/>
          <w:color w:val="000000"/>
          <w:sz w:val="24"/>
          <w:szCs w:val="24"/>
        </w:rPr>
        <w:softHyphen/>
        <w:t>ше, я услышал облеченные в форму комедии не только побасенки перуд</w:t>
      </w:r>
      <w:r w:rsidRPr="009C6CD8">
        <w:rPr>
          <w:rStyle w:val="200pt"/>
          <w:rFonts w:ascii="Times New Roman" w:hAnsi="Times New Roman" w:cs="Times New Roman"/>
          <w:b/>
          <w:bCs/>
          <w:i/>
          <w:iCs/>
          <w:color w:val="000000"/>
          <w:sz w:val="24"/>
          <w:szCs w:val="24"/>
        </w:rPr>
        <w:softHyphen/>
        <w:t>жинца Андреуччо в духе «Ста новелл», но и болтовню некоего лжефилософа, который, не будь он помянут лихом, запер вице-мужа своей супруги в собственном своем кабинете. И пока этот</w:t>
      </w:r>
      <w:r w:rsidRPr="009C6CD8">
        <w:rPr>
          <w:rStyle w:val="20ArialNarrow"/>
          <w:rFonts w:ascii="Times New Roman" w:hAnsi="Times New Roman" w:cs="Times New Roman"/>
          <w:b/>
          <w:bCs/>
          <w:i/>
          <w:iCs/>
          <w:color w:val="000000"/>
          <w:sz w:val="24"/>
          <w:szCs w:val="24"/>
        </w:rPr>
        <w:t xml:space="preserve"> философ </w:t>
      </w:r>
      <w:r w:rsidRPr="009C6CD8">
        <w:rPr>
          <w:rStyle w:val="200pt"/>
          <w:rFonts w:ascii="Times New Roman" w:hAnsi="Times New Roman" w:cs="Times New Roman"/>
          <w:b/>
          <w:bCs/>
          <w:i/>
          <w:iCs/>
          <w:color w:val="000000"/>
          <w:sz w:val="24"/>
          <w:szCs w:val="24"/>
        </w:rPr>
        <w:t>сломя голову бегал к теще похвастаться своими рогами изо</w:t>
      </w:r>
      <w:r w:rsidRPr="009C6CD8">
        <w:rPr>
          <w:rStyle w:val="200pt"/>
          <w:rFonts w:ascii="Times New Roman" w:hAnsi="Times New Roman" w:cs="Times New Roman"/>
          <w:b/>
          <w:bCs/>
          <w:i/>
          <w:iCs/>
          <w:color w:val="000000"/>
          <w:sz w:val="24"/>
          <w:szCs w:val="24"/>
        </w:rPr>
        <w:softHyphen/>
        <w:t>билия, его дражайшая половина ми</w:t>
      </w:r>
      <w:r w:rsidRPr="009C6CD8">
        <w:rPr>
          <w:rStyle w:val="200pt"/>
          <w:rFonts w:ascii="Times New Roman" w:hAnsi="Times New Roman" w:cs="Times New Roman"/>
          <w:b/>
          <w:bCs/>
          <w:i/>
          <w:iCs/>
          <w:color w:val="000000"/>
          <w:sz w:val="24"/>
          <w:szCs w:val="24"/>
        </w:rPr>
        <w:softHyphen/>
        <w:t>гом схитрила так, что вместо любов</w:t>
      </w:r>
      <w:r w:rsidRPr="009C6CD8">
        <w:rPr>
          <w:rStyle w:val="200pt"/>
          <w:rFonts w:ascii="Times New Roman" w:hAnsi="Times New Roman" w:cs="Times New Roman"/>
          <w:b/>
          <w:bCs/>
          <w:i/>
          <w:iCs/>
          <w:color w:val="000000"/>
          <w:sz w:val="24"/>
          <w:szCs w:val="24"/>
        </w:rPr>
        <w:softHyphen/>
        <w:t>ника он застал по возвращении умо</w:t>
      </w:r>
      <w:r w:rsidRPr="009C6CD8">
        <w:rPr>
          <w:rStyle w:val="200pt"/>
          <w:rFonts w:ascii="Times New Roman" w:hAnsi="Times New Roman" w:cs="Times New Roman"/>
          <w:b/>
          <w:bCs/>
          <w:i/>
          <w:iCs/>
          <w:color w:val="000000"/>
          <w:sz w:val="24"/>
          <w:szCs w:val="24"/>
        </w:rPr>
        <w:softHyphen/>
        <w:t>рительный переполох. К тому же, кля</w:t>
      </w:r>
      <w:r w:rsidRPr="009C6CD8">
        <w:rPr>
          <w:rStyle w:val="200pt"/>
          <w:rFonts w:ascii="Times New Roman" w:hAnsi="Times New Roman" w:cs="Times New Roman"/>
          <w:b/>
          <w:bCs/>
          <w:i/>
          <w:iCs/>
          <w:color w:val="000000"/>
          <w:sz w:val="24"/>
          <w:szCs w:val="24"/>
        </w:rPr>
        <w:softHyphen/>
        <w:t>нусь честью, господа, мне приснился тот самый</w:t>
      </w:r>
      <w:r w:rsidRPr="009C6CD8">
        <w:rPr>
          <w:rStyle w:val="20ArialNarrow"/>
          <w:rFonts w:ascii="Times New Roman" w:hAnsi="Times New Roman" w:cs="Times New Roman"/>
          <w:b/>
          <w:bCs/>
          <w:i/>
          <w:iCs/>
          <w:color w:val="000000"/>
          <w:sz w:val="24"/>
          <w:szCs w:val="24"/>
        </w:rPr>
        <w:t xml:space="preserve"> город, </w:t>
      </w:r>
      <w:r w:rsidRPr="009C6CD8">
        <w:rPr>
          <w:rStyle w:val="200pt"/>
          <w:rFonts w:ascii="Times New Roman" w:hAnsi="Times New Roman" w:cs="Times New Roman"/>
          <w:b/>
          <w:bCs/>
          <w:i/>
          <w:iCs/>
          <w:color w:val="000000"/>
          <w:sz w:val="24"/>
          <w:szCs w:val="24"/>
        </w:rPr>
        <w:t>который</w:t>
      </w:r>
      <w:r w:rsidRPr="009C6CD8">
        <w:rPr>
          <w:rStyle w:val="20ArialNarrow"/>
          <w:rFonts w:ascii="Times New Roman" w:hAnsi="Times New Roman" w:cs="Times New Roman"/>
          <w:b/>
          <w:bCs/>
          <w:i/>
          <w:iCs/>
          <w:color w:val="000000"/>
          <w:sz w:val="24"/>
          <w:szCs w:val="24"/>
        </w:rPr>
        <w:t xml:space="preserve"> я </w:t>
      </w:r>
      <w:r w:rsidRPr="009C6CD8">
        <w:rPr>
          <w:rStyle w:val="200pt"/>
          <w:rFonts w:ascii="Times New Roman" w:hAnsi="Times New Roman" w:cs="Times New Roman"/>
          <w:b/>
          <w:bCs/>
          <w:i/>
          <w:iCs/>
          <w:color w:val="000000"/>
          <w:sz w:val="24"/>
          <w:szCs w:val="24"/>
        </w:rPr>
        <w:t>сейчас вижу наяву. Вы, пожалуй, заставите меня сказать, что это местечко по благородству и прочим достоинствам не уступит не только земному раю, но и Сиене. Правда, аравийская при</w:t>
      </w:r>
      <w:r w:rsidRPr="009C6CD8">
        <w:rPr>
          <w:rStyle w:val="200pt"/>
          <w:rFonts w:ascii="Times New Roman" w:hAnsi="Times New Roman" w:cs="Times New Roman"/>
          <w:b/>
          <w:bCs/>
          <w:i/>
          <w:iCs/>
          <w:color w:val="000000"/>
          <w:sz w:val="24"/>
          <w:szCs w:val="24"/>
        </w:rPr>
        <w:softHyphen/>
        <w:t>рода влила в него толику ртути, но</w:t>
      </w:r>
    </w:p>
    <w:p w:rsidR="0002733C" w:rsidRPr="009C6CD8" w:rsidRDefault="0002733C">
      <w:pPr>
        <w:pStyle w:val="310"/>
        <w:framePr w:wrap="none" w:vAnchor="page" w:hAnchor="page" w:x="2475" w:y="15237"/>
        <w:shd w:val="clear" w:color="auto" w:fill="auto"/>
        <w:spacing w:line="230" w:lineRule="exact"/>
        <w:ind w:left="20"/>
        <w:rPr>
          <w:rFonts w:ascii="Times New Roman" w:hAnsi="Times New Roman" w:cs="Times New Roman"/>
          <w:sz w:val="24"/>
          <w:szCs w:val="24"/>
        </w:rPr>
      </w:pPr>
      <w:r w:rsidRPr="009C6CD8">
        <w:rPr>
          <w:rStyle w:val="31"/>
          <w:rFonts w:ascii="Times New Roman" w:hAnsi="Times New Roman" w:cs="Times New Roman"/>
          <w:b/>
          <w:bCs/>
          <w:i/>
          <w:iCs/>
          <w:color w:val="000000"/>
          <w:sz w:val="24"/>
          <w:szCs w:val="24"/>
        </w:rPr>
        <w:t>456</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00"/>
        <w:framePr w:w="5397" w:h="13350" w:hRule="exact" w:wrap="none" w:vAnchor="page" w:hAnchor="page" w:x="2533" w:y="1621"/>
        <w:shd w:val="clear" w:color="auto" w:fill="auto"/>
        <w:tabs>
          <w:tab w:val="left" w:pos="639"/>
        </w:tabs>
        <w:spacing w:before="0" w:after="0" w:line="320" w:lineRule="exact"/>
        <w:ind w:left="20" w:right="20"/>
        <w:rPr>
          <w:rFonts w:ascii="Times New Roman" w:hAnsi="Times New Roman" w:cs="Times New Roman"/>
          <w:sz w:val="24"/>
          <w:szCs w:val="24"/>
        </w:rPr>
      </w:pPr>
      <w:r w:rsidRPr="009C6CD8">
        <w:rPr>
          <w:rStyle w:val="200pt"/>
          <w:rFonts w:ascii="Times New Roman" w:hAnsi="Times New Roman" w:cs="Times New Roman"/>
          <w:b/>
          <w:bCs/>
          <w:i/>
          <w:iCs/>
          <w:color w:val="000000"/>
          <w:sz w:val="24"/>
          <w:szCs w:val="24"/>
        </w:rPr>
        <w:lastRenderedPageBreak/>
        <w:t>что касается высшего света</w:t>
      </w:r>
      <w:r w:rsidRPr="009C6CD8">
        <w:rPr>
          <w:rStyle w:val="20ArialNarrow"/>
          <w:rFonts w:ascii="Times New Roman" w:hAnsi="Times New Roman" w:cs="Times New Roman"/>
          <w:b/>
          <w:bCs/>
          <w:i/>
          <w:iCs/>
          <w:color w:val="000000"/>
          <w:sz w:val="24"/>
          <w:szCs w:val="24"/>
        </w:rPr>
        <w:t xml:space="preserve"> </w:t>
      </w:r>
      <w:r w:rsidRPr="009C6CD8">
        <w:rPr>
          <w:rStyle w:val="200pt"/>
          <w:rFonts w:ascii="Times New Roman" w:hAnsi="Times New Roman" w:cs="Times New Roman"/>
          <w:b/>
          <w:bCs/>
          <w:i/>
          <w:iCs/>
          <w:color w:val="000000"/>
          <w:sz w:val="24"/>
          <w:szCs w:val="24"/>
        </w:rPr>
        <w:t>—того кру</w:t>
      </w:r>
      <w:r w:rsidRPr="009C6CD8">
        <w:rPr>
          <w:rStyle w:val="200pt"/>
          <w:rFonts w:ascii="Times New Roman" w:hAnsi="Times New Roman" w:cs="Times New Roman"/>
          <w:b/>
          <w:bCs/>
          <w:i/>
          <w:iCs/>
          <w:color w:val="000000"/>
          <w:sz w:val="24"/>
          <w:szCs w:val="24"/>
        </w:rPr>
        <w:softHyphen/>
        <w:t>га, в котором протекают причуды, свойственные столь прекрасному кли</w:t>
      </w:r>
      <w:r w:rsidRPr="009C6CD8">
        <w:rPr>
          <w:rStyle w:val="200pt"/>
          <w:rFonts w:ascii="Times New Roman" w:hAnsi="Times New Roman" w:cs="Times New Roman"/>
          <w:b/>
          <w:bCs/>
          <w:i/>
          <w:iCs/>
          <w:color w:val="000000"/>
          <w:sz w:val="24"/>
          <w:szCs w:val="24"/>
        </w:rPr>
        <w:softHyphen/>
        <w:t>мату</w:t>
      </w:r>
      <w:r w:rsidRPr="009C6CD8">
        <w:rPr>
          <w:rStyle w:val="20ArialNarrow"/>
          <w:rFonts w:ascii="Times New Roman" w:hAnsi="Times New Roman" w:cs="Times New Roman"/>
          <w:b/>
          <w:bCs/>
          <w:i/>
          <w:iCs/>
          <w:color w:val="000000"/>
          <w:sz w:val="24"/>
          <w:szCs w:val="24"/>
        </w:rPr>
        <w:t xml:space="preserve">,— </w:t>
      </w:r>
      <w:r w:rsidRPr="009C6CD8">
        <w:rPr>
          <w:rStyle w:val="200pt"/>
          <w:rFonts w:ascii="Times New Roman" w:hAnsi="Times New Roman" w:cs="Times New Roman"/>
          <w:b/>
          <w:bCs/>
          <w:i/>
          <w:iCs/>
          <w:color w:val="000000"/>
          <w:sz w:val="24"/>
          <w:szCs w:val="24"/>
        </w:rPr>
        <w:t xml:space="preserve">дарован ей </w:t>
      </w:r>
      <w:r w:rsidRPr="009C6CD8">
        <w:rPr>
          <w:rStyle w:val="200pt"/>
          <w:rFonts w:ascii="Times New Roman" w:hAnsi="Times New Roman" w:cs="Times New Roman"/>
          <w:b/>
          <w:bCs/>
          <w:i/>
          <w:iCs/>
          <w:color w:val="000000"/>
          <w:sz w:val="24"/>
          <w:szCs w:val="24"/>
          <w:lang w:val="en-US" w:eastAsia="en-US"/>
        </w:rPr>
        <w:t>gratia</w:t>
      </w:r>
      <w:r w:rsidRPr="009C6CD8">
        <w:rPr>
          <w:rStyle w:val="200pt"/>
          <w:rFonts w:ascii="Times New Roman" w:hAnsi="Times New Roman" w:cs="Times New Roman"/>
          <w:b/>
          <w:bCs/>
          <w:i/>
          <w:iCs/>
          <w:color w:val="000000"/>
          <w:sz w:val="24"/>
          <w:szCs w:val="24"/>
          <w:lang w:eastAsia="en-US"/>
        </w:rPr>
        <w:t xml:space="preserve"> </w:t>
      </w:r>
      <w:r w:rsidRPr="009C6CD8">
        <w:rPr>
          <w:rStyle w:val="200pt"/>
          <w:rFonts w:ascii="Times New Roman" w:hAnsi="Times New Roman" w:cs="Times New Roman"/>
          <w:b/>
          <w:bCs/>
          <w:i/>
          <w:iCs/>
          <w:color w:val="000000"/>
          <w:sz w:val="24"/>
          <w:szCs w:val="24"/>
          <w:lang w:val="en-US" w:eastAsia="en-US"/>
        </w:rPr>
        <w:t>gratis</w:t>
      </w:r>
      <w:r w:rsidRPr="009C6CD8">
        <w:rPr>
          <w:rStyle w:val="200pt"/>
          <w:rFonts w:ascii="Times New Roman" w:hAnsi="Times New Roman" w:cs="Times New Roman"/>
          <w:b/>
          <w:bCs/>
          <w:i/>
          <w:iCs/>
          <w:color w:val="000000"/>
          <w:sz w:val="24"/>
          <w:szCs w:val="24"/>
          <w:lang w:eastAsia="en-US"/>
        </w:rPr>
        <w:t xml:space="preserve">, </w:t>
      </w:r>
      <w:r w:rsidRPr="009C6CD8">
        <w:rPr>
          <w:rStyle w:val="200pt"/>
          <w:rFonts w:ascii="Times New Roman" w:hAnsi="Times New Roman" w:cs="Times New Roman"/>
          <w:b/>
          <w:bCs/>
          <w:i/>
          <w:iCs/>
          <w:color w:val="000000"/>
          <w:sz w:val="24"/>
          <w:szCs w:val="24"/>
        </w:rPr>
        <w:t>ибо все великое помечено пробой «</w:t>
      </w:r>
      <w:r w:rsidRPr="009C6CD8">
        <w:rPr>
          <w:rStyle w:val="200pt"/>
          <w:rFonts w:ascii="Times New Roman" w:hAnsi="Times New Roman" w:cs="Times New Roman"/>
          <w:b/>
          <w:bCs/>
          <w:i/>
          <w:iCs/>
          <w:color w:val="000000"/>
          <w:sz w:val="24"/>
          <w:szCs w:val="24"/>
          <w:lang w:val="en-US" w:eastAsia="en-US"/>
        </w:rPr>
        <w:t>Cocli</w:t>
      </w:r>
      <w:r w:rsidRPr="009C6CD8">
        <w:rPr>
          <w:rStyle w:val="200pt"/>
          <w:rFonts w:ascii="Times New Roman" w:hAnsi="Times New Roman" w:cs="Times New Roman"/>
          <w:b/>
          <w:bCs/>
          <w:i/>
          <w:iCs/>
          <w:color w:val="000000"/>
          <w:sz w:val="24"/>
          <w:szCs w:val="24"/>
          <w:lang w:eastAsia="en-US"/>
        </w:rPr>
        <w:t xml:space="preserve"> </w:t>
      </w:r>
      <w:r w:rsidRPr="009C6CD8">
        <w:rPr>
          <w:rStyle w:val="200pt"/>
          <w:rFonts w:ascii="Times New Roman" w:hAnsi="Times New Roman" w:cs="Times New Roman"/>
          <w:b/>
          <w:bCs/>
          <w:i/>
          <w:iCs/>
          <w:color w:val="000000"/>
          <w:sz w:val="24"/>
          <w:szCs w:val="24"/>
          <w:lang w:val="en-US" w:eastAsia="en-US"/>
        </w:rPr>
        <w:t>Coelorum</w:t>
      </w:r>
      <w:r w:rsidRPr="009C6CD8">
        <w:rPr>
          <w:rStyle w:val="200pt"/>
          <w:rFonts w:ascii="Times New Roman" w:hAnsi="Times New Roman" w:cs="Times New Roman"/>
          <w:b/>
          <w:bCs/>
          <w:i/>
          <w:iCs/>
          <w:color w:val="000000"/>
          <w:sz w:val="24"/>
          <w:szCs w:val="24"/>
          <w:lang w:eastAsia="en-US"/>
        </w:rPr>
        <w:t xml:space="preserve">». </w:t>
      </w:r>
      <w:r w:rsidRPr="009C6CD8">
        <w:rPr>
          <w:rStyle w:val="200pt"/>
          <w:rFonts w:ascii="Times New Roman" w:hAnsi="Times New Roman" w:cs="Times New Roman"/>
          <w:b/>
          <w:bCs/>
          <w:i/>
          <w:iCs/>
          <w:color w:val="000000"/>
          <w:sz w:val="24"/>
          <w:szCs w:val="24"/>
        </w:rPr>
        <w:t>Ведь здесь, чтобы не со</w:t>
      </w:r>
      <w:r w:rsidRPr="009C6CD8">
        <w:rPr>
          <w:rStyle w:val="200pt"/>
          <w:rFonts w:ascii="Times New Roman" w:hAnsi="Times New Roman" w:cs="Times New Roman"/>
          <w:b/>
          <w:bCs/>
          <w:i/>
          <w:iCs/>
          <w:color w:val="000000"/>
          <w:sz w:val="24"/>
          <w:szCs w:val="24"/>
        </w:rPr>
        <w:softHyphen/>
        <w:t>врать, летом</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либо блещут молнии, либо пышет зной, зимой</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либо па</w:t>
      </w:r>
      <w:r w:rsidRPr="009C6CD8">
        <w:rPr>
          <w:rStyle w:val="200pt"/>
          <w:rFonts w:ascii="Times New Roman" w:hAnsi="Times New Roman" w:cs="Times New Roman"/>
          <w:b/>
          <w:bCs/>
          <w:i/>
          <w:iCs/>
          <w:color w:val="000000"/>
          <w:sz w:val="24"/>
          <w:szCs w:val="24"/>
        </w:rPr>
        <w:softHyphen/>
        <w:t>дает снег, либо льет как из ведра, день</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либо долог, либо короток, ночь</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либо сгущается, либо рассеи</w:t>
      </w:r>
      <w:r w:rsidRPr="009C6CD8">
        <w:rPr>
          <w:rStyle w:val="200pt"/>
          <w:rFonts w:ascii="Times New Roman" w:hAnsi="Times New Roman" w:cs="Times New Roman"/>
          <w:b/>
          <w:bCs/>
          <w:i/>
          <w:iCs/>
          <w:color w:val="000000"/>
          <w:sz w:val="24"/>
          <w:szCs w:val="24"/>
        </w:rPr>
        <w:softHyphen/>
        <w:t>вается, земля—либо сохнет, либо</w:t>
      </w:r>
      <w:r w:rsidRPr="009C6CD8">
        <w:rPr>
          <w:rStyle w:val="20ArialNarrow"/>
          <w:rFonts w:ascii="Times New Roman" w:hAnsi="Times New Roman" w:cs="Times New Roman"/>
          <w:b/>
          <w:bCs/>
          <w:i/>
          <w:iCs/>
          <w:color w:val="000000"/>
          <w:sz w:val="24"/>
          <w:szCs w:val="24"/>
        </w:rPr>
        <w:t xml:space="preserve"> зе</w:t>
      </w:r>
      <w:r w:rsidRPr="009C6CD8">
        <w:rPr>
          <w:rStyle w:val="20ArialNarrow"/>
          <w:rFonts w:ascii="Times New Roman" w:hAnsi="Times New Roman" w:cs="Times New Roman"/>
          <w:b/>
          <w:bCs/>
          <w:i/>
          <w:iCs/>
          <w:color w:val="000000"/>
          <w:sz w:val="24"/>
          <w:szCs w:val="24"/>
        </w:rPr>
        <w:softHyphen/>
        <w:t xml:space="preserve">ленеет, </w:t>
      </w:r>
      <w:r w:rsidRPr="009C6CD8">
        <w:rPr>
          <w:rStyle w:val="200pt"/>
          <w:rFonts w:ascii="Times New Roman" w:hAnsi="Times New Roman" w:cs="Times New Roman"/>
          <w:b/>
          <w:bCs/>
          <w:i/>
          <w:iCs/>
          <w:color w:val="000000"/>
          <w:sz w:val="24"/>
          <w:szCs w:val="24"/>
        </w:rPr>
        <w:t>погода</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либо облачная, либо ясная, огонь— либо разгорается, либо гаснет, вода</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либо прозрачная, либо мутная, солнце</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либо встает, либо садится, луна</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либо круглая, либо ущербная, звезды</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либо видны, либо скрыты, деревья</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либо одеты, либо обнажены. О том, что нынче пятни</w:t>
      </w:r>
      <w:r w:rsidRPr="009C6CD8">
        <w:rPr>
          <w:rStyle w:val="200pt"/>
          <w:rFonts w:ascii="Times New Roman" w:hAnsi="Times New Roman" w:cs="Times New Roman"/>
          <w:b/>
          <w:bCs/>
          <w:i/>
          <w:iCs/>
          <w:color w:val="000000"/>
          <w:sz w:val="24"/>
          <w:szCs w:val="24"/>
        </w:rPr>
        <w:softHyphen/>
        <w:t>ца, а завтра суббота, я умалчиваю; не говорю я и о том, когда праздник, а когда будни; ни словом не обмолв</w:t>
      </w:r>
      <w:r w:rsidRPr="009C6CD8">
        <w:rPr>
          <w:rStyle w:val="200pt"/>
          <w:rFonts w:ascii="Times New Roman" w:hAnsi="Times New Roman" w:cs="Times New Roman"/>
          <w:b/>
          <w:bCs/>
          <w:i/>
          <w:iCs/>
          <w:color w:val="000000"/>
          <w:sz w:val="24"/>
          <w:szCs w:val="24"/>
        </w:rPr>
        <w:softHyphen/>
        <w:t xml:space="preserve">люсь и о том. когда постное мясо показано ханже, а когда лютеранину; правда, о времени я возглашаю: «О </w:t>
      </w:r>
      <w:r w:rsidRPr="009C6CD8">
        <w:rPr>
          <w:rStyle w:val="200pt"/>
          <w:rFonts w:ascii="Times New Roman" w:hAnsi="Times New Roman" w:cs="Times New Roman"/>
          <w:b/>
          <w:bCs/>
          <w:i/>
          <w:iCs/>
          <w:color w:val="000000"/>
          <w:sz w:val="24"/>
          <w:szCs w:val="24"/>
          <w:lang w:val="en-US" w:eastAsia="en-US"/>
        </w:rPr>
        <w:t>quantum</w:t>
      </w:r>
      <w:r w:rsidRPr="009C6CD8">
        <w:rPr>
          <w:rStyle w:val="200pt"/>
          <w:rFonts w:ascii="Times New Roman" w:hAnsi="Times New Roman" w:cs="Times New Roman"/>
          <w:b/>
          <w:bCs/>
          <w:i/>
          <w:iCs/>
          <w:color w:val="000000"/>
          <w:sz w:val="24"/>
          <w:szCs w:val="24"/>
          <w:lang w:eastAsia="en-US"/>
        </w:rPr>
        <w:t xml:space="preserve"> </w:t>
      </w:r>
      <w:r w:rsidRPr="009C6CD8">
        <w:rPr>
          <w:rStyle w:val="200pt"/>
          <w:rFonts w:ascii="Times New Roman" w:hAnsi="Times New Roman" w:cs="Times New Roman"/>
          <w:b/>
          <w:bCs/>
          <w:i/>
          <w:iCs/>
          <w:color w:val="000000"/>
          <w:sz w:val="24"/>
          <w:szCs w:val="24"/>
          <w:lang w:val="en-US" w:eastAsia="en-US"/>
        </w:rPr>
        <w:t>currit</w:t>
      </w:r>
      <w:r w:rsidRPr="009C6CD8">
        <w:rPr>
          <w:rStyle w:val="200pt"/>
          <w:rFonts w:ascii="Times New Roman" w:hAnsi="Times New Roman" w:cs="Times New Roman"/>
          <w:b/>
          <w:bCs/>
          <w:i/>
          <w:iCs/>
          <w:color w:val="000000"/>
          <w:sz w:val="24"/>
          <w:szCs w:val="24"/>
        </w:rPr>
        <w:t>!»</w:t>
      </w:r>
      <w:r w:rsidRPr="009C6CD8">
        <w:rPr>
          <w:rStyle w:val="20ArialNarrow"/>
          <w:rFonts w:ascii="Times New Roman" w:hAnsi="Times New Roman" w:cs="Times New Roman"/>
          <w:b/>
          <w:bCs/>
          <w:i/>
          <w:iCs/>
          <w:color w:val="000000"/>
          <w:sz w:val="24"/>
          <w:szCs w:val="24"/>
        </w:rPr>
        <w:t xml:space="preserve"> — поскольку этот </w:t>
      </w:r>
      <w:r w:rsidRPr="009C6CD8">
        <w:rPr>
          <w:rStyle w:val="200pt"/>
          <w:rFonts w:ascii="Times New Roman" w:hAnsi="Times New Roman" w:cs="Times New Roman"/>
          <w:b/>
          <w:bCs/>
          <w:i/>
          <w:iCs/>
          <w:color w:val="000000"/>
          <w:sz w:val="24"/>
          <w:szCs w:val="24"/>
        </w:rPr>
        <w:t>здоровенный ишак, хряк или пропой</w:t>
      </w:r>
      <w:r w:rsidRPr="009C6CD8">
        <w:rPr>
          <w:rStyle w:val="200pt"/>
          <w:rFonts w:ascii="Times New Roman" w:hAnsi="Times New Roman" w:cs="Times New Roman"/>
          <w:b/>
          <w:bCs/>
          <w:i/>
          <w:iCs/>
          <w:color w:val="000000"/>
          <w:sz w:val="24"/>
          <w:szCs w:val="24"/>
        </w:rPr>
        <w:softHyphen/>
        <w:t>ца никогда, никогда, никогда не</w:t>
      </w:r>
      <w:r w:rsidRPr="009C6CD8">
        <w:rPr>
          <w:rStyle w:val="20ArialNarrow"/>
          <w:rFonts w:ascii="Times New Roman" w:hAnsi="Times New Roman" w:cs="Times New Roman"/>
          <w:b/>
          <w:bCs/>
          <w:i/>
          <w:iCs/>
          <w:color w:val="000000"/>
          <w:sz w:val="24"/>
          <w:szCs w:val="24"/>
        </w:rPr>
        <w:t xml:space="preserve"> .ме</w:t>
      </w:r>
      <w:r w:rsidRPr="009C6CD8">
        <w:rPr>
          <w:rStyle w:val="20ArialNarrow"/>
          <w:rFonts w:ascii="Times New Roman" w:hAnsi="Times New Roman" w:cs="Times New Roman"/>
          <w:b/>
          <w:bCs/>
          <w:i/>
          <w:iCs/>
          <w:color w:val="000000"/>
          <w:sz w:val="24"/>
          <w:szCs w:val="24"/>
        </w:rPr>
        <w:softHyphen/>
        <w:t xml:space="preserve">няет </w:t>
      </w:r>
      <w:r w:rsidRPr="009C6CD8">
        <w:rPr>
          <w:rStyle w:val="200pt"/>
          <w:rFonts w:ascii="Times New Roman" w:hAnsi="Times New Roman" w:cs="Times New Roman"/>
          <w:b/>
          <w:bCs/>
          <w:i/>
          <w:iCs/>
          <w:color w:val="000000"/>
          <w:sz w:val="24"/>
          <w:szCs w:val="24"/>
        </w:rPr>
        <w:t>своей повадки, ведь он из</w:t>
      </w:r>
      <w:r w:rsidRPr="009C6CD8">
        <w:rPr>
          <w:rStyle w:val="20ArialNarrow"/>
          <w:rFonts w:ascii="Times New Roman" w:hAnsi="Times New Roman" w:cs="Times New Roman"/>
          <w:b/>
          <w:bCs/>
          <w:i/>
          <w:iCs/>
          <w:color w:val="000000"/>
          <w:sz w:val="24"/>
          <w:szCs w:val="24"/>
        </w:rPr>
        <w:t xml:space="preserve"> </w:t>
      </w:r>
      <w:r w:rsidRPr="009C6CD8">
        <w:rPr>
          <w:rStyle w:val="20ArialNarrow"/>
          <w:rFonts w:ascii="Times New Roman" w:hAnsi="Times New Roman" w:cs="Times New Roman"/>
          <w:b/>
          <w:bCs/>
          <w:i/>
          <w:iCs/>
          <w:color w:val="000000"/>
          <w:sz w:val="24"/>
          <w:szCs w:val="24"/>
          <w:lang w:val="en-US" w:eastAsia="en-US"/>
        </w:rPr>
        <w:t>jh</w:t>
      </w:r>
      <w:r w:rsidRPr="009C6CD8">
        <w:rPr>
          <w:rStyle w:val="20ArialNarrow"/>
          <w:rFonts w:ascii="Times New Roman" w:hAnsi="Times New Roman" w:cs="Times New Roman"/>
          <w:b/>
          <w:bCs/>
          <w:i/>
          <w:iCs/>
          <w:color w:val="000000"/>
          <w:sz w:val="24"/>
          <w:szCs w:val="24"/>
        </w:rPr>
        <w:t xml:space="preserve">/ш- </w:t>
      </w:r>
      <w:r w:rsidRPr="009C6CD8">
        <w:rPr>
          <w:rStyle w:val="200pt"/>
          <w:rFonts w:ascii="Times New Roman" w:hAnsi="Times New Roman" w:cs="Times New Roman"/>
          <w:b/>
          <w:bCs/>
          <w:i/>
          <w:iCs/>
          <w:color w:val="000000"/>
          <w:sz w:val="24"/>
          <w:szCs w:val="24"/>
        </w:rPr>
        <w:t>денца не превращается в ребенка, из ребенка</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в подростка, из подрост</w:t>
      </w:r>
      <w:r w:rsidRPr="009C6CD8">
        <w:rPr>
          <w:rStyle w:val="200pt"/>
          <w:rFonts w:ascii="Times New Roman" w:hAnsi="Times New Roman" w:cs="Times New Roman"/>
          <w:b/>
          <w:bCs/>
          <w:i/>
          <w:iCs/>
          <w:color w:val="000000"/>
          <w:sz w:val="24"/>
          <w:szCs w:val="24"/>
        </w:rPr>
        <w:softHyphen/>
        <w:t>ка</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в юношу, из юноши</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в мужа, из мужа</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в старика, из старика</w:t>
      </w:r>
      <w:r w:rsidRPr="009C6CD8">
        <w:rPr>
          <w:rStyle w:val="20ArialNarrow"/>
          <w:rFonts w:ascii="Times New Roman" w:hAnsi="Times New Roman" w:cs="Times New Roman"/>
          <w:b/>
          <w:bCs/>
          <w:i/>
          <w:iCs/>
          <w:color w:val="000000"/>
          <w:sz w:val="24"/>
          <w:szCs w:val="24"/>
        </w:rPr>
        <w:t xml:space="preserve"> — </w:t>
      </w:r>
      <w:r w:rsidRPr="009C6CD8">
        <w:rPr>
          <w:rStyle w:val="200pt"/>
          <w:rFonts w:ascii="Times New Roman" w:hAnsi="Times New Roman" w:cs="Times New Roman"/>
          <w:b/>
          <w:bCs/>
          <w:i/>
          <w:iCs/>
          <w:color w:val="000000"/>
          <w:sz w:val="24"/>
          <w:szCs w:val="24"/>
        </w:rPr>
        <w:t>в развалину, из развалины... а там уж пускай его донимает шанкр, покуда я не скажу ему: «Вон отсюда», зато смерть-воровка, смерть-виселица, смерть-предательница</w:t>
      </w:r>
      <w:r w:rsidRPr="009C6CD8">
        <w:rPr>
          <w:rStyle w:val="20ArialNarrow"/>
          <w:rFonts w:ascii="Times New Roman" w:hAnsi="Times New Roman" w:cs="Times New Roman"/>
          <w:b/>
          <w:bCs/>
          <w:i/>
          <w:iCs/>
          <w:color w:val="000000"/>
          <w:sz w:val="24"/>
          <w:szCs w:val="24"/>
        </w:rPr>
        <w:t xml:space="preserve"> — вот кто </w:t>
      </w:r>
      <w:r w:rsidRPr="009C6CD8">
        <w:rPr>
          <w:rStyle w:val="200pt"/>
          <w:rFonts w:ascii="Times New Roman" w:hAnsi="Times New Roman" w:cs="Times New Roman"/>
          <w:b/>
          <w:bCs/>
          <w:i/>
          <w:iCs/>
          <w:color w:val="000000"/>
          <w:sz w:val="24"/>
          <w:szCs w:val="24"/>
        </w:rPr>
        <w:t>сни</w:t>
      </w:r>
      <w:r w:rsidRPr="009C6CD8">
        <w:rPr>
          <w:rStyle w:val="200pt"/>
          <w:rFonts w:ascii="Times New Roman" w:hAnsi="Times New Roman" w:cs="Times New Roman"/>
          <w:b/>
          <w:bCs/>
          <w:i/>
          <w:iCs/>
          <w:color w:val="000000"/>
          <w:sz w:val="24"/>
          <w:szCs w:val="24"/>
        </w:rPr>
        <w:softHyphen/>
        <w:t>мает у нас с глаза бельмо, пока мы псе еще дожидаемся, когда же кто-</w:t>
      </w:r>
    </w:p>
    <w:p w:rsidR="0002733C" w:rsidRPr="009C6CD8" w:rsidRDefault="0002733C">
      <w:pPr>
        <w:pStyle w:val="180"/>
        <w:framePr w:wrap="none" w:vAnchor="page" w:hAnchor="page" w:x="8917" w:y="15253"/>
        <w:shd w:val="clear" w:color="auto" w:fill="auto"/>
        <w:spacing w:line="240" w:lineRule="exact"/>
        <w:ind w:left="20"/>
        <w:rPr>
          <w:rFonts w:ascii="Times New Roman" w:hAnsi="Times New Roman" w:cs="Times New Roman"/>
        </w:rPr>
      </w:pPr>
      <w:r w:rsidRPr="009C6CD8">
        <w:rPr>
          <w:rStyle w:val="180pt"/>
          <w:rFonts w:ascii="Times New Roman" w:hAnsi="Times New Roman" w:cs="Times New Roman"/>
          <w:color w:val="000000"/>
        </w:rPr>
        <w:t>457</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00"/>
        <w:framePr w:w="5429" w:h="9432" w:hRule="exact" w:wrap="none" w:vAnchor="page" w:hAnchor="page" w:x="3963" w:y="1683"/>
        <w:shd w:val="clear" w:color="auto" w:fill="auto"/>
        <w:tabs>
          <w:tab w:val="left" w:pos="639"/>
        </w:tabs>
        <w:spacing w:before="0" w:after="0" w:line="322" w:lineRule="exact"/>
        <w:ind w:left="20" w:right="20"/>
        <w:rPr>
          <w:rFonts w:ascii="Times New Roman" w:hAnsi="Times New Roman" w:cs="Times New Roman"/>
          <w:sz w:val="24"/>
          <w:szCs w:val="24"/>
        </w:rPr>
      </w:pPr>
      <w:r w:rsidRPr="009C6CD8">
        <w:rPr>
          <w:rStyle w:val="200pt"/>
          <w:rFonts w:ascii="Times New Roman" w:hAnsi="Times New Roman" w:cs="Times New Roman"/>
          <w:b/>
          <w:bCs/>
          <w:i/>
          <w:iCs/>
          <w:color w:val="000000"/>
          <w:sz w:val="24"/>
          <w:szCs w:val="24"/>
        </w:rPr>
        <w:lastRenderedPageBreak/>
        <w:t>либо из жаждущих жить впадет нако</w:t>
      </w:r>
      <w:r w:rsidRPr="009C6CD8">
        <w:rPr>
          <w:rStyle w:val="200pt"/>
          <w:rFonts w:ascii="Times New Roman" w:hAnsi="Times New Roman" w:cs="Times New Roman"/>
          <w:b/>
          <w:bCs/>
          <w:i/>
          <w:iCs/>
          <w:color w:val="000000"/>
          <w:sz w:val="24"/>
          <w:szCs w:val="24"/>
        </w:rPr>
        <w:softHyphen/>
        <w:t>нец, в детство. Словом, только боль</w:t>
      </w:r>
      <w:r w:rsidRPr="009C6CD8">
        <w:rPr>
          <w:rStyle w:val="200pt"/>
          <w:rFonts w:ascii="Times New Roman" w:hAnsi="Times New Roman" w:cs="Times New Roman"/>
          <w:b/>
          <w:bCs/>
          <w:i/>
          <w:iCs/>
          <w:color w:val="000000"/>
          <w:sz w:val="24"/>
          <w:szCs w:val="24"/>
        </w:rPr>
        <w:softHyphen/>
        <w:t>шие господа никогда не изменяют своей мечте. И, конечно, их высоче</w:t>
      </w:r>
      <w:r w:rsidRPr="009C6CD8">
        <w:rPr>
          <w:rStyle w:val="200pt"/>
          <w:rFonts w:ascii="Times New Roman" w:hAnsi="Times New Roman" w:cs="Times New Roman"/>
          <w:b/>
          <w:bCs/>
          <w:i/>
          <w:iCs/>
          <w:color w:val="000000"/>
          <w:sz w:val="24"/>
          <w:szCs w:val="24"/>
        </w:rPr>
        <w:softHyphen/>
        <w:t>ства</w:t>
      </w:r>
      <w:r w:rsidRPr="009C6CD8">
        <w:rPr>
          <w:rStyle w:val="20ArialNarrow"/>
          <w:rFonts w:ascii="Times New Roman" w:hAnsi="Times New Roman" w:cs="Times New Roman"/>
          <w:b/>
          <w:bCs/>
          <w:i/>
          <w:iCs/>
          <w:color w:val="000000"/>
          <w:sz w:val="24"/>
          <w:szCs w:val="24"/>
        </w:rPr>
        <w:t xml:space="preserve">— </w:t>
      </w:r>
      <w:r w:rsidRPr="009C6CD8">
        <w:rPr>
          <w:rStyle w:val="200pt"/>
          <w:rFonts w:ascii="Times New Roman" w:hAnsi="Times New Roman" w:cs="Times New Roman"/>
          <w:b/>
          <w:bCs/>
          <w:i/>
          <w:iCs/>
          <w:color w:val="000000"/>
          <w:sz w:val="24"/>
          <w:szCs w:val="24"/>
        </w:rPr>
        <w:t>основы основ всякой устойчи</w:t>
      </w:r>
      <w:r w:rsidRPr="009C6CD8">
        <w:rPr>
          <w:rStyle w:val="200pt"/>
          <w:rFonts w:ascii="Times New Roman" w:hAnsi="Times New Roman" w:cs="Times New Roman"/>
          <w:b/>
          <w:bCs/>
          <w:i/>
          <w:iCs/>
          <w:color w:val="000000"/>
          <w:sz w:val="24"/>
          <w:szCs w:val="24"/>
        </w:rPr>
        <w:softHyphen/>
        <w:t>вости, а отсюда и проистекает то, что, мирясь и воюя по своему усмотре</w:t>
      </w:r>
      <w:r w:rsidRPr="009C6CD8">
        <w:rPr>
          <w:rStyle w:val="200pt"/>
          <w:rFonts w:ascii="Times New Roman" w:hAnsi="Times New Roman" w:cs="Times New Roman"/>
          <w:b/>
          <w:bCs/>
          <w:i/>
          <w:iCs/>
          <w:color w:val="000000"/>
          <w:sz w:val="24"/>
          <w:szCs w:val="24"/>
        </w:rPr>
        <w:softHyphen/>
        <w:t>нию, они всегда остаются на той же точке. Но я готов им это простить, ибо, невзирая на коловращение затей</w:t>
      </w:r>
      <w:r w:rsidRPr="009C6CD8">
        <w:rPr>
          <w:rStyle w:val="200pt"/>
          <w:rFonts w:ascii="Times New Roman" w:hAnsi="Times New Roman" w:cs="Times New Roman"/>
          <w:b/>
          <w:bCs/>
          <w:i/>
          <w:iCs/>
          <w:color w:val="000000"/>
          <w:sz w:val="24"/>
          <w:szCs w:val="24"/>
        </w:rPr>
        <w:softHyphen/>
        <w:t>ницы Фортуны, небеса персонально никогда, ни на мгновение не останав</w:t>
      </w:r>
      <w:r w:rsidRPr="009C6CD8">
        <w:rPr>
          <w:rStyle w:val="200pt"/>
          <w:rFonts w:ascii="Times New Roman" w:hAnsi="Times New Roman" w:cs="Times New Roman"/>
          <w:b/>
          <w:bCs/>
          <w:i/>
          <w:iCs/>
          <w:color w:val="000000"/>
          <w:sz w:val="24"/>
          <w:szCs w:val="24"/>
        </w:rPr>
        <w:softHyphen/>
        <w:t>ливаются, настолько у них в башке всегда что-нибудь толковое да бро</w:t>
      </w:r>
      <w:r w:rsidRPr="009C6CD8">
        <w:rPr>
          <w:rStyle w:val="200pt"/>
          <w:rFonts w:ascii="Times New Roman" w:hAnsi="Times New Roman" w:cs="Times New Roman"/>
          <w:b/>
          <w:bCs/>
          <w:i/>
          <w:iCs/>
          <w:color w:val="000000"/>
          <w:sz w:val="24"/>
          <w:szCs w:val="24"/>
        </w:rPr>
        <w:softHyphen/>
        <w:t>дит/ А раз это так. то уж никак нельзя простить Купидону, который там</w:t>
      </w:r>
      <w:r w:rsidRPr="009C6CD8">
        <w:rPr>
          <w:rStyle w:val="20ArialNarrow"/>
          <w:rFonts w:ascii="Times New Roman" w:hAnsi="Times New Roman" w:cs="Times New Roman"/>
          <w:b/>
          <w:bCs/>
          <w:i/>
          <w:iCs/>
          <w:color w:val="000000"/>
          <w:sz w:val="24"/>
          <w:szCs w:val="24"/>
        </w:rPr>
        <w:t xml:space="preserve"> </w:t>
      </w:r>
      <w:r w:rsidRPr="009C6CD8">
        <w:rPr>
          <w:rStyle w:val="20Georgia"/>
          <w:rFonts w:ascii="Times New Roman" w:hAnsi="Times New Roman" w:cs="Times New Roman"/>
          <w:b/>
          <w:bCs/>
          <w:i/>
          <w:iCs/>
          <w:color w:val="000000"/>
          <w:sz w:val="24"/>
          <w:szCs w:val="24"/>
        </w:rPr>
        <w:t xml:space="preserve">ночлег с </w:t>
      </w:r>
      <w:r w:rsidRPr="009C6CD8">
        <w:rPr>
          <w:rStyle w:val="200pt"/>
          <w:rFonts w:ascii="Times New Roman" w:hAnsi="Times New Roman" w:cs="Times New Roman"/>
          <w:b/>
          <w:bCs/>
          <w:i/>
          <w:iCs/>
          <w:color w:val="000000"/>
          <w:sz w:val="24"/>
          <w:szCs w:val="24"/>
        </w:rPr>
        <w:t>богиней, а эдесь до кро</w:t>
      </w:r>
      <w:r w:rsidRPr="009C6CD8">
        <w:rPr>
          <w:rStyle w:val="200pt"/>
          <w:rFonts w:ascii="Times New Roman" w:hAnsi="Times New Roman" w:cs="Times New Roman"/>
          <w:b/>
          <w:bCs/>
          <w:i/>
          <w:iCs/>
          <w:color w:val="000000"/>
          <w:sz w:val="24"/>
          <w:szCs w:val="24"/>
        </w:rPr>
        <w:softHyphen/>
        <w:t>ви расчесывает скребком свою паршу; нельзя прощать и деньгам, которые приходят к нам медленными шажка</w:t>
      </w:r>
      <w:r w:rsidRPr="009C6CD8">
        <w:rPr>
          <w:rStyle w:val="200pt"/>
          <w:rFonts w:ascii="Times New Roman" w:hAnsi="Times New Roman" w:cs="Times New Roman"/>
          <w:b/>
          <w:bCs/>
          <w:i/>
          <w:iCs/>
          <w:color w:val="000000"/>
          <w:sz w:val="24"/>
          <w:szCs w:val="24"/>
        </w:rPr>
        <w:softHyphen/>
        <w:t>ми, а убегают от нас вскачь</w:t>
      </w:r>
      <w:r w:rsidRPr="009C6CD8">
        <w:rPr>
          <w:rStyle w:val="20ArialNarrow"/>
          <w:rFonts w:ascii="Times New Roman" w:hAnsi="Times New Roman" w:cs="Times New Roman"/>
          <w:b/>
          <w:bCs/>
          <w:i/>
          <w:iCs/>
          <w:color w:val="000000"/>
          <w:sz w:val="24"/>
          <w:szCs w:val="24"/>
        </w:rPr>
        <w:t xml:space="preserve">; </w:t>
      </w:r>
      <w:r w:rsidRPr="009C6CD8">
        <w:rPr>
          <w:rStyle w:val="200pt"/>
          <w:rFonts w:ascii="Times New Roman" w:hAnsi="Times New Roman" w:cs="Times New Roman"/>
          <w:b/>
          <w:bCs/>
          <w:i/>
          <w:iCs/>
          <w:color w:val="000000"/>
          <w:sz w:val="24"/>
          <w:szCs w:val="24"/>
        </w:rPr>
        <w:t xml:space="preserve">зато </w:t>
      </w:r>
      <w:r w:rsidRPr="009C6CD8">
        <w:rPr>
          <w:rStyle w:val="200pt"/>
          <w:rFonts w:ascii="Times New Roman" w:hAnsi="Times New Roman" w:cs="Times New Roman"/>
          <w:b/>
          <w:bCs/>
          <w:i/>
          <w:iCs/>
          <w:color w:val="000000"/>
          <w:sz w:val="24"/>
          <w:szCs w:val="24"/>
          <w:lang w:val="en-US" w:eastAsia="en-US"/>
        </w:rPr>
        <w:t>verbi</w:t>
      </w:r>
      <w:r w:rsidRPr="009C6CD8">
        <w:rPr>
          <w:rStyle w:val="200pt"/>
          <w:rFonts w:ascii="Times New Roman" w:hAnsi="Times New Roman" w:cs="Times New Roman"/>
          <w:b/>
          <w:bCs/>
          <w:i/>
          <w:iCs/>
          <w:color w:val="000000"/>
          <w:sz w:val="24"/>
          <w:szCs w:val="24"/>
          <w:lang w:eastAsia="en-US"/>
        </w:rPr>
        <w:t xml:space="preserve"> </w:t>
      </w:r>
      <w:r w:rsidRPr="009C6CD8">
        <w:rPr>
          <w:rStyle w:val="200pt"/>
          <w:rFonts w:ascii="Times New Roman" w:hAnsi="Times New Roman" w:cs="Times New Roman"/>
          <w:b/>
          <w:bCs/>
          <w:i/>
          <w:iCs/>
          <w:color w:val="000000"/>
          <w:sz w:val="24"/>
          <w:szCs w:val="24"/>
          <w:lang w:val="en-US" w:eastAsia="en-US"/>
        </w:rPr>
        <w:t>gratia</w:t>
      </w:r>
      <w:r w:rsidRPr="009C6CD8">
        <w:rPr>
          <w:rStyle w:val="20ArialNarrow"/>
          <w:rFonts w:ascii="Times New Roman" w:hAnsi="Times New Roman" w:cs="Times New Roman"/>
          <w:b/>
          <w:bCs/>
          <w:i/>
          <w:iCs/>
          <w:color w:val="000000"/>
          <w:sz w:val="24"/>
          <w:szCs w:val="24"/>
        </w:rPr>
        <w:t xml:space="preserve">, </w:t>
      </w:r>
      <w:r w:rsidRPr="009C6CD8">
        <w:rPr>
          <w:rStyle w:val="200pt"/>
          <w:rFonts w:ascii="Times New Roman" w:hAnsi="Times New Roman" w:cs="Times New Roman"/>
          <w:b/>
          <w:bCs/>
          <w:i/>
          <w:iCs/>
          <w:color w:val="000000"/>
          <w:sz w:val="24"/>
          <w:szCs w:val="24"/>
        </w:rPr>
        <w:t>жители вышеназванного города, заслуживают снисхождения, ибо они, примирившись в шутку, про- •иибают Друг другу головы взаправду.</w:t>
      </w:r>
    </w:p>
    <w:p w:rsidR="0002733C" w:rsidRPr="009C6CD8" w:rsidRDefault="0002733C">
      <w:pPr>
        <w:pStyle w:val="200"/>
        <w:framePr w:w="5429" w:h="9432" w:hRule="exact" w:wrap="none" w:vAnchor="page" w:hAnchor="page" w:x="3963" w:y="1683"/>
        <w:shd w:val="clear" w:color="auto" w:fill="auto"/>
        <w:spacing w:before="0" w:after="0" w:line="322" w:lineRule="exact"/>
        <w:ind w:left="80" w:right="40" w:firstLine="520"/>
        <w:rPr>
          <w:rFonts w:ascii="Times New Roman" w:hAnsi="Times New Roman" w:cs="Times New Roman"/>
          <w:sz w:val="24"/>
          <w:szCs w:val="24"/>
        </w:rPr>
      </w:pPr>
      <w:r w:rsidRPr="009C6CD8">
        <w:rPr>
          <w:rStyle w:val="200pt"/>
          <w:rFonts w:ascii="Times New Roman" w:hAnsi="Times New Roman" w:cs="Times New Roman"/>
          <w:b/>
          <w:bCs/>
          <w:i/>
          <w:iCs/>
          <w:color w:val="000000"/>
          <w:sz w:val="24"/>
          <w:szCs w:val="24"/>
        </w:rPr>
        <w:t>Однако, так как уже появились две судачащие кумушки, я спрячусь здесь, дабы уяснить себе окончатель</w:t>
      </w:r>
      <w:r w:rsidRPr="009C6CD8">
        <w:rPr>
          <w:rStyle w:val="200pt"/>
          <w:rFonts w:ascii="Times New Roman" w:hAnsi="Times New Roman" w:cs="Times New Roman"/>
          <w:b/>
          <w:bCs/>
          <w:i/>
          <w:iCs/>
          <w:color w:val="000000"/>
          <w:sz w:val="24"/>
          <w:szCs w:val="24"/>
        </w:rPr>
        <w:softHyphen/>
        <w:t>но, не превратился ли мой сон в явь</w:t>
      </w:r>
      <w:r w:rsidRPr="009C6CD8">
        <w:rPr>
          <w:rStyle w:val="20ArialNarrow"/>
          <w:rFonts w:ascii="Times New Roman" w:hAnsi="Times New Roman" w:cs="Times New Roman"/>
          <w:b/>
          <w:bCs/>
          <w:i/>
          <w:iCs/>
          <w:color w:val="000000"/>
          <w:sz w:val="24"/>
          <w:szCs w:val="24"/>
        </w:rPr>
        <w:t>,</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47" w:h="10646" w:hRule="exact" w:wrap="none" w:vAnchor="page" w:hAnchor="page" w:x="1794" w:y="4278"/>
        <w:shd w:val="clear" w:color="auto" w:fill="auto"/>
        <w:spacing w:after="0" w:line="667" w:lineRule="exact"/>
        <w:ind w:right="160"/>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lastRenderedPageBreak/>
        <w:t xml:space="preserve">ДЕЙСТВИЕ ПЕРВОЕ </w:t>
      </w:r>
      <w:r w:rsidRPr="009C6CD8">
        <w:rPr>
          <w:rStyle w:val="21Georgia"/>
          <w:rFonts w:ascii="Times New Roman" w:hAnsi="Times New Roman" w:cs="Times New Roman"/>
          <w:b/>
          <w:bCs/>
          <w:color w:val="000000"/>
          <w:sz w:val="24"/>
          <w:szCs w:val="24"/>
        </w:rPr>
        <w:t>ЯВЛЕНИЕ ПЕРВОЕ</w:t>
      </w:r>
    </w:p>
    <w:p w:rsidR="0002733C" w:rsidRPr="009C6CD8" w:rsidRDefault="0002733C">
      <w:pPr>
        <w:pStyle w:val="290"/>
        <w:framePr w:w="8347" w:h="10646" w:hRule="exact" w:wrap="none" w:vAnchor="page" w:hAnchor="page" w:x="1794" w:y="4278"/>
        <w:shd w:val="clear" w:color="auto" w:fill="auto"/>
        <w:spacing w:before="0" w:after="250" w:line="230" w:lineRule="exact"/>
        <w:ind w:right="160"/>
        <w:rPr>
          <w:rFonts w:ascii="Times New Roman" w:hAnsi="Times New Roman" w:cs="Times New Roman"/>
          <w:sz w:val="24"/>
          <w:szCs w:val="24"/>
        </w:rPr>
      </w:pPr>
      <w:r w:rsidRPr="009C6CD8">
        <w:rPr>
          <w:rStyle w:val="292pt"/>
          <w:rFonts w:ascii="Times New Roman" w:hAnsi="Times New Roman" w:cs="Times New Roman"/>
          <w:b/>
          <w:bCs/>
          <w:color w:val="000000"/>
          <w:sz w:val="24"/>
          <w:szCs w:val="24"/>
        </w:rPr>
        <w:t>М е а, Бетта.</w:t>
      </w:r>
    </w:p>
    <w:p w:rsidR="0002733C" w:rsidRPr="009C6CD8" w:rsidRDefault="0002733C">
      <w:pPr>
        <w:pStyle w:val="210"/>
        <w:framePr w:w="8347" w:h="10646" w:hRule="exact" w:wrap="none" w:vAnchor="page" w:hAnchor="page" w:x="1794" w:y="4278"/>
        <w:shd w:val="clear" w:color="auto" w:fill="auto"/>
        <w:spacing w:after="0" w:line="325" w:lineRule="exact"/>
        <w:ind w:left="2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Откуда ты взялась, Бетта?</w:t>
      </w:r>
    </w:p>
    <w:p w:rsidR="0002733C" w:rsidRPr="009C6CD8" w:rsidRDefault="0002733C">
      <w:pPr>
        <w:pStyle w:val="210"/>
        <w:framePr w:w="8347" w:h="10646" w:hRule="exact" w:wrap="none" w:vAnchor="page" w:hAnchor="page" w:x="1794" w:y="4278"/>
        <w:shd w:val="clear" w:color="auto" w:fill="auto"/>
        <w:spacing w:after="0" w:line="325" w:lineRule="exact"/>
        <w:ind w:left="20" w:right="4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Бетта.</w:t>
      </w:r>
      <w:r w:rsidRPr="009C6CD8">
        <w:rPr>
          <w:rStyle w:val="210pt"/>
          <w:rFonts w:ascii="Times New Roman" w:hAnsi="Times New Roman" w:cs="Times New Roman"/>
          <w:b/>
          <w:bCs/>
          <w:color w:val="000000"/>
          <w:sz w:val="24"/>
          <w:szCs w:val="24"/>
        </w:rPr>
        <w:t xml:space="preserve"> Только что сдала комнату Ченче, которая, как тебе сказать... брюхата так, как только можно быть брюхатой на этом свете.</w:t>
      </w:r>
    </w:p>
    <w:p w:rsidR="0002733C" w:rsidRPr="009C6CD8" w:rsidRDefault="0002733C">
      <w:pPr>
        <w:pStyle w:val="210"/>
        <w:framePr w:w="8347" w:h="10646" w:hRule="exact" w:wrap="none" w:vAnchor="page" w:hAnchor="page" w:x="1794" w:y="4278"/>
        <w:shd w:val="clear" w:color="auto" w:fill="auto"/>
        <w:spacing w:after="0" w:line="325" w:lineRule="exact"/>
        <w:ind w:left="2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Не может быть!</w:t>
      </w:r>
    </w:p>
    <w:p w:rsidR="0002733C" w:rsidRPr="009C6CD8" w:rsidRDefault="0002733C">
      <w:pPr>
        <w:pStyle w:val="210"/>
        <w:framePr w:w="8347" w:h="10646" w:hRule="exact" w:wrap="none" w:vAnchor="page" w:hAnchor="page" w:x="1794" w:y="4278"/>
        <w:shd w:val="clear" w:color="auto" w:fill="auto"/>
        <w:spacing w:after="0" w:line="325" w:lineRule="exact"/>
        <w:ind w:left="2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Бетта.</w:t>
      </w:r>
      <w:r w:rsidRPr="009C6CD8">
        <w:rPr>
          <w:rStyle w:val="210pt"/>
          <w:rFonts w:ascii="Times New Roman" w:hAnsi="Times New Roman" w:cs="Times New Roman"/>
          <w:b/>
          <w:bCs/>
          <w:color w:val="000000"/>
          <w:sz w:val="24"/>
          <w:szCs w:val="24"/>
        </w:rPr>
        <w:t xml:space="preserve"> О, если бы это было не так!</w:t>
      </w:r>
    </w:p>
    <w:p w:rsidR="0002733C" w:rsidRPr="009C6CD8" w:rsidRDefault="0002733C">
      <w:pPr>
        <w:pStyle w:val="210"/>
        <w:framePr w:w="8347" w:h="10646" w:hRule="exact" w:wrap="none" w:vAnchor="page" w:hAnchor="page" w:x="1794" w:y="4278"/>
        <w:shd w:val="clear" w:color="auto" w:fill="auto"/>
        <w:spacing w:after="0" w:line="325" w:lineRule="exact"/>
        <w:ind w:left="2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И все-таки ходит к проповеди и постится?</w:t>
      </w:r>
    </w:p>
    <w:p w:rsidR="0002733C" w:rsidRPr="009C6CD8" w:rsidRDefault="0002733C">
      <w:pPr>
        <w:pStyle w:val="210"/>
        <w:framePr w:w="8347" w:h="10646" w:hRule="exact" w:wrap="none" w:vAnchor="page" w:hAnchor="page" w:x="1794" w:y="4278"/>
        <w:shd w:val="clear" w:color="auto" w:fill="auto"/>
        <w:spacing w:after="0" w:line="325" w:lineRule="exact"/>
        <w:ind w:left="2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Бетта.</w:t>
      </w:r>
      <w:r w:rsidRPr="009C6CD8">
        <w:rPr>
          <w:rStyle w:val="210pt"/>
          <w:rFonts w:ascii="Times New Roman" w:hAnsi="Times New Roman" w:cs="Times New Roman"/>
          <w:b/>
          <w:bCs/>
          <w:color w:val="000000"/>
          <w:sz w:val="24"/>
          <w:szCs w:val="24"/>
        </w:rPr>
        <w:t xml:space="preserve"> Каждой кошке — свой март, сестрица.</w:t>
      </w:r>
    </w:p>
    <w:p w:rsidR="0002733C" w:rsidRPr="009C6CD8" w:rsidRDefault="0002733C">
      <w:pPr>
        <w:pStyle w:val="210"/>
        <w:framePr w:w="8347" w:h="10646" w:hRule="exact" w:wrap="none" w:vAnchor="page" w:hAnchor="page" w:x="1794" w:y="4278"/>
        <w:shd w:val="clear" w:color="auto" w:fill="auto"/>
        <w:spacing w:after="0" w:line="325" w:lineRule="exact"/>
        <w:ind w:left="20" w:right="40" w:firstLine="460"/>
        <w:jc w:val="both"/>
        <w:rPr>
          <w:rFonts w:ascii="Times New Roman" w:hAnsi="Times New Roman" w:cs="Times New Roman"/>
          <w:sz w:val="24"/>
          <w:szCs w:val="24"/>
        </w:rPr>
      </w:pPr>
      <w:r w:rsidRPr="009C6CD8">
        <w:rPr>
          <w:rStyle w:val="210pt"/>
          <w:rFonts w:ascii="Times New Roman" w:hAnsi="Times New Roman" w:cs="Times New Roman"/>
          <w:b/>
          <w:bCs/>
          <w:color w:val="000000"/>
          <w:sz w:val="24"/>
          <w:szCs w:val="24"/>
        </w:rPr>
        <w:t>М е а. А теперь скажи: как у тебя дела со сдачей ком</w:t>
      </w:r>
      <w:r w:rsidRPr="009C6CD8">
        <w:rPr>
          <w:rStyle w:val="210pt"/>
          <w:rFonts w:ascii="Times New Roman" w:hAnsi="Times New Roman" w:cs="Times New Roman"/>
          <w:b/>
          <w:bCs/>
          <w:color w:val="000000"/>
          <w:sz w:val="24"/>
          <w:szCs w:val="24"/>
        </w:rPr>
        <w:softHyphen/>
        <w:t>нат?</w:t>
      </w:r>
    </w:p>
    <w:p w:rsidR="0002733C" w:rsidRPr="009C6CD8" w:rsidRDefault="0002733C">
      <w:pPr>
        <w:pStyle w:val="210"/>
        <w:framePr w:w="8347" w:h="10646" w:hRule="exact" w:wrap="none" w:vAnchor="page" w:hAnchor="page" w:x="1794" w:y="4278"/>
        <w:shd w:val="clear" w:color="auto" w:fill="auto"/>
        <w:spacing w:after="0" w:line="325" w:lineRule="exact"/>
        <w:ind w:left="20" w:right="4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Бетта.</w:t>
      </w:r>
      <w:r w:rsidRPr="009C6CD8">
        <w:rPr>
          <w:rStyle w:val="210pt"/>
          <w:rFonts w:ascii="Times New Roman" w:hAnsi="Times New Roman" w:cs="Times New Roman"/>
          <w:b/>
          <w:bCs/>
          <w:color w:val="000000"/>
          <w:sz w:val="24"/>
          <w:szCs w:val="24"/>
        </w:rPr>
        <w:t xml:space="preserve"> Концы с концами кое-как свожу; не далее как вчера одну из них снял какой-то скупщик драгоцен</w:t>
      </w:r>
      <w:r w:rsidRPr="009C6CD8">
        <w:rPr>
          <w:rStyle w:val="210pt"/>
          <w:rFonts w:ascii="Times New Roman" w:hAnsi="Times New Roman" w:cs="Times New Roman"/>
          <w:b/>
          <w:bCs/>
          <w:color w:val="000000"/>
          <w:sz w:val="24"/>
          <w:szCs w:val="24"/>
        </w:rPr>
        <w:softHyphen/>
        <w:t>ных камней. Клянусь крестом господним, он при деньгах, и я это знаю, ибо он, что ни слово, тащит из рукава пол</w:t>
      </w:r>
      <w:r w:rsidRPr="009C6CD8">
        <w:rPr>
          <w:rStyle w:val="210pt"/>
          <w:rFonts w:ascii="Times New Roman" w:hAnsi="Times New Roman" w:cs="Times New Roman"/>
          <w:b/>
          <w:bCs/>
          <w:color w:val="000000"/>
          <w:sz w:val="24"/>
          <w:szCs w:val="24"/>
        </w:rPr>
        <w:softHyphen/>
        <w:t>ный кошелек.</w:t>
      </w:r>
    </w:p>
    <w:p w:rsidR="0002733C" w:rsidRPr="009C6CD8" w:rsidRDefault="0002733C">
      <w:pPr>
        <w:pStyle w:val="210"/>
        <w:framePr w:w="8347" w:h="10646" w:hRule="exact" w:wrap="none" w:vAnchor="page" w:hAnchor="page" w:x="1794" w:y="4278"/>
        <w:shd w:val="clear" w:color="auto" w:fill="auto"/>
        <w:spacing w:after="0" w:line="325" w:lineRule="exact"/>
        <w:ind w:left="2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Смотри, как бы жулики за него ие принялись.</w:t>
      </w:r>
    </w:p>
    <w:p w:rsidR="0002733C" w:rsidRPr="009C6CD8" w:rsidRDefault="0002733C">
      <w:pPr>
        <w:pStyle w:val="210"/>
        <w:framePr w:w="8347" w:h="10646" w:hRule="exact" w:wrap="none" w:vAnchor="page" w:hAnchor="page" w:x="1794" w:y="4278"/>
        <w:shd w:val="clear" w:color="auto" w:fill="auto"/>
        <w:spacing w:after="0" w:line="325" w:lineRule="exact"/>
        <w:ind w:left="20" w:right="4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Бетта.</w:t>
      </w:r>
      <w:r w:rsidRPr="009C6CD8">
        <w:rPr>
          <w:rStyle w:val="210pt"/>
          <w:rFonts w:ascii="Times New Roman" w:hAnsi="Times New Roman" w:cs="Times New Roman"/>
          <w:b/>
          <w:bCs/>
          <w:color w:val="000000"/>
          <w:sz w:val="24"/>
          <w:szCs w:val="24"/>
        </w:rPr>
        <w:t xml:space="preserve"> Ои из Перуджи, больше я о нем ничего не знаю; зовут его Боккаччо, и он стреляный воробей.</w:t>
      </w:r>
    </w:p>
    <w:p w:rsidR="0002733C" w:rsidRPr="009C6CD8" w:rsidRDefault="0002733C">
      <w:pPr>
        <w:pStyle w:val="210"/>
        <w:framePr w:w="8347" w:h="10646" w:hRule="exact" w:wrap="none" w:vAnchor="page" w:hAnchor="page" w:x="1794" w:y="4278"/>
        <w:shd w:val="clear" w:color="auto" w:fill="auto"/>
        <w:spacing w:after="0" w:line="325" w:lineRule="exact"/>
        <w:ind w:left="2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Это ты всерьез?</w:t>
      </w:r>
    </w:p>
    <w:p w:rsidR="0002733C" w:rsidRPr="009C6CD8" w:rsidRDefault="0002733C">
      <w:pPr>
        <w:pStyle w:val="210"/>
        <w:framePr w:w="8347" w:h="10646" w:hRule="exact" w:wrap="none" w:vAnchor="page" w:hAnchor="page" w:x="1794" w:y="4278"/>
        <w:shd w:val="clear" w:color="auto" w:fill="auto"/>
        <w:spacing w:after="0" w:line="325" w:lineRule="exact"/>
        <w:ind w:left="2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Бетта.</w:t>
      </w:r>
      <w:r w:rsidRPr="009C6CD8">
        <w:rPr>
          <w:rStyle w:val="210pt"/>
          <w:rFonts w:ascii="Times New Roman" w:hAnsi="Times New Roman" w:cs="Times New Roman"/>
          <w:b/>
          <w:bCs/>
          <w:color w:val="000000"/>
          <w:sz w:val="24"/>
          <w:szCs w:val="24"/>
        </w:rPr>
        <w:t xml:space="preserve"> Да </w:t>
      </w:r>
      <w:r w:rsidRPr="009C6CD8">
        <w:rPr>
          <w:rStyle w:val="212pt"/>
          <w:rFonts w:ascii="Times New Roman" w:hAnsi="Times New Roman" w:cs="Times New Roman"/>
          <w:b/>
          <w:bCs/>
          <w:color w:val="000000"/>
          <w:sz w:val="24"/>
          <w:szCs w:val="24"/>
        </w:rPr>
        <w:t>уж</w:t>
      </w:r>
      <w:r w:rsidRPr="009C6CD8">
        <w:rPr>
          <w:rStyle w:val="210pt"/>
          <w:rFonts w:ascii="Times New Roman" w:hAnsi="Times New Roman" w:cs="Times New Roman"/>
          <w:b/>
          <w:bCs/>
          <w:color w:val="000000"/>
          <w:sz w:val="24"/>
          <w:szCs w:val="24"/>
        </w:rPr>
        <w:t xml:space="preserve"> хочешь — верь, хочешь — не верь.</w:t>
      </w:r>
    </w:p>
    <w:p w:rsidR="0002733C" w:rsidRPr="009C6CD8" w:rsidRDefault="0002733C">
      <w:pPr>
        <w:pStyle w:val="210"/>
        <w:framePr w:w="8347" w:h="10646" w:hRule="exact" w:wrap="none" w:vAnchor="page" w:hAnchor="page" w:x="1794" w:y="4278"/>
        <w:shd w:val="clear" w:color="auto" w:fill="auto"/>
        <w:spacing w:after="0" w:line="325" w:lineRule="exact"/>
        <w:ind w:left="2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Так, значит, он оттуда?</w:t>
      </w:r>
    </w:p>
    <w:p w:rsidR="0002733C" w:rsidRPr="009C6CD8" w:rsidRDefault="0002733C">
      <w:pPr>
        <w:pStyle w:val="210"/>
        <w:framePr w:w="8347" w:h="10646" w:hRule="exact" w:wrap="none" w:vAnchor="page" w:hAnchor="page" w:x="1794" w:y="4278"/>
        <w:shd w:val="clear" w:color="auto" w:fill="auto"/>
        <w:spacing w:after="0" w:line="325" w:lineRule="exact"/>
        <w:ind w:left="2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Бетта.</w:t>
      </w:r>
      <w:r w:rsidRPr="009C6CD8">
        <w:rPr>
          <w:rStyle w:val="210pt"/>
          <w:rFonts w:ascii="Times New Roman" w:hAnsi="Times New Roman" w:cs="Times New Roman"/>
          <w:b/>
          <w:bCs/>
          <w:color w:val="000000"/>
          <w:sz w:val="24"/>
          <w:szCs w:val="24"/>
        </w:rPr>
        <w:t xml:space="preserve"> Я же тебе сказала.</w:t>
      </w:r>
    </w:p>
    <w:p w:rsidR="0002733C" w:rsidRPr="009C6CD8" w:rsidRDefault="0002733C">
      <w:pPr>
        <w:pStyle w:val="210"/>
        <w:framePr w:w="8347" w:h="10646" w:hRule="exact" w:wrap="none" w:vAnchor="page" w:hAnchor="page" w:x="1794" w:y="4278"/>
        <w:shd w:val="clear" w:color="auto" w:fill="auto"/>
        <w:spacing w:after="0" w:line="325" w:lineRule="exact"/>
        <w:ind w:left="2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И зовут его Боккаччо?</w:t>
      </w:r>
    </w:p>
    <w:p w:rsidR="0002733C" w:rsidRPr="009C6CD8" w:rsidRDefault="0002733C">
      <w:pPr>
        <w:pStyle w:val="210"/>
        <w:framePr w:w="8347" w:h="10646" w:hRule="exact" w:wrap="none" w:vAnchor="page" w:hAnchor="page" w:x="1794" w:y="4278"/>
        <w:shd w:val="clear" w:color="auto" w:fill="auto"/>
        <w:spacing w:after="0" w:line="325" w:lineRule="exact"/>
        <w:ind w:left="2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Бетта.</w:t>
      </w:r>
      <w:r w:rsidRPr="009C6CD8">
        <w:rPr>
          <w:rStyle w:val="210pt"/>
          <w:rFonts w:ascii="Times New Roman" w:hAnsi="Times New Roman" w:cs="Times New Roman"/>
          <w:b/>
          <w:bCs/>
          <w:color w:val="000000"/>
          <w:sz w:val="24"/>
          <w:szCs w:val="24"/>
        </w:rPr>
        <w:t xml:space="preserve"> Ни больше ни меньше.</w:t>
      </w:r>
    </w:p>
    <w:p w:rsidR="0002733C" w:rsidRPr="009C6CD8" w:rsidRDefault="0002733C">
      <w:pPr>
        <w:pStyle w:val="210"/>
        <w:framePr w:w="8347" w:h="10646" w:hRule="exact" w:wrap="none" w:vAnchor="page" w:hAnchor="page" w:x="1794" w:y="4278"/>
        <w:shd w:val="clear" w:color="auto" w:fill="auto"/>
        <w:spacing w:after="0" w:line="325" w:lineRule="exact"/>
        <w:ind w:left="20" w:right="4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Так это мой хозяин, я выросла у него в доме; даи-ка мие поговорить с ним, дай на него взглянуть!</w:t>
      </w:r>
    </w:p>
    <w:p w:rsidR="0002733C" w:rsidRPr="009C6CD8" w:rsidRDefault="0002733C">
      <w:pPr>
        <w:pStyle w:val="180"/>
        <w:framePr w:w="8395" w:h="283" w:hRule="exact" w:wrap="none" w:vAnchor="page" w:hAnchor="page" w:x="1773" w:y="15260"/>
        <w:shd w:val="clear" w:color="auto" w:fill="auto"/>
        <w:spacing w:line="240" w:lineRule="exact"/>
        <w:ind w:right="20"/>
        <w:jc w:val="right"/>
        <w:rPr>
          <w:rFonts w:ascii="Times New Roman" w:hAnsi="Times New Roman" w:cs="Times New Roman"/>
        </w:rPr>
      </w:pPr>
      <w:r w:rsidRPr="009C6CD8">
        <w:rPr>
          <w:rStyle w:val="180pt"/>
          <w:rFonts w:ascii="Times New Roman" w:hAnsi="Times New Roman" w:cs="Times New Roman"/>
          <w:color w:val="000000"/>
        </w:rPr>
        <w:t>459</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86" w:h="13324" w:hRule="exact" w:wrap="none" w:vAnchor="page" w:hAnchor="page" w:x="1775" w:y="1630"/>
        <w:shd w:val="clear" w:color="auto" w:fill="auto"/>
        <w:spacing w:after="493" w:line="322" w:lineRule="exact"/>
        <w:ind w:left="20" w:right="6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lastRenderedPageBreak/>
        <w:t>Бетта.</w:t>
      </w:r>
      <w:r w:rsidRPr="009C6CD8">
        <w:rPr>
          <w:rStyle w:val="210pt"/>
          <w:rFonts w:ascii="Times New Roman" w:hAnsi="Times New Roman" w:cs="Times New Roman"/>
          <w:b/>
          <w:bCs/>
          <w:color w:val="000000"/>
          <w:sz w:val="24"/>
          <w:szCs w:val="24"/>
        </w:rPr>
        <w:t xml:space="preserve"> Он не замедлит прийти, если только его не задержит покупка разных побрякушек, которые ему при</w:t>
      </w:r>
      <w:r w:rsidRPr="009C6CD8">
        <w:rPr>
          <w:rStyle w:val="210pt"/>
          <w:rFonts w:ascii="Times New Roman" w:hAnsi="Times New Roman" w:cs="Times New Roman"/>
          <w:b/>
          <w:bCs/>
          <w:color w:val="000000"/>
          <w:sz w:val="24"/>
          <w:szCs w:val="24"/>
        </w:rPr>
        <w:softHyphen/>
        <w:t>глянулись. Но вот и он перед тобой; разговаривай, а я уж лучше поднимусь наверх.</w:t>
      </w:r>
    </w:p>
    <w:p w:rsidR="0002733C" w:rsidRPr="009C6CD8" w:rsidRDefault="0002733C">
      <w:pPr>
        <w:pStyle w:val="381"/>
        <w:framePr w:w="8386" w:h="13324" w:hRule="exact" w:wrap="none" w:vAnchor="page" w:hAnchor="page" w:x="1775" w:y="1630"/>
        <w:shd w:val="clear" w:color="auto" w:fill="auto"/>
        <w:spacing w:after="392" w:line="230" w:lineRule="exact"/>
        <w:ind w:left="2940"/>
        <w:jc w:val="left"/>
        <w:rPr>
          <w:rFonts w:ascii="Times New Roman" w:hAnsi="Times New Roman" w:cs="Times New Roman"/>
          <w:sz w:val="24"/>
          <w:szCs w:val="24"/>
        </w:rPr>
      </w:pPr>
      <w:r w:rsidRPr="009C6CD8">
        <w:rPr>
          <w:rStyle w:val="380pt"/>
          <w:rFonts w:ascii="Times New Roman" w:hAnsi="Times New Roman" w:cs="Times New Roman"/>
          <w:color w:val="000000"/>
          <w:sz w:val="24"/>
          <w:szCs w:val="24"/>
        </w:rPr>
        <w:t>ЯВЛЕНИЕ ВТОРОЕ</w:t>
      </w:r>
    </w:p>
    <w:p w:rsidR="0002733C" w:rsidRPr="009C6CD8" w:rsidRDefault="0002733C">
      <w:pPr>
        <w:pStyle w:val="381"/>
        <w:framePr w:w="8386" w:h="13324" w:hRule="exact" w:wrap="none" w:vAnchor="page" w:hAnchor="page" w:x="1775" w:y="1630"/>
        <w:shd w:val="clear" w:color="auto" w:fill="auto"/>
        <w:spacing w:after="122" w:line="230" w:lineRule="exact"/>
        <w:ind w:left="2940"/>
        <w:jc w:val="left"/>
        <w:rPr>
          <w:rFonts w:ascii="Times New Roman" w:hAnsi="Times New Roman" w:cs="Times New Roman"/>
          <w:sz w:val="24"/>
          <w:szCs w:val="24"/>
        </w:rPr>
      </w:pPr>
      <w:r w:rsidRPr="009C6CD8">
        <w:rPr>
          <w:rStyle w:val="380"/>
          <w:rFonts w:ascii="Times New Roman" w:hAnsi="Times New Roman" w:cs="Times New Roman"/>
          <w:color w:val="000000"/>
          <w:sz w:val="24"/>
          <w:szCs w:val="24"/>
        </w:rPr>
        <w:t>Боккаччо, Меа.</w:t>
      </w:r>
    </w:p>
    <w:p w:rsidR="0002733C" w:rsidRPr="009C6CD8" w:rsidRDefault="0002733C">
      <w:pPr>
        <w:pStyle w:val="210"/>
        <w:framePr w:w="8386" w:h="13324" w:hRule="exact" w:wrap="none" w:vAnchor="page" w:hAnchor="page" w:x="1775" w:y="1630"/>
        <w:shd w:val="clear" w:color="auto" w:fill="auto"/>
        <w:spacing w:after="0" w:line="322" w:lineRule="exact"/>
        <w:ind w:left="20" w:right="6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Боккаччо.</w:t>
      </w:r>
      <w:r w:rsidRPr="009C6CD8">
        <w:rPr>
          <w:rStyle w:val="210pt"/>
          <w:rFonts w:ascii="Times New Roman" w:hAnsi="Times New Roman" w:cs="Times New Roman"/>
          <w:b/>
          <w:bCs/>
          <w:color w:val="000000"/>
          <w:sz w:val="24"/>
          <w:szCs w:val="24"/>
        </w:rPr>
        <w:t xml:space="preserve"> Что за скряги, что за тараканье отродье! Откуда только такие склочники берутся! Ради одного гашенного дуката они расторгают сделку на целых пять</w:t>
      </w:r>
      <w:r w:rsidRPr="009C6CD8">
        <w:rPr>
          <w:rStyle w:val="210pt"/>
          <w:rFonts w:ascii="Times New Roman" w:hAnsi="Times New Roman" w:cs="Times New Roman"/>
          <w:b/>
          <w:bCs/>
          <w:color w:val="000000"/>
          <w:sz w:val="24"/>
          <w:szCs w:val="24"/>
        </w:rPr>
        <w:softHyphen/>
        <w:t>сот. Но я своего добьюсь, хоть ты тресни. Однако кто эта женщина?</w:t>
      </w:r>
    </w:p>
    <w:p w:rsidR="0002733C" w:rsidRPr="009C6CD8" w:rsidRDefault="0002733C">
      <w:pPr>
        <w:pStyle w:val="210"/>
        <w:framePr w:w="8386" w:h="13324" w:hRule="exact" w:wrap="none" w:vAnchor="page" w:hAnchor="page" w:x="1775" w:y="1630"/>
        <w:shd w:val="clear" w:color="auto" w:fill="auto"/>
        <w:spacing w:after="0" w:line="322"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Мессер...</w:t>
      </w:r>
    </w:p>
    <w:p w:rsidR="0002733C" w:rsidRPr="009C6CD8" w:rsidRDefault="0002733C">
      <w:pPr>
        <w:pStyle w:val="210"/>
        <w:framePr w:w="8386" w:h="13324" w:hRule="exact" w:wrap="none" w:vAnchor="page" w:hAnchor="page" w:x="1775" w:y="1630"/>
        <w:shd w:val="clear" w:color="auto" w:fill="auto"/>
        <w:spacing w:after="0" w:line="322"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Боккаччо.</w:t>
      </w:r>
      <w:r w:rsidRPr="009C6CD8">
        <w:rPr>
          <w:rStyle w:val="210pt"/>
          <w:rFonts w:ascii="Times New Roman" w:hAnsi="Times New Roman" w:cs="Times New Roman"/>
          <w:b/>
          <w:bCs/>
          <w:color w:val="000000"/>
          <w:sz w:val="24"/>
          <w:szCs w:val="24"/>
        </w:rPr>
        <w:t xml:space="preserve"> Кого я вижу!</w:t>
      </w:r>
    </w:p>
    <w:p w:rsidR="0002733C" w:rsidRPr="009C6CD8" w:rsidRDefault="0002733C">
      <w:pPr>
        <w:pStyle w:val="210"/>
        <w:framePr w:w="8386" w:h="13324" w:hRule="exact" w:wrap="none" w:vAnchor="page" w:hAnchor="page" w:x="1775" w:y="1630"/>
        <w:shd w:val="clear" w:color="auto" w:fill="auto"/>
        <w:spacing w:after="0" w:line="322"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Хозяин...</w:t>
      </w:r>
    </w:p>
    <w:p w:rsidR="0002733C" w:rsidRPr="009C6CD8" w:rsidRDefault="0002733C">
      <w:pPr>
        <w:pStyle w:val="210"/>
        <w:framePr w:w="8386" w:h="13324" w:hRule="exact" w:wrap="none" w:vAnchor="page" w:hAnchor="page" w:x="1775" w:y="1630"/>
        <w:shd w:val="clear" w:color="auto" w:fill="auto"/>
        <w:spacing w:after="0" w:line="322" w:lineRule="exact"/>
        <w:ind w:left="20" w:firstLine="480"/>
        <w:jc w:val="both"/>
        <w:rPr>
          <w:rFonts w:ascii="Times New Roman" w:hAnsi="Times New Roman" w:cs="Times New Roman"/>
          <w:sz w:val="24"/>
          <w:szCs w:val="24"/>
        </w:rPr>
      </w:pPr>
      <w:r w:rsidRPr="009C6CD8">
        <w:rPr>
          <w:rStyle w:val="210pt"/>
          <w:rFonts w:ascii="Times New Roman" w:hAnsi="Times New Roman" w:cs="Times New Roman"/>
          <w:b/>
          <w:bCs/>
          <w:color w:val="000000"/>
          <w:sz w:val="24"/>
          <w:szCs w:val="24"/>
        </w:rPr>
        <w:t>Б о к к а ч ч о. Меа!</w:t>
      </w:r>
    </w:p>
    <w:p w:rsidR="0002733C" w:rsidRPr="009C6CD8" w:rsidRDefault="0002733C">
      <w:pPr>
        <w:pStyle w:val="210"/>
        <w:framePr w:w="8386" w:h="13324" w:hRule="exact" w:wrap="none" w:vAnchor="page" w:hAnchor="page" w:x="1775" w:y="1630"/>
        <w:shd w:val="clear" w:color="auto" w:fill="auto"/>
        <w:spacing w:after="0" w:line="322"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Живые ■всегда -рано или поздно встречаются.</w:t>
      </w:r>
    </w:p>
    <w:p w:rsidR="0002733C" w:rsidRPr="009C6CD8" w:rsidRDefault="0002733C">
      <w:pPr>
        <w:pStyle w:val="210"/>
        <w:framePr w:w="8386" w:h="13324" w:hRule="exact" w:wrap="none" w:vAnchor="page" w:hAnchor="page" w:x="1775" w:y="1630"/>
        <w:shd w:val="clear" w:color="auto" w:fill="auto"/>
        <w:spacing w:after="0" w:line="322"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Боккаччо.</w:t>
      </w:r>
      <w:r w:rsidRPr="009C6CD8">
        <w:rPr>
          <w:rStyle w:val="210pt"/>
          <w:rFonts w:ascii="Times New Roman" w:hAnsi="Times New Roman" w:cs="Times New Roman"/>
          <w:b/>
          <w:bCs/>
          <w:color w:val="000000"/>
          <w:sz w:val="24"/>
          <w:szCs w:val="24"/>
        </w:rPr>
        <w:t xml:space="preserve"> Дай руку!</w:t>
      </w:r>
    </w:p>
    <w:p w:rsidR="0002733C" w:rsidRPr="009C6CD8" w:rsidRDefault="0002733C">
      <w:pPr>
        <w:pStyle w:val="210"/>
        <w:framePr w:w="8386" w:h="13324" w:hRule="exact" w:wrap="none" w:vAnchor="page" w:hAnchor="page" w:x="1775" w:y="1630"/>
        <w:shd w:val="clear" w:color="auto" w:fill="auto"/>
        <w:spacing w:after="0" w:line="322"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Здравствуйте и в добрый час!</w:t>
      </w:r>
    </w:p>
    <w:p w:rsidR="0002733C" w:rsidRPr="009C6CD8" w:rsidRDefault="0002733C">
      <w:pPr>
        <w:pStyle w:val="210"/>
        <w:framePr w:w="8386" w:h="13324" w:hRule="exact" w:wrap="none" w:vAnchor="page" w:hAnchor="page" w:x="1775" w:y="1630"/>
        <w:shd w:val="clear" w:color="auto" w:fill="auto"/>
        <w:spacing w:after="0" w:line="322"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Боккаччо.</w:t>
      </w:r>
      <w:r w:rsidRPr="009C6CD8">
        <w:rPr>
          <w:rStyle w:val="210pt"/>
          <w:rFonts w:ascii="Times New Roman" w:hAnsi="Times New Roman" w:cs="Times New Roman"/>
          <w:b/>
          <w:bCs/>
          <w:color w:val="000000"/>
          <w:sz w:val="24"/>
          <w:szCs w:val="24"/>
        </w:rPr>
        <w:t xml:space="preserve"> Ты у кого служишь?</w:t>
      </w:r>
    </w:p>
    <w:p w:rsidR="0002733C" w:rsidRPr="009C6CD8" w:rsidRDefault="0002733C">
      <w:pPr>
        <w:pStyle w:val="210"/>
        <w:framePr w:w="8386" w:h="13324" w:hRule="exact" w:wrap="none" w:vAnchor="page" w:hAnchor="page" w:x="1775" w:y="1630"/>
        <w:shd w:val="clear" w:color="auto" w:fill="auto"/>
        <w:spacing w:after="0" w:line="322"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Теперь я сама по себе.</w:t>
      </w:r>
    </w:p>
    <w:p w:rsidR="0002733C" w:rsidRPr="009C6CD8" w:rsidRDefault="0002733C">
      <w:pPr>
        <w:pStyle w:val="210"/>
        <w:framePr w:w="8386" w:h="13324" w:hRule="exact" w:wrap="none" w:vAnchor="page" w:hAnchor="page" w:x="1775" w:y="1630"/>
        <w:shd w:val="clear" w:color="auto" w:fill="auto"/>
        <w:spacing w:after="0" w:line="322"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Боккаччо.</w:t>
      </w:r>
      <w:r w:rsidRPr="009C6CD8">
        <w:rPr>
          <w:rStyle w:val="210pt"/>
          <w:rFonts w:ascii="Times New Roman" w:hAnsi="Times New Roman" w:cs="Times New Roman"/>
          <w:b/>
          <w:bCs/>
          <w:color w:val="000000"/>
          <w:sz w:val="24"/>
          <w:szCs w:val="24"/>
        </w:rPr>
        <w:t xml:space="preserve"> Молодец!</w:t>
      </w:r>
    </w:p>
    <w:p w:rsidR="0002733C" w:rsidRPr="009C6CD8" w:rsidRDefault="0002733C">
      <w:pPr>
        <w:pStyle w:val="210"/>
        <w:framePr w:w="8386" w:h="13324" w:hRule="exact" w:wrap="none" w:vAnchor="page" w:hAnchor="page" w:x="1775" w:y="1630"/>
        <w:shd w:val="clear" w:color="auto" w:fill="auto"/>
        <w:spacing w:after="0" w:line="322" w:lineRule="exact"/>
        <w:ind w:left="20" w:right="6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Кое -какие сбереженьица у меня есть, на меня заглядываются, я здорова и с божьей помощью коротаю время.</w:t>
      </w:r>
    </w:p>
    <w:p w:rsidR="0002733C" w:rsidRPr="009C6CD8" w:rsidRDefault="0002733C">
      <w:pPr>
        <w:pStyle w:val="210"/>
        <w:framePr w:w="8386" w:h="13324" w:hRule="exact" w:wrap="none" w:vAnchor="page" w:hAnchor="page" w:x="1775" w:y="1630"/>
        <w:shd w:val="clear" w:color="auto" w:fill="auto"/>
        <w:spacing w:after="0" w:line="322" w:lineRule="exact"/>
        <w:ind w:left="20" w:right="6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Боккаччо.</w:t>
      </w:r>
      <w:r w:rsidRPr="009C6CD8">
        <w:rPr>
          <w:rStyle w:val="210pt"/>
          <w:rFonts w:ascii="Times New Roman" w:hAnsi="Times New Roman" w:cs="Times New Roman"/>
          <w:b/>
          <w:bCs/>
          <w:color w:val="000000"/>
          <w:sz w:val="24"/>
          <w:szCs w:val="24"/>
        </w:rPr>
        <w:t xml:space="preserve"> Кто же тебя сманил из моего дома? Как ты сюда попала? И что ты думаешь делать дальше?</w:t>
      </w:r>
    </w:p>
    <w:p w:rsidR="0002733C" w:rsidRPr="009C6CD8" w:rsidRDefault="0002733C">
      <w:pPr>
        <w:pStyle w:val="210"/>
        <w:framePr w:w="8386" w:h="13324" w:hRule="exact" w:wrap="none" w:vAnchor="page" w:hAnchor="page" w:x="1775" w:y="1630"/>
        <w:shd w:val="clear" w:color="auto" w:fill="auto"/>
        <w:spacing w:after="0" w:line="322"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Меа.</w:t>
      </w:r>
      <w:r w:rsidRPr="009C6CD8">
        <w:rPr>
          <w:rStyle w:val="210pt"/>
          <w:rFonts w:ascii="Times New Roman" w:hAnsi="Times New Roman" w:cs="Times New Roman"/>
          <w:b/>
          <w:bCs/>
          <w:color w:val="000000"/>
          <w:sz w:val="24"/>
          <w:szCs w:val="24"/>
        </w:rPr>
        <w:t xml:space="preserve"> Сейчас все объясню.</w:t>
      </w:r>
    </w:p>
    <w:p w:rsidR="0002733C" w:rsidRPr="009C6CD8" w:rsidRDefault="0002733C">
      <w:pPr>
        <w:pStyle w:val="210"/>
        <w:framePr w:w="8386" w:h="13324" w:hRule="exact" w:wrap="none" w:vAnchor="page" w:hAnchor="page" w:x="1775" w:y="1630"/>
        <w:shd w:val="clear" w:color="auto" w:fill="auto"/>
        <w:spacing w:after="497" w:line="322" w:lineRule="exact"/>
        <w:ind w:left="20" w:right="6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Боккаччо.</w:t>
      </w:r>
      <w:r w:rsidRPr="009C6CD8">
        <w:rPr>
          <w:rStyle w:val="210pt"/>
          <w:rFonts w:ascii="Times New Roman" w:hAnsi="Times New Roman" w:cs="Times New Roman"/>
          <w:b/>
          <w:bCs/>
          <w:color w:val="000000"/>
          <w:sz w:val="24"/>
          <w:szCs w:val="24"/>
        </w:rPr>
        <w:t xml:space="preserve"> Зайдем сюда, и пусть этот малый раз</w:t>
      </w:r>
      <w:r w:rsidRPr="009C6CD8">
        <w:rPr>
          <w:rStyle w:val="210pt"/>
          <w:rFonts w:ascii="Times New Roman" w:hAnsi="Times New Roman" w:cs="Times New Roman"/>
          <w:b/>
          <w:bCs/>
          <w:color w:val="000000"/>
          <w:sz w:val="24"/>
          <w:szCs w:val="24"/>
        </w:rPr>
        <w:softHyphen/>
        <w:t>глагольствует себе вволю один.</w:t>
      </w:r>
    </w:p>
    <w:p w:rsidR="0002733C" w:rsidRPr="009C6CD8" w:rsidRDefault="0002733C">
      <w:pPr>
        <w:pStyle w:val="381"/>
        <w:framePr w:w="8386" w:h="13324" w:hRule="exact" w:wrap="none" w:vAnchor="page" w:hAnchor="page" w:x="1775" w:y="1630"/>
        <w:shd w:val="clear" w:color="auto" w:fill="auto"/>
        <w:spacing w:after="0" w:line="451" w:lineRule="exact"/>
        <w:ind w:left="2940" w:right="2920"/>
        <w:jc w:val="left"/>
        <w:rPr>
          <w:rFonts w:ascii="Times New Roman" w:hAnsi="Times New Roman" w:cs="Times New Roman"/>
          <w:sz w:val="24"/>
          <w:szCs w:val="24"/>
        </w:rPr>
      </w:pPr>
      <w:r w:rsidRPr="009C6CD8">
        <w:rPr>
          <w:rStyle w:val="380pt"/>
          <w:rFonts w:ascii="Times New Roman" w:hAnsi="Times New Roman" w:cs="Times New Roman"/>
          <w:color w:val="000000"/>
          <w:sz w:val="24"/>
          <w:szCs w:val="24"/>
        </w:rPr>
        <w:t xml:space="preserve">ЯВЛЕНИЕ ТРЕТЬЕ </w:t>
      </w:r>
      <w:r w:rsidRPr="009C6CD8">
        <w:rPr>
          <w:rStyle w:val="380"/>
          <w:rFonts w:ascii="Times New Roman" w:hAnsi="Times New Roman" w:cs="Times New Roman"/>
          <w:color w:val="000000"/>
          <w:sz w:val="24"/>
          <w:szCs w:val="24"/>
        </w:rPr>
        <w:t>Радиккьо.</w:t>
      </w:r>
      <w:r w:rsidRPr="009C6CD8">
        <w:rPr>
          <w:rStyle w:val="380pt"/>
          <w:rFonts w:ascii="Times New Roman" w:hAnsi="Times New Roman" w:cs="Times New Roman"/>
          <w:color w:val="000000"/>
          <w:sz w:val="24"/>
          <w:szCs w:val="24"/>
        </w:rPr>
        <w:t xml:space="preserve"> один.</w:t>
      </w:r>
    </w:p>
    <w:p w:rsidR="0002733C" w:rsidRPr="009C6CD8" w:rsidRDefault="0002733C">
      <w:pPr>
        <w:pStyle w:val="210"/>
        <w:framePr w:w="8386" w:h="13324" w:hRule="exact" w:wrap="none" w:vAnchor="page" w:hAnchor="page" w:x="1775" w:y="1630"/>
        <w:numPr>
          <w:ilvl w:val="0"/>
          <w:numId w:val="2"/>
        </w:numPr>
        <w:shd w:val="clear" w:color="auto" w:fill="auto"/>
        <w:tabs>
          <w:tab w:val="left" w:pos="956"/>
        </w:tabs>
        <w:spacing w:after="0" w:line="322" w:lineRule="exact"/>
        <w:ind w:left="20" w:right="60" w:firstLine="480"/>
        <w:jc w:val="both"/>
        <w:rPr>
          <w:rFonts w:ascii="Times New Roman" w:hAnsi="Times New Roman" w:cs="Times New Roman"/>
          <w:sz w:val="24"/>
          <w:szCs w:val="24"/>
        </w:rPr>
      </w:pPr>
      <w:r w:rsidRPr="009C6CD8">
        <w:rPr>
          <w:rStyle w:val="210pt"/>
          <w:rFonts w:ascii="Times New Roman" w:hAnsi="Times New Roman" w:cs="Times New Roman"/>
          <w:b/>
          <w:bCs/>
          <w:color w:val="000000"/>
          <w:sz w:val="24"/>
          <w:szCs w:val="24"/>
        </w:rPr>
        <w:t>Тот</w:t>
      </w:r>
      <w:r w:rsidRPr="009C6CD8">
        <w:rPr>
          <w:rStyle w:val="210pt"/>
          <w:rFonts w:ascii="Times New Roman" w:hAnsi="Times New Roman" w:cs="Times New Roman"/>
          <w:b/>
          <w:bCs/>
          <w:color w:val="000000"/>
          <w:sz w:val="24"/>
          <w:szCs w:val="24"/>
          <w:vertAlign w:val="subscript"/>
        </w:rPr>
        <w:t>г</w:t>
      </w:r>
      <w:r w:rsidRPr="009C6CD8">
        <w:rPr>
          <w:rStyle w:val="210pt"/>
          <w:rFonts w:ascii="Times New Roman" w:hAnsi="Times New Roman" w:cs="Times New Roman"/>
          <w:b/>
          <w:bCs/>
          <w:color w:val="000000"/>
          <w:sz w:val="24"/>
          <w:szCs w:val="24"/>
        </w:rPr>
        <w:t xml:space="preserve"> кто дал моему хозяину имя Полидоро, был че</w:t>
      </w:r>
      <w:r w:rsidRPr="009C6CD8">
        <w:rPr>
          <w:rStyle w:val="210pt"/>
          <w:rFonts w:ascii="Times New Roman" w:hAnsi="Times New Roman" w:cs="Times New Roman"/>
          <w:b/>
          <w:bCs/>
          <w:color w:val="000000"/>
          <w:sz w:val="24"/>
          <w:szCs w:val="24"/>
        </w:rPr>
        <w:softHyphen/>
        <w:t>ловек толковый. И, уж конечно, никакое другое, как бы красиво оно ии было, не стоило бы ломаного гроша. Ведь нет замужней женщины, которая перед ним не стушевалась</w:t>
      </w:r>
    </w:p>
    <w:p w:rsidR="0002733C" w:rsidRPr="009C6CD8" w:rsidRDefault="0002733C">
      <w:pPr>
        <w:pStyle w:val="a5"/>
        <w:framePr w:wrap="none" w:vAnchor="page" w:hAnchor="page" w:x="1789" w:y="15194"/>
        <w:shd w:val="clear" w:color="auto" w:fill="auto"/>
        <w:spacing w:line="280" w:lineRule="exact"/>
        <w:ind w:left="20"/>
        <w:rPr>
          <w:rFonts w:ascii="Times New Roman" w:hAnsi="Times New Roman" w:cs="Times New Roman"/>
          <w:sz w:val="24"/>
          <w:szCs w:val="24"/>
        </w:rPr>
      </w:pPr>
      <w:r w:rsidRPr="009C6CD8">
        <w:rPr>
          <w:rStyle w:val="0pt"/>
          <w:rFonts w:ascii="Times New Roman" w:hAnsi="Times New Roman" w:cs="Times New Roman"/>
          <w:b/>
          <w:bCs/>
          <w:color w:val="000000"/>
          <w:sz w:val="24"/>
          <w:szCs w:val="24"/>
        </w:rPr>
        <w:t>460</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68" w:h="4849" w:hRule="exact" w:wrap="none" w:vAnchor="page" w:hAnchor="page" w:x="1784" w:y="1631"/>
        <w:shd w:val="clear" w:color="auto" w:fill="auto"/>
        <w:tabs>
          <w:tab w:val="left" w:pos="956"/>
        </w:tabs>
        <w:spacing w:after="0" w:line="315" w:lineRule="exact"/>
        <w:ind w:left="20" w:right="60"/>
        <w:jc w:val="both"/>
        <w:rPr>
          <w:rFonts w:ascii="Times New Roman" w:hAnsi="Times New Roman" w:cs="Times New Roman"/>
          <w:sz w:val="24"/>
          <w:szCs w:val="24"/>
        </w:rPr>
      </w:pPr>
      <w:r w:rsidRPr="009C6CD8">
        <w:rPr>
          <w:rStyle w:val="210pt"/>
          <w:rFonts w:ascii="Times New Roman" w:hAnsi="Times New Roman" w:cs="Times New Roman"/>
          <w:b/>
          <w:bCs/>
          <w:color w:val="000000"/>
          <w:sz w:val="24"/>
          <w:szCs w:val="24"/>
        </w:rPr>
        <w:lastRenderedPageBreak/>
        <w:t>бы, да и Само зеркало должно, казалось бы, треснуть, видя, как ои перед ним разучивает .всякие полуулыбки, целые улыбки, корчит понимающие взгляды, разучивает сдер</w:t>
      </w:r>
      <w:r w:rsidRPr="009C6CD8">
        <w:rPr>
          <w:rStyle w:val="210pt"/>
          <w:rFonts w:ascii="Times New Roman" w:hAnsi="Times New Roman" w:cs="Times New Roman"/>
          <w:b/>
          <w:bCs/>
          <w:color w:val="000000"/>
          <w:sz w:val="24"/>
          <w:szCs w:val="24"/>
        </w:rPr>
        <w:softHyphen/>
        <w:t>жанные манеры и размалевывает себе лицо, как самая заправская уличная бабенка; нет журавля, который под</w:t>
      </w:r>
      <w:r w:rsidRPr="009C6CD8">
        <w:rPr>
          <w:rStyle w:val="210pt"/>
          <w:rFonts w:ascii="Times New Roman" w:hAnsi="Times New Roman" w:cs="Times New Roman"/>
          <w:b/>
          <w:bCs/>
          <w:color w:val="000000"/>
          <w:sz w:val="24"/>
          <w:szCs w:val="24"/>
        </w:rPr>
        <w:softHyphen/>
        <w:t>нимал бы -ноги с такой важностью, как он, и ставил бы их с такой осторожностью, словно ставит их на вату; гово</w:t>
      </w:r>
      <w:r w:rsidRPr="009C6CD8">
        <w:rPr>
          <w:rStyle w:val="210pt"/>
          <w:rFonts w:ascii="Times New Roman" w:hAnsi="Times New Roman" w:cs="Times New Roman"/>
          <w:b/>
          <w:bCs/>
          <w:color w:val="000000"/>
          <w:sz w:val="24"/>
          <w:szCs w:val="24"/>
        </w:rPr>
        <w:softHyphen/>
        <w:t>рит он с весом, отрывисто, выпаливая одно за другим многозначительные изречения: но более .всего претит мие то, что люди, которые не говорят ему «да, сииьор» и «мет, синьор», приводят его .в ярость, как, например, не</w:t>
      </w:r>
      <w:r w:rsidRPr="009C6CD8">
        <w:rPr>
          <w:rStyle w:val="210pt"/>
          <w:rFonts w:ascii="Times New Roman" w:hAnsi="Times New Roman" w:cs="Times New Roman"/>
          <w:b/>
          <w:bCs/>
          <w:color w:val="000000"/>
          <w:sz w:val="24"/>
          <w:szCs w:val="24"/>
        </w:rPr>
        <w:softHyphen/>
        <w:t>кая хорошо мне известная докторица. И интересно, от</w:t>
      </w:r>
      <w:r w:rsidRPr="009C6CD8">
        <w:rPr>
          <w:rStyle w:val="210pt"/>
          <w:rFonts w:ascii="Times New Roman" w:hAnsi="Times New Roman" w:cs="Times New Roman"/>
          <w:b/>
          <w:bCs/>
          <w:color w:val="000000"/>
          <w:sz w:val="24"/>
          <w:szCs w:val="24"/>
        </w:rPr>
        <w:softHyphen/>
        <w:t>куда у него такое .взялось? Ведь не говорил же его отец, беседуя сам с собой, «превосходительство ваше» и «ваше превосходительство». Но вот и он.</w:t>
      </w:r>
    </w:p>
    <w:p w:rsidR="0002733C" w:rsidRPr="009C6CD8" w:rsidRDefault="0002733C">
      <w:pPr>
        <w:pStyle w:val="a6"/>
        <w:framePr w:w="8368" w:h="7744" w:hRule="exact" w:wrap="none" w:vAnchor="page" w:hAnchor="page" w:x="1784" w:y="7206"/>
        <w:shd w:val="clear" w:color="auto" w:fill="auto"/>
        <w:spacing w:before="0" w:after="329" w:line="250" w:lineRule="exact"/>
        <w:ind w:left="40"/>
        <w:rPr>
          <w:rFonts w:ascii="Times New Roman" w:hAnsi="Times New Roman" w:cs="Times New Roman"/>
          <w:sz w:val="24"/>
          <w:szCs w:val="24"/>
        </w:rPr>
      </w:pPr>
      <w:r w:rsidRPr="009C6CD8">
        <w:rPr>
          <w:rStyle w:val="1"/>
          <w:rFonts w:ascii="Times New Roman" w:hAnsi="Times New Roman" w:cs="Times New Roman"/>
          <w:color w:val="000000"/>
          <w:sz w:val="24"/>
          <w:szCs w:val="24"/>
        </w:rPr>
        <w:t>ЯВЛЕНИЕ ЧЕТВЕРТОЕ</w:t>
      </w:r>
    </w:p>
    <w:p w:rsidR="0002733C" w:rsidRPr="009C6CD8" w:rsidRDefault="0002733C">
      <w:pPr>
        <w:pStyle w:val="690"/>
        <w:framePr w:w="8368" w:h="7744" w:hRule="exact" w:wrap="none" w:vAnchor="page" w:hAnchor="page" w:x="1784" w:y="7206"/>
        <w:shd w:val="clear" w:color="auto" w:fill="auto"/>
        <w:spacing w:before="0" w:after="309" w:line="230" w:lineRule="exact"/>
        <w:ind w:left="40"/>
        <w:rPr>
          <w:rFonts w:ascii="Times New Roman" w:hAnsi="Times New Roman" w:cs="Times New Roman"/>
          <w:sz w:val="24"/>
          <w:szCs w:val="24"/>
        </w:rPr>
      </w:pPr>
      <w:r w:rsidRPr="009C6CD8">
        <w:rPr>
          <w:rStyle w:val="69"/>
          <w:rFonts w:ascii="Times New Roman" w:hAnsi="Times New Roman" w:cs="Times New Roman"/>
          <w:color w:val="000000"/>
          <w:sz w:val="24"/>
          <w:szCs w:val="24"/>
        </w:rPr>
        <w:t>Полидоро, Радиккьо.</w:t>
      </w:r>
    </w:p>
    <w:p w:rsidR="0002733C" w:rsidRPr="009C6CD8" w:rsidRDefault="0002733C">
      <w:pPr>
        <w:pStyle w:val="210"/>
        <w:framePr w:w="8368" w:h="7744" w:hRule="exact" w:wrap="none" w:vAnchor="page" w:hAnchor="page" w:x="1784" w:y="7206"/>
        <w:shd w:val="clear" w:color="auto" w:fill="auto"/>
        <w:spacing w:after="0" w:line="320" w:lineRule="exact"/>
        <w:ind w:left="20" w:right="60" w:firstLine="44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Полидоро.</w:t>
      </w:r>
      <w:r w:rsidRPr="009C6CD8">
        <w:rPr>
          <w:rStyle w:val="210pt"/>
          <w:rFonts w:ascii="Times New Roman" w:hAnsi="Times New Roman" w:cs="Times New Roman"/>
          <w:b/>
          <w:bCs/>
          <w:color w:val="000000"/>
          <w:sz w:val="24"/>
          <w:szCs w:val="24"/>
        </w:rPr>
        <w:t xml:space="preserve"> Скажи, слышно ли, что я опрыскивался душистыми водами и обсыпался душистыми -порошками?</w:t>
      </w:r>
    </w:p>
    <w:p w:rsidR="0002733C" w:rsidRPr="009C6CD8" w:rsidRDefault="0002733C">
      <w:pPr>
        <w:pStyle w:val="210"/>
        <w:framePr w:w="8368" w:h="7744" w:hRule="exact" w:wrap="none" w:vAnchor="page" w:hAnchor="page" w:x="1784" w:y="7206"/>
        <w:shd w:val="clear" w:color="auto" w:fill="auto"/>
        <w:spacing w:after="0" w:line="320" w:lineRule="exact"/>
        <w:ind w:left="20" w:right="60" w:firstLine="44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Радиккьо.</w:t>
      </w:r>
      <w:r w:rsidRPr="009C6CD8">
        <w:rPr>
          <w:rStyle w:val="210pt"/>
          <w:rFonts w:ascii="Times New Roman" w:hAnsi="Times New Roman" w:cs="Times New Roman"/>
          <w:b/>
          <w:bCs/>
          <w:color w:val="000000"/>
          <w:sz w:val="24"/>
          <w:szCs w:val="24"/>
        </w:rPr>
        <w:t xml:space="preserve"> У которых заложен нос, и те локлялись бы, что это так.</w:t>
      </w:r>
    </w:p>
    <w:p w:rsidR="0002733C" w:rsidRPr="009C6CD8" w:rsidRDefault="0002733C">
      <w:pPr>
        <w:pStyle w:val="210"/>
        <w:framePr w:w="8368" w:h="7744" w:hRule="exact" w:wrap="none" w:vAnchor="page" w:hAnchor="page" w:x="1784" w:y="7206"/>
        <w:shd w:val="clear" w:color="auto" w:fill="auto"/>
        <w:spacing w:after="0" w:line="320" w:lineRule="exact"/>
        <w:ind w:left="20" w:right="60" w:firstLine="44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Полидоро.</w:t>
      </w:r>
      <w:r w:rsidRPr="009C6CD8">
        <w:rPr>
          <w:rStyle w:val="210pt"/>
          <w:rFonts w:ascii="Times New Roman" w:hAnsi="Times New Roman" w:cs="Times New Roman"/>
          <w:b/>
          <w:bCs/>
          <w:color w:val="000000"/>
          <w:sz w:val="24"/>
          <w:szCs w:val="24"/>
        </w:rPr>
        <w:t xml:space="preserve"> А что ты думаешь о божественном и сверхнебесном лике моей желанной?</w:t>
      </w:r>
    </w:p>
    <w:p w:rsidR="0002733C" w:rsidRPr="009C6CD8" w:rsidRDefault="0002733C">
      <w:pPr>
        <w:pStyle w:val="210"/>
        <w:framePr w:w="8368" w:h="7744" w:hRule="exact" w:wrap="none" w:vAnchor="page" w:hAnchor="page" w:x="1784" w:y="7206"/>
        <w:shd w:val="clear" w:color="auto" w:fill="auto"/>
        <w:spacing w:after="0" w:line="320" w:lineRule="exact"/>
        <w:ind w:left="20" w:firstLine="44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Радиккьо.</w:t>
      </w:r>
      <w:r w:rsidRPr="009C6CD8">
        <w:rPr>
          <w:rStyle w:val="210pt"/>
          <w:rFonts w:ascii="Times New Roman" w:hAnsi="Times New Roman" w:cs="Times New Roman"/>
          <w:b/>
          <w:bCs/>
          <w:color w:val="000000"/>
          <w:sz w:val="24"/>
          <w:szCs w:val="24"/>
        </w:rPr>
        <w:t xml:space="preserve"> Все самое лучшее.</w:t>
      </w:r>
    </w:p>
    <w:p w:rsidR="0002733C" w:rsidRPr="009C6CD8" w:rsidRDefault="0002733C">
      <w:pPr>
        <w:pStyle w:val="210"/>
        <w:framePr w:w="8368" w:h="7744" w:hRule="exact" w:wrap="none" w:vAnchor="page" w:hAnchor="page" w:x="1784" w:y="7206"/>
        <w:shd w:val="clear" w:color="auto" w:fill="auto"/>
        <w:spacing w:after="0" w:line="320" w:lineRule="exact"/>
        <w:ind w:left="20" w:right="60" w:firstLine="44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Полидоро.</w:t>
      </w:r>
      <w:r w:rsidRPr="009C6CD8">
        <w:rPr>
          <w:rStyle w:val="210pt"/>
          <w:rFonts w:ascii="Times New Roman" w:hAnsi="Times New Roman" w:cs="Times New Roman"/>
          <w:b/>
          <w:bCs/>
          <w:color w:val="000000"/>
          <w:sz w:val="24"/>
          <w:szCs w:val="24"/>
        </w:rPr>
        <w:t xml:space="preserve"> А замечал ли ты на млеке ее ланит тот игривый румянец, который по иим разливает не стыд, но любовное желание?</w:t>
      </w:r>
    </w:p>
    <w:p w:rsidR="0002733C" w:rsidRPr="009C6CD8" w:rsidRDefault="0002733C">
      <w:pPr>
        <w:pStyle w:val="210"/>
        <w:framePr w:w="8368" w:h="7744" w:hRule="exact" w:wrap="none" w:vAnchor="page" w:hAnchor="page" w:x="1784" w:y="7206"/>
        <w:shd w:val="clear" w:color="auto" w:fill="auto"/>
        <w:spacing w:after="0" w:line="320" w:lineRule="exact"/>
        <w:ind w:left="20" w:firstLine="44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Радиккьо.</w:t>
      </w:r>
      <w:r w:rsidRPr="009C6CD8">
        <w:rPr>
          <w:rStyle w:val="210pt"/>
          <w:rFonts w:ascii="Times New Roman" w:hAnsi="Times New Roman" w:cs="Times New Roman"/>
          <w:b/>
          <w:bCs/>
          <w:color w:val="000000"/>
          <w:sz w:val="24"/>
          <w:szCs w:val="24"/>
        </w:rPr>
        <w:t xml:space="preserve"> Настолько я не приглядываюсь.</w:t>
      </w:r>
    </w:p>
    <w:p w:rsidR="0002733C" w:rsidRPr="009C6CD8" w:rsidRDefault="0002733C">
      <w:pPr>
        <w:pStyle w:val="210"/>
        <w:framePr w:w="8368" w:h="7744" w:hRule="exact" w:wrap="none" w:vAnchor="page" w:hAnchor="page" w:x="1784" w:y="7206"/>
        <w:shd w:val="clear" w:color="auto" w:fill="auto"/>
        <w:spacing w:after="0" w:line="320" w:lineRule="exact"/>
        <w:ind w:left="20" w:right="60" w:firstLine="44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Полидоро.</w:t>
      </w:r>
      <w:r w:rsidRPr="009C6CD8">
        <w:rPr>
          <w:rStyle w:val="210pt"/>
          <w:rFonts w:ascii="Times New Roman" w:hAnsi="Times New Roman" w:cs="Times New Roman"/>
          <w:b/>
          <w:bCs/>
          <w:color w:val="000000"/>
          <w:sz w:val="24"/>
          <w:szCs w:val="24"/>
        </w:rPr>
        <w:t xml:space="preserve"> Из сочетания ее столь изящно подобран</w:t>
      </w:r>
      <w:r w:rsidRPr="009C6CD8">
        <w:rPr>
          <w:rStyle w:val="210pt"/>
          <w:rFonts w:ascii="Times New Roman" w:hAnsi="Times New Roman" w:cs="Times New Roman"/>
          <w:b/>
          <w:bCs/>
          <w:color w:val="000000"/>
          <w:sz w:val="24"/>
          <w:szCs w:val="24"/>
        </w:rPr>
        <w:softHyphen/>
        <w:t>ных слов .возникает некий волнующий нас дух, в сопря</w:t>
      </w:r>
      <w:r w:rsidRPr="009C6CD8">
        <w:rPr>
          <w:rStyle w:val="210pt"/>
          <w:rFonts w:ascii="Times New Roman" w:hAnsi="Times New Roman" w:cs="Times New Roman"/>
          <w:b/>
          <w:bCs/>
          <w:color w:val="000000"/>
          <w:sz w:val="24"/>
          <w:szCs w:val="24"/>
        </w:rPr>
        <w:softHyphen/>
        <w:t>жении их чувствуется душа, которая, в силу свойствен</w:t>
      </w:r>
      <w:r w:rsidRPr="009C6CD8">
        <w:rPr>
          <w:rStyle w:val="210pt"/>
          <w:rFonts w:ascii="Times New Roman" w:hAnsi="Times New Roman" w:cs="Times New Roman"/>
          <w:b/>
          <w:bCs/>
          <w:color w:val="000000"/>
          <w:sz w:val="24"/>
          <w:szCs w:val="24"/>
        </w:rPr>
        <w:softHyphen/>
        <w:t>ного ей ангельского звучания, восхищает сердца тех, кто им внимает.</w:t>
      </w:r>
    </w:p>
    <w:p w:rsidR="0002733C" w:rsidRPr="009C6CD8" w:rsidRDefault="0002733C">
      <w:pPr>
        <w:pStyle w:val="210"/>
        <w:framePr w:w="8368" w:h="7744" w:hRule="exact" w:wrap="none" w:vAnchor="page" w:hAnchor="page" w:x="1784" w:y="7206"/>
        <w:shd w:val="clear" w:color="auto" w:fill="auto"/>
        <w:spacing w:after="0" w:line="320" w:lineRule="exact"/>
        <w:ind w:left="20" w:right="60" w:firstLine="44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Радиккьо.</w:t>
      </w:r>
      <w:r w:rsidRPr="009C6CD8">
        <w:rPr>
          <w:rStyle w:val="210pt"/>
          <w:rFonts w:ascii="Times New Roman" w:hAnsi="Times New Roman" w:cs="Times New Roman"/>
          <w:b/>
          <w:bCs/>
          <w:color w:val="000000"/>
          <w:sz w:val="24"/>
          <w:szCs w:val="24"/>
        </w:rPr>
        <w:t xml:space="preserve"> Верю всему, что вы говорите; однако, по моему вкусу, все чепуха, кроме пунцовых, толстых щек какой-нибудь здоровой -служанки. Эти щеки вместе со словечками, которые гнездятся между ними, и вместе с</w:t>
      </w:r>
    </w:p>
    <w:p w:rsidR="0002733C" w:rsidRPr="009C6CD8" w:rsidRDefault="0002733C">
      <w:pPr>
        <w:pStyle w:val="212"/>
        <w:framePr w:wrap="none" w:vAnchor="page" w:hAnchor="page" w:x="9650" w:y="15193"/>
        <w:shd w:val="clear" w:color="auto" w:fill="auto"/>
        <w:spacing w:line="270" w:lineRule="exact"/>
        <w:ind w:left="20"/>
        <w:rPr>
          <w:rFonts w:ascii="Times New Roman" w:hAnsi="Times New Roman" w:cs="Times New Roman"/>
          <w:sz w:val="24"/>
          <w:szCs w:val="24"/>
        </w:rPr>
      </w:pPr>
      <w:r w:rsidRPr="009C6CD8">
        <w:rPr>
          <w:rStyle w:val="210pt0"/>
          <w:rFonts w:ascii="Times New Roman" w:hAnsi="Times New Roman" w:cs="Times New Roman"/>
          <w:b/>
          <w:bCs/>
          <w:color w:val="000000"/>
          <w:sz w:val="24"/>
          <w:szCs w:val="24"/>
        </w:rPr>
        <w:t>461</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96" w:h="10175" w:hRule="exact" w:wrap="none" w:vAnchor="page" w:hAnchor="page" w:x="1720" w:y="1469"/>
        <w:shd w:val="clear" w:color="auto" w:fill="auto"/>
        <w:spacing w:after="0" w:line="325" w:lineRule="exact"/>
        <w:ind w:left="20" w:right="60"/>
        <w:jc w:val="both"/>
        <w:rPr>
          <w:rFonts w:ascii="Times New Roman" w:hAnsi="Times New Roman" w:cs="Times New Roman"/>
          <w:sz w:val="24"/>
          <w:szCs w:val="24"/>
        </w:rPr>
      </w:pPr>
      <w:r w:rsidRPr="009C6CD8">
        <w:rPr>
          <w:rStyle w:val="210pt"/>
          <w:rFonts w:ascii="Times New Roman" w:hAnsi="Times New Roman" w:cs="Times New Roman"/>
          <w:b/>
          <w:bCs/>
          <w:color w:val="000000"/>
          <w:sz w:val="24"/>
          <w:szCs w:val="24"/>
        </w:rPr>
        <w:lastRenderedPageBreak/>
        <w:t>теми пряностями, на которых замешиваются торты, спо</w:t>
      </w:r>
      <w:r w:rsidRPr="009C6CD8">
        <w:rPr>
          <w:rStyle w:val="210pt"/>
          <w:rFonts w:ascii="Times New Roman" w:hAnsi="Times New Roman" w:cs="Times New Roman"/>
          <w:b/>
          <w:bCs/>
          <w:color w:val="000000"/>
          <w:sz w:val="24"/>
          <w:szCs w:val="24"/>
        </w:rPr>
        <w:softHyphen/>
        <w:t>собны распалить самого строгого капуцина. Не говоря уже о том, что ради достижения нх любви не приходится ни плакать, ни вздыхать, ни изводить себя в ожидании вре</w:t>
      </w:r>
      <w:r w:rsidRPr="009C6CD8">
        <w:rPr>
          <w:rStyle w:val="210pt"/>
          <w:rFonts w:ascii="Times New Roman" w:hAnsi="Times New Roman" w:cs="Times New Roman"/>
          <w:b/>
          <w:bCs/>
          <w:color w:val="000000"/>
          <w:sz w:val="24"/>
          <w:szCs w:val="24"/>
        </w:rPr>
        <w:softHyphen/>
        <w:t>мени и часа, не приходится лазать по веревочным лест</w:t>
      </w:r>
      <w:r w:rsidRPr="009C6CD8">
        <w:rPr>
          <w:rStyle w:val="210pt"/>
          <w:rFonts w:ascii="Times New Roman" w:hAnsi="Times New Roman" w:cs="Times New Roman"/>
          <w:b/>
          <w:bCs/>
          <w:color w:val="000000"/>
          <w:sz w:val="24"/>
          <w:szCs w:val="24"/>
        </w:rPr>
        <w:softHyphen/>
        <w:t>ницам и по крышам с опасностью быть разрубленным на мелкие куски, -посаженным в бочку или сожженным в стогу сена, куда отпетые безумцы ииой раз и прячутся. Во всей Кья д’Адде не сыскать любовных утех, которые можно было бы сравнить с тем, что способна дать любая из этих милашек. Одни добротные их объятия способны...</w:t>
      </w:r>
    </w:p>
    <w:p w:rsidR="0002733C" w:rsidRPr="009C6CD8" w:rsidRDefault="0002733C">
      <w:pPr>
        <w:pStyle w:val="210"/>
        <w:framePr w:w="8496" w:h="10175" w:hRule="exact" w:wrap="none" w:vAnchor="page" w:hAnchor="page" w:x="1720" w:y="1469"/>
        <w:shd w:val="clear" w:color="auto" w:fill="auto"/>
        <w:spacing w:after="0" w:line="325" w:lineRule="exact"/>
        <w:ind w:left="40" w:righ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Полидоро.</w:t>
      </w:r>
      <w:r w:rsidRPr="009C6CD8">
        <w:rPr>
          <w:rStyle w:val="210pt"/>
          <w:rFonts w:ascii="Times New Roman" w:hAnsi="Times New Roman" w:cs="Times New Roman"/>
          <w:b/>
          <w:bCs/>
          <w:color w:val="000000"/>
          <w:sz w:val="24"/>
          <w:szCs w:val="24"/>
        </w:rPr>
        <w:t xml:space="preserve"> Тьфу ты! Мне всегда бывает смешно, когда...</w:t>
      </w:r>
    </w:p>
    <w:p w:rsidR="0002733C" w:rsidRPr="009C6CD8" w:rsidRDefault="0002733C">
      <w:pPr>
        <w:pStyle w:val="210"/>
        <w:framePr w:w="8496" w:h="10175" w:hRule="exact" w:wrap="none" w:vAnchor="page" w:hAnchor="page" w:x="1720" w:y="1469"/>
        <w:shd w:val="clear" w:color="auto" w:fill="auto"/>
        <w:spacing w:after="0" w:line="325" w:lineRule="exact"/>
        <w:ind w:left="4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Раднккьо.</w:t>
      </w:r>
      <w:r w:rsidRPr="009C6CD8">
        <w:rPr>
          <w:rStyle w:val="210pt"/>
          <w:rFonts w:ascii="Times New Roman" w:hAnsi="Times New Roman" w:cs="Times New Roman"/>
          <w:b/>
          <w:bCs/>
          <w:color w:val="000000"/>
          <w:sz w:val="24"/>
          <w:szCs w:val="24"/>
        </w:rPr>
        <w:t xml:space="preserve"> А вот послушай...</w:t>
      </w:r>
    </w:p>
    <w:p w:rsidR="0002733C" w:rsidRPr="009C6CD8" w:rsidRDefault="0002733C">
      <w:pPr>
        <w:pStyle w:val="210"/>
        <w:framePr w:w="8496" w:h="10175" w:hRule="exact" w:wrap="none" w:vAnchor="page" w:hAnchor="page" w:x="1720" w:y="1469"/>
        <w:shd w:val="clear" w:color="auto" w:fill="auto"/>
        <w:spacing w:after="0" w:line="325" w:lineRule="exact"/>
        <w:ind w:left="4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Полидоро.</w:t>
      </w:r>
      <w:r w:rsidRPr="009C6CD8">
        <w:rPr>
          <w:rStyle w:val="210pt"/>
          <w:rFonts w:ascii="Times New Roman" w:hAnsi="Times New Roman" w:cs="Times New Roman"/>
          <w:b/>
          <w:bCs/>
          <w:color w:val="000000"/>
          <w:sz w:val="24"/>
          <w:szCs w:val="24"/>
        </w:rPr>
        <w:t xml:space="preserve"> Тошно тебя слушать!</w:t>
      </w:r>
    </w:p>
    <w:p w:rsidR="0002733C" w:rsidRPr="009C6CD8" w:rsidRDefault="0002733C">
      <w:pPr>
        <w:pStyle w:val="210"/>
        <w:framePr w:w="8496" w:h="10175" w:hRule="exact" w:wrap="none" w:vAnchor="page" w:hAnchor="page" w:x="1720" w:y="1469"/>
        <w:shd w:val="clear" w:color="auto" w:fill="auto"/>
        <w:spacing w:after="0" w:line="325" w:lineRule="exact"/>
        <w:ind w:left="40" w:righ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Радиккьо.</w:t>
      </w:r>
      <w:r w:rsidRPr="009C6CD8">
        <w:rPr>
          <w:rStyle w:val="210pt"/>
          <w:rFonts w:ascii="Times New Roman" w:hAnsi="Times New Roman" w:cs="Times New Roman"/>
          <w:b/>
          <w:bCs/>
          <w:color w:val="000000"/>
          <w:sz w:val="24"/>
          <w:szCs w:val="24"/>
        </w:rPr>
        <w:t xml:space="preserve"> О, как они прелестны в белых переднич</w:t>
      </w:r>
      <w:r w:rsidRPr="009C6CD8">
        <w:rPr>
          <w:rStyle w:val="210pt"/>
          <w:rFonts w:ascii="Times New Roman" w:hAnsi="Times New Roman" w:cs="Times New Roman"/>
          <w:b/>
          <w:bCs/>
          <w:color w:val="000000"/>
          <w:sz w:val="24"/>
          <w:szCs w:val="24"/>
        </w:rPr>
        <w:softHyphen/>
        <w:t>ках, голубых юбочках и зеленых лифчиках! Все парчи, атласы да бархаты -ин гроша в сравнении с ними не стоят.</w:t>
      </w:r>
    </w:p>
    <w:p w:rsidR="0002733C" w:rsidRPr="009C6CD8" w:rsidRDefault="0002733C">
      <w:pPr>
        <w:pStyle w:val="210"/>
        <w:framePr w:w="8496" w:h="10175" w:hRule="exact" w:wrap="none" w:vAnchor="page" w:hAnchor="page" w:x="1720" w:y="1469"/>
        <w:shd w:val="clear" w:color="auto" w:fill="auto"/>
        <w:spacing w:after="0" w:line="325" w:lineRule="exact"/>
        <w:ind w:left="4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Полидоро.</w:t>
      </w:r>
      <w:r w:rsidRPr="009C6CD8">
        <w:rPr>
          <w:rStyle w:val="210pt"/>
          <w:rFonts w:ascii="Times New Roman" w:hAnsi="Times New Roman" w:cs="Times New Roman"/>
          <w:b/>
          <w:bCs/>
          <w:color w:val="000000"/>
          <w:sz w:val="24"/>
          <w:szCs w:val="24"/>
        </w:rPr>
        <w:t xml:space="preserve"> Болван!</w:t>
      </w:r>
    </w:p>
    <w:p w:rsidR="0002733C" w:rsidRPr="009C6CD8" w:rsidRDefault="0002733C">
      <w:pPr>
        <w:pStyle w:val="210"/>
        <w:framePr w:w="8496" w:h="10175" w:hRule="exact" w:wrap="none" w:vAnchor="page" w:hAnchor="page" w:x="1720" w:y="1469"/>
        <w:shd w:val="clear" w:color="auto" w:fill="auto"/>
        <w:spacing w:after="0" w:line="325" w:lineRule="exact"/>
        <w:ind w:left="40" w:righ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Радиккьо.</w:t>
      </w:r>
      <w:r w:rsidRPr="009C6CD8">
        <w:rPr>
          <w:rStyle w:val="210pt"/>
          <w:rFonts w:ascii="Times New Roman" w:hAnsi="Times New Roman" w:cs="Times New Roman"/>
          <w:b/>
          <w:bCs/>
          <w:color w:val="000000"/>
          <w:sz w:val="24"/>
          <w:szCs w:val="24"/>
        </w:rPr>
        <w:t xml:space="preserve"> А красные башмачки, которые они на</w:t>
      </w:r>
      <w:r w:rsidRPr="009C6CD8">
        <w:rPr>
          <w:rStyle w:val="210pt"/>
          <w:rFonts w:ascii="Times New Roman" w:hAnsi="Times New Roman" w:cs="Times New Roman"/>
          <w:b/>
          <w:bCs/>
          <w:color w:val="000000"/>
          <w:sz w:val="24"/>
          <w:szCs w:val="24"/>
        </w:rPr>
        <w:softHyphen/>
        <w:t>девают по воскресеньям, так, прости господи, и сияют у них на ножках...</w:t>
      </w:r>
    </w:p>
    <w:p w:rsidR="0002733C" w:rsidRPr="009C6CD8" w:rsidRDefault="0002733C">
      <w:pPr>
        <w:pStyle w:val="210"/>
        <w:framePr w:w="8496" w:h="10175" w:hRule="exact" w:wrap="none" w:vAnchor="page" w:hAnchor="page" w:x="1720" w:y="1469"/>
        <w:shd w:val="clear" w:color="auto" w:fill="auto"/>
        <w:spacing w:after="0" w:line="325" w:lineRule="exact"/>
        <w:ind w:left="4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Полидоро.</w:t>
      </w:r>
      <w:r w:rsidRPr="009C6CD8">
        <w:rPr>
          <w:rStyle w:val="210pt"/>
          <w:rFonts w:ascii="Times New Roman" w:hAnsi="Times New Roman" w:cs="Times New Roman"/>
          <w:b/>
          <w:bCs/>
          <w:color w:val="000000"/>
          <w:sz w:val="24"/>
          <w:szCs w:val="24"/>
        </w:rPr>
        <w:t xml:space="preserve"> Ой-ой!</w:t>
      </w:r>
    </w:p>
    <w:p w:rsidR="0002733C" w:rsidRPr="009C6CD8" w:rsidRDefault="0002733C">
      <w:pPr>
        <w:pStyle w:val="210"/>
        <w:framePr w:w="8496" w:h="10175" w:hRule="exact" w:wrap="none" w:vAnchor="page" w:hAnchor="page" w:x="1720" w:y="1469"/>
        <w:shd w:val="clear" w:color="auto" w:fill="auto"/>
        <w:spacing w:after="0" w:line="325" w:lineRule="exact"/>
        <w:ind w:left="40" w:righ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Радиккьо.</w:t>
      </w:r>
      <w:r w:rsidRPr="009C6CD8">
        <w:rPr>
          <w:rStyle w:val="210pt"/>
          <w:rFonts w:ascii="Times New Roman" w:hAnsi="Times New Roman" w:cs="Times New Roman"/>
          <w:b/>
          <w:bCs/>
          <w:color w:val="000000"/>
          <w:sz w:val="24"/>
          <w:szCs w:val="24"/>
        </w:rPr>
        <w:t xml:space="preserve"> Среди них найдутся такне, что соблаз</w:t>
      </w:r>
      <w:r w:rsidRPr="009C6CD8">
        <w:rPr>
          <w:rStyle w:val="210pt"/>
          <w:rFonts w:ascii="Times New Roman" w:hAnsi="Times New Roman" w:cs="Times New Roman"/>
          <w:b/>
          <w:bCs/>
          <w:color w:val="000000"/>
          <w:sz w:val="24"/>
          <w:szCs w:val="24"/>
        </w:rPr>
        <w:softHyphen/>
        <w:t>нят не то что хозяина, саму хозяйку... О, как -им к лицу белые рубашоики! Будь моя воля, я всех их произвел бы в графини. Только ума не приложу, где у них под этакой мякотью прячутся кости! Огонь-то какой во всем теле! Какие у них груди, какие руки, какие губки, какие зубки, какие язычки, какое дыхание!</w:t>
      </w:r>
    </w:p>
    <w:p w:rsidR="0002733C" w:rsidRPr="009C6CD8" w:rsidRDefault="0002733C">
      <w:pPr>
        <w:pStyle w:val="210"/>
        <w:framePr w:w="8496" w:h="10175" w:hRule="exact" w:wrap="none" w:vAnchor="page" w:hAnchor="page" w:x="1720" w:y="1469"/>
        <w:shd w:val="clear" w:color="auto" w:fill="auto"/>
        <w:spacing w:after="0" w:line="325" w:lineRule="exact"/>
        <w:ind w:left="4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Полидоро.</w:t>
      </w:r>
      <w:r w:rsidRPr="009C6CD8">
        <w:rPr>
          <w:rStyle w:val="210pt"/>
          <w:rFonts w:ascii="Times New Roman" w:hAnsi="Times New Roman" w:cs="Times New Roman"/>
          <w:b/>
          <w:bCs/>
          <w:color w:val="000000"/>
          <w:sz w:val="24"/>
          <w:szCs w:val="24"/>
        </w:rPr>
        <w:t xml:space="preserve"> Идет философ. Пойдем отсюда.</w:t>
      </w:r>
    </w:p>
    <w:p w:rsidR="0002733C" w:rsidRPr="009C6CD8" w:rsidRDefault="0002733C">
      <w:pPr>
        <w:pStyle w:val="a6"/>
        <w:framePr w:w="8496" w:h="2203" w:hRule="exact" w:wrap="none" w:vAnchor="page" w:hAnchor="page" w:x="1720" w:y="12721"/>
        <w:shd w:val="clear" w:color="auto" w:fill="auto"/>
        <w:spacing w:before="0" w:after="263" w:line="250" w:lineRule="exact"/>
        <w:rPr>
          <w:rFonts w:ascii="Times New Roman" w:hAnsi="Times New Roman" w:cs="Times New Roman"/>
          <w:sz w:val="24"/>
          <w:szCs w:val="24"/>
        </w:rPr>
      </w:pPr>
      <w:r w:rsidRPr="009C6CD8">
        <w:rPr>
          <w:rStyle w:val="1"/>
          <w:rFonts w:ascii="Times New Roman" w:hAnsi="Times New Roman" w:cs="Times New Roman"/>
          <w:color w:val="000000"/>
          <w:sz w:val="24"/>
          <w:szCs w:val="24"/>
        </w:rPr>
        <w:t>ЯВЛЕНИЕ ПЯТОЕ</w:t>
      </w:r>
    </w:p>
    <w:p w:rsidR="0002733C" w:rsidRPr="009C6CD8" w:rsidRDefault="0002733C">
      <w:pPr>
        <w:pStyle w:val="a6"/>
        <w:framePr w:w="8496" w:h="2203" w:hRule="exact" w:wrap="none" w:vAnchor="page" w:hAnchor="page" w:x="1720" w:y="12721"/>
        <w:shd w:val="clear" w:color="auto" w:fill="auto"/>
        <w:spacing w:before="0" w:after="247" w:line="250" w:lineRule="exact"/>
        <w:rPr>
          <w:rFonts w:ascii="Times New Roman" w:hAnsi="Times New Roman" w:cs="Times New Roman"/>
          <w:sz w:val="24"/>
          <w:szCs w:val="24"/>
        </w:rPr>
      </w:pPr>
      <w:r w:rsidRPr="009C6CD8">
        <w:rPr>
          <w:rStyle w:val="2pt"/>
          <w:rFonts w:ascii="Times New Roman" w:hAnsi="Times New Roman" w:cs="Times New Roman"/>
          <w:color w:val="000000"/>
          <w:sz w:val="24"/>
          <w:szCs w:val="24"/>
        </w:rPr>
        <w:t>Платаристотель, Сальвалальо.</w:t>
      </w:r>
    </w:p>
    <w:p w:rsidR="0002733C" w:rsidRPr="009C6CD8" w:rsidRDefault="0002733C">
      <w:pPr>
        <w:pStyle w:val="210"/>
        <w:framePr w:w="8496" w:h="2203" w:hRule="exact" w:wrap="none" w:vAnchor="page" w:hAnchor="page" w:x="1720" w:y="12721"/>
        <w:shd w:val="clear" w:color="auto" w:fill="auto"/>
        <w:spacing w:after="0" w:line="331" w:lineRule="exact"/>
        <w:ind w:left="40" w:righ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Платаристотель.</w:t>
      </w:r>
      <w:r w:rsidRPr="009C6CD8">
        <w:rPr>
          <w:rStyle w:val="210pt"/>
          <w:rFonts w:ascii="Times New Roman" w:hAnsi="Times New Roman" w:cs="Times New Roman"/>
          <w:b/>
          <w:bCs/>
          <w:color w:val="000000"/>
          <w:sz w:val="24"/>
          <w:szCs w:val="24"/>
        </w:rPr>
        <w:t xml:space="preserve"> Женщины, отличающиеся ску</w:t>
      </w:r>
      <w:r w:rsidRPr="009C6CD8">
        <w:rPr>
          <w:rStyle w:val="210pt"/>
          <w:rFonts w:ascii="Times New Roman" w:hAnsi="Times New Roman" w:cs="Times New Roman"/>
          <w:b/>
          <w:bCs/>
          <w:color w:val="000000"/>
          <w:sz w:val="24"/>
          <w:szCs w:val="24"/>
        </w:rPr>
        <w:softHyphen/>
        <w:t>достью ума и изобилием недугов...</w:t>
      </w:r>
    </w:p>
    <w:p w:rsidR="0002733C" w:rsidRPr="009C6CD8" w:rsidRDefault="0002733C">
      <w:pPr>
        <w:pStyle w:val="210"/>
        <w:framePr w:w="8496" w:h="2203" w:hRule="exact" w:wrap="none" w:vAnchor="page" w:hAnchor="page" w:x="1720" w:y="12721"/>
        <w:shd w:val="clear" w:color="auto" w:fill="auto"/>
        <w:spacing w:after="0" w:line="331" w:lineRule="exact"/>
        <w:ind w:left="4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w:t>
      </w:r>
      <w:r w:rsidRPr="009C6CD8">
        <w:rPr>
          <w:rStyle w:val="210pt"/>
          <w:rFonts w:ascii="Times New Roman" w:hAnsi="Times New Roman" w:cs="Times New Roman"/>
          <w:b/>
          <w:bCs/>
          <w:color w:val="000000"/>
          <w:sz w:val="24"/>
          <w:szCs w:val="24"/>
        </w:rPr>
        <w:t xml:space="preserve"> Он бредит, но вроде лихорадки иет...</w:t>
      </w:r>
    </w:p>
    <w:p w:rsidR="0002733C" w:rsidRPr="009C6CD8" w:rsidRDefault="0002733C">
      <w:pPr>
        <w:pStyle w:val="180"/>
        <w:framePr w:w="8501" w:h="288" w:hRule="exact" w:wrap="none" w:vAnchor="page" w:hAnchor="page" w:x="1725" w:y="15244"/>
        <w:shd w:val="clear" w:color="auto" w:fill="auto"/>
        <w:spacing w:line="240" w:lineRule="exact"/>
        <w:ind w:left="20"/>
        <w:rPr>
          <w:rFonts w:ascii="Times New Roman" w:hAnsi="Times New Roman" w:cs="Times New Roman"/>
        </w:rPr>
      </w:pPr>
      <w:r w:rsidRPr="009C6CD8">
        <w:rPr>
          <w:rStyle w:val="180pt"/>
          <w:rFonts w:ascii="Times New Roman" w:hAnsi="Times New Roman" w:cs="Times New Roman"/>
          <w:color w:val="000000"/>
        </w:rPr>
        <w:t>462</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565" w:h="13562" w:hRule="exact" w:wrap="none" w:vAnchor="page" w:hAnchor="page" w:x="1685" w:y="1373"/>
        <w:shd w:val="clear" w:color="auto" w:fill="auto"/>
        <w:spacing w:after="0" w:line="352" w:lineRule="exact"/>
        <w:ind w:left="80" w:right="80" w:firstLine="460"/>
        <w:jc w:val="both"/>
        <w:rPr>
          <w:rFonts w:ascii="Times New Roman" w:hAnsi="Times New Roman" w:cs="Times New Roman"/>
          <w:sz w:val="24"/>
          <w:szCs w:val="24"/>
        </w:rPr>
      </w:pPr>
      <w:r w:rsidRPr="009C6CD8">
        <w:rPr>
          <w:rStyle w:val="21Garamond"/>
          <w:rFonts w:ascii="Times New Roman" w:hAnsi="Times New Roman" w:cs="Times New Roman"/>
          <w:b/>
          <w:bCs/>
          <w:color w:val="000000"/>
          <w:sz w:val="24"/>
          <w:szCs w:val="24"/>
        </w:rPr>
        <w:lastRenderedPageBreak/>
        <w:t xml:space="preserve">Платаристотель. </w:t>
      </w:r>
      <w:r w:rsidRPr="009C6CD8">
        <w:rPr>
          <w:rStyle w:val="210pt"/>
          <w:rFonts w:ascii="Times New Roman" w:hAnsi="Times New Roman" w:cs="Times New Roman"/>
          <w:b/>
          <w:bCs/>
          <w:color w:val="000000"/>
          <w:sz w:val="24"/>
          <w:szCs w:val="24"/>
        </w:rPr>
        <w:t>Необходимость — неподкупный страж женского целомудрия.</w:t>
      </w:r>
    </w:p>
    <w:p w:rsidR="0002733C" w:rsidRPr="009C6CD8" w:rsidRDefault="0002733C">
      <w:pPr>
        <w:pStyle w:val="700"/>
        <w:framePr w:w="8565" w:h="13562" w:hRule="exact" w:wrap="none" w:vAnchor="page" w:hAnchor="page" w:x="1685" w:y="1373"/>
        <w:shd w:val="clear" w:color="auto" w:fill="auto"/>
        <w:spacing w:line="360" w:lineRule="exact"/>
        <w:ind w:left="80"/>
        <w:rPr>
          <w:rFonts w:ascii="Times New Roman" w:hAnsi="Times New Roman" w:cs="Times New Roman"/>
          <w:sz w:val="24"/>
          <w:szCs w:val="24"/>
        </w:rPr>
      </w:pPr>
      <w:r w:rsidRPr="009C6CD8">
        <w:rPr>
          <w:rStyle w:val="70"/>
          <w:rFonts w:ascii="Times New Roman" w:hAnsi="Times New Roman" w:cs="Times New Roman"/>
          <w:b/>
          <w:bCs/>
          <w:color w:val="000000"/>
          <w:sz w:val="24"/>
          <w:szCs w:val="24"/>
        </w:rPr>
        <w:t xml:space="preserve">Сальвалальо. </w:t>
      </w:r>
      <w:r w:rsidRPr="009C6CD8">
        <w:rPr>
          <w:rStyle w:val="70ArialNarrow"/>
          <w:rFonts w:ascii="Times New Roman" w:hAnsi="Times New Roman" w:cs="Times New Roman"/>
          <w:b/>
          <w:bCs/>
          <w:color w:val="000000"/>
          <w:sz w:val="24"/>
          <w:szCs w:val="24"/>
        </w:rPr>
        <w:t>Domine</w:t>
      </w:r>
      <w:r w:rsidRPr="009C6CD8">
        <w:rPr>
          <w:rStyle w:val="70ArialNarrow"/>
          <w:rFonts w:ascii="Times New Roman" w:hAnsi="Times New Roman" w:cs="Times New Roman"/>
          <w:b/>
          <w:bCs/>
          <w:color w:val="000000"/>
          <w:sz w:val="24"/>
          <w:szCs w:val="24"/>
          <w:lang w:val="ru-RU"/>
        </w:rPr>
        <w:t xml:space="preserve">, </w:t>
      </w:r>
      <w:r w:rsidRPr="009C6CD8">
        <w:rPr>
          <w:rStyle w:val="70ArialNarrow"/>
          <w:rFonts w:ascii="Times New Roman" w:hAnsi="Times New Roman" w:cs="Times New Roman"/>
          <w:b/>
          <w:bCs/>
          <w:color w:val="000000"/>
          <w:sz w:val="24"/>
          <w:szCs w:val="24"/>
        </w:rPr>
        <w:t>ita</w:t>
      </w:r>
      <w:r w:rsidRPr="009C6CD8">
        <w:rPr>
          <w:rStyle w:val="70ArialNarrow"/>
          <w:rFonts w:ascii="Times New Roman" w:hAnsi="Times New Roman" w:cs="Times New Roman"/>
          <w:b/>
          <w:bCs/>
          <w:color w:val="000000"/>
          <w:sz w:val="24"/>
          <w:szCs w:val="24"/>
          <w:lang w:val="ru-RU"/>
        </w:rPr>
        <w:t>!</w:t>
      </w:r>
    </w:p>
    <w:p w:rsidR="0002733C" w:rsidRPr="009C6CD8" w:rsidRDefault="0002733C">
      <w:pPr>
        <w:pStyle w:val="210"/>
        <w:framePr w:w="8565" w:h="13562" w:hRule="exact" w:wrap="none" w:vAnchor="page" w:hAnchor="page" w:x="1685" w:y="1373"/>
        <w:shd w:val="clear" w:color="auto" w:fill="auto"/>
        <w:spacing w:after="28" w:line="360" w:lineRule="exact"/>
        <w:ind w:left="80" w:firstLine="460"/>
        <w:jc w:val="both"/>
        <w:rPr>
          <w:rFonts w:ascii="Times New Roman" w:hAnsi="Times New Roman" w:cs="Times New Roman"/>
          <w:sz w:val="24"/>
          <w:szCs w:val="24"/>
        </w:rPr>
      </w:pPr>
      <w:r w:rsidRPr="009C6CD8">
        <w:rPr>
          <w:rStyle w:val="21Garamond"/>
          <w:rFonts w:ascii="Times New Roman" w:hAnsi="Times New Roman" w:cs="Times New Roman"/>
          <w:b/>
          <w:bCs/>
          <w:color w:val="000000"/>
          <w:sz w:val="24"/>
          <w:szCs w:val="24"/>
        </w:rPr>
        <w:t xml:space="preserve">Платаристотель. </w:t>
      </w:r>
      <w:r w:rsidRPr="009C6CD8">
        <w:rPr>
          <w:rStyle w:val="210pt"/>
          <w:rFonts w:ascii="Times New Roman" w:hAnsi="Times New Roman" w:cs="Times New Roman"/>
          <w:b/>
          <w:bCs/>
          <w:color w:val="000000"/>
          <w:sz w:val="24"/>
          <w:szCs w:val="24"/>
        </w:rPr>
        <w:t>Неприкаянных женщин легко</w:t>
      </w:r>
    </w:p>
    <w:p w:rsidR="0002733C" w:rsidRPr="009C6CD8" w:rsidRDefault="0002733C">
      <w:pPr>
        <w:pStyle w:val="230"/>
        <w:framePr w:w="8565" w:h="13562" w:hRule="exact" w:wrap="none" w:vAnchor="page" w:hAnchor="page" w:x="1685" w:y="1373"/>
        <w:shd w:val="clear" w:color="auto" w:fill="auto"/>
        <w:spacing w:line="280" w:lineRule="exact"/>
        <w:ind w:left="80" w:firstLine="0"/>
        <w:jc w:val="left"/>
        <w:rPr>
          <w:rFonts w:ascii="Times New Roman" w:hAnsi="Times New Roman" w:cs="Times New Roman"/>
          <w:sz w:val="24"/>
          <w:szCs w:val="24"/>
        </w:rPr>
      </w:pPr>
      <w:r w:rsidRPr="009C6CD8">
        <w:rPr>
          <w:rStyle w:val="230pt"/>
          <w:rFonts w:ascii="Times New Roman" w:hAnsi="Times New Roman" w:cs="Times New Roman"/>
          <w:b/>
          <w:bCs/>
          <w:color w:val="000000"/>
          <w:sz w:val="24"/>
          <w:szCs w:val="24"/>
        </w:rPr>
        <w:t>совратить.</w:t>
      </w:r>
    </w:p>
    <w:p w:rsidR="0002733C" w:rsidRPr="009C6CD8" w:rsidRDefault="0002733C">
      <w:pPr>
        <w:pStyle w:val="282"/>
        <w:framePr w:w="8565" w:h="13562" w:hRule="exact" w:wrap="none" w:vAnchor="page" w:hAnchor="page" w:x="1685" w:y="1373"/>
        <w:shd w:val="clear" w:color="auto" w:fill="auto"/>
        <w:spacing w:line="325" w:lineRule="exact"/>
        <w:ind w:left="80" w:firstLine="460"/>
        <w:rPr>
          <w:rFonts w:ascii="Times New Roman" w:hAnsi="Times New Roman" w:cs="Times New Roman"/>
          <w:sz w:val="24"/>
          <w:szCs w:val="24"/>
        </w:rPr>
      </w:pPr>
      <w:r w:rsidRPr="009C6CD8">
        <w:rPr>
          <w:rStyle w:val="282pt"/>
          <w:rFonts w:ascii="Times New Roman" w:hAnsi="Times New Roman" w:cs="Times New Roman"/>
          <w:b/>
          <w:bCs/>
          <w:color w:val="000000"/>
          <w:sz w:val="24"/>
          <w:szCs w:val="24"/>
        </w:rPr>
        <w:t xml:space="preserve">Сальвалальо. </w:t>
      </w:r>
      <w:r w:rsidRPr="009C6CD8">
        <w:rPr>
          <w:rStyle w:val="28ArialNarrow"/>
          <w:rFonts w:ascii="Times New Roman" w:hAnsi="Times New Roman" w:cs="Times New Roman"/>
          <w:b/>
          <w:bCs/>
          <w:color w:val="000000"/>
          <w:sz w:val="24"/>
          <w:szCs w:val="24"/>
        </w:rPr>
        <w:t xml:space="preserve">Куда </w:t>
      </w:r>
      <w:r w:rsidRPr="009C6CD8">
        <w:rPr>
          <w:rStyle w:val="282pt"/>
          <w:rFonts w:ascii="Times New Roman" w:hAnsi="Times New Roman" w:cs="Times New Roman"/>
          <w:b/>
          <w:bCs/>
          <w:color w:val="000000"/>
          <w:sz w:val="24"/>
          <w:szCs w:val="24"/>
        </w:rPr>
        <w:t xml:space="preserve">там </w:t>
      </w:r>
      <w:r w:rsidRPr="009C6CD8">
        <w:rPr>
          <w:rStyle w:val="28ArialNarrow"/>
          <w:rFonts w:ascii="Times New Roman" w:hAnsi="Times New Roman" w:cs="Times New Roman"/>
          <w:b/>
          <w:bCs/>
          <w:color w:val="000000"/>
          <w:sz w:val="24"/>
          <w:szCs w:val="24"/>
        </w:rPr>
        <w:t>Петрарке!</w:t>
      </w:r>
    </w:p>
    <w:p w:rsidR="0002733C" w:rsidRPr="009C6CD8" w:rsidRDefault="0002733C">
      <w:pPr>
        <w:pStyle w:val="210"/>
        <w:framePr w:w="8565" w:h="13562" w:hRule="exact" w:wrap="none" w:vAnchor="page" w:hAnchor="page" w:x="1685" w:y="1373"/>
        <w:shd w:val="clear" w:color="auto" w:fill="auto"/>
        <w:spacing w:after="0" w:line="325" w:lineRule="exact"/>
        <w:ind w:left="80" w:right="80" w:firstLine="460"/>
        <w:jc w:val="both"/>
        <w:rPr>
          <w:rFonts w:ascii="Times New Roman" w:hAnsi="Times New Roman" w:cs="Times New Roman"/>
          <w:sz w:val="24"/>
          <w:szCs w:val="24"/>
        </w:rPr>
      </w:pPr>
      <w:r w:rsidRPr="009C6CD8">
        <w:rPr>
          <w:rStyle w:val="21Garamond58"/>
          <w:rFonts w:ascii="Times New Roman" w:hAnsi="Times New Roman" w:cs="Times New Roman"/>
          <w:b/>
          <w:bCs/>
          <w:color w:val="000000"/>
          <w:sz w:val="24"/>
          <w:szCs w:val="24"/>
        </w:rPr>
        <w:t>Платаристотель.</w:t>
      </w:r>
      <w:r w:rsidRPr="009C6CD8">
        <w:rPr>
          <w:rStyle w:val="21Garamond57"/>
          <w:rFonts w:ascii="Times New Roman" w:hAnsi="Times New Roman" w:cs="Times New Roman"/>
          <w:b/>
          <w:bCs/>
          <w:color w:val="000000"/>
          <w:sz w:val="24"/>
          <w:szCs w:val="24"/>
        </w:rPr>
        <w:t xml:space="preserve"> </w:t>
      </w:r>
      <w:r w:rsidRPr="009C6CD8">
        <w:rPr>
          <w:rStyle w:val="210pt"/>
          <w:rFonts w:ascii="Times New Roman" w:hAnsi="Times New Roman" w:cs="Times New Roman"/>
          <w:b/>
          <w:bCs/>
          <w:color w:val="000000"/>
          <w:sz w:val="24"/>
          <w:szCs w:val="24"/>
        </w:rPr>
        <w:t xml:space="preserve">Тот, кто удовлетворяет свои </w:t>
      </w:r>
      <w:r w:rsidRPr="009C6CD8">
        <w:rPr>
          <w:rStyle w:val="21Garamond57"/>
          <w:rFonts w:ascii="Times New Roman" w:hAnsi="Times New Roman" w:cs="Times New Roman"/>
          <w:b/>
          <w:bCs/>
          <w:color w:val="000000"/>
          <w:sz w:val="24"/>
          <w:szCs w:val="24"/>
        </w:rPr>
        <w:t xml:space="preserve">похотливые желания, </w:t>
      </w:r>
      <w:r w:rsidRPr="009C6CD8">
        <w:rPr>
          <w:rStyle w:val="210pt"/>
          <w:rFonts w:ascii="Times New Roman" w:hAnsi="Times New Roman" w:cs="Times New Roman"/>
          <w:b/>
          <w:bCs/>
          <w:color w:val="000000"/>
          <w:sz w:val="24"/>
          <w:szCs w:val="24"/>
        </w:rPr>
        <w:t xml:space="preserve">требуя того же от своей подруги, подобен женщине, приказывающей своему мужу бороться с </w:t>
      </w:r>
      <w:r w:rsidRPr="009C6CD8">
        <w:rPr>
          <w:rStyle w:val="21Garamond57"/>
          <w:rFonts w:ascii="Times New Roman" w:hAnsi="Times New Roman" w:cs="Times New Roman"/>
          <w:b/>
          <w:bCs/>
          <w:color w:val="000000"/>
          <w:sz w:val="24"/>
          <w:szCs w:val="24"/>
        </w:rPr>
        <w:t xml:space="preserve">врагами, </w:t>
      </w:r>
      <w:r w:rsidRPr="009C6CD8">
        <w:rPr>
          <w:rStyle w:val="210pt"/>
          <w:rFonts w:ascii="Times New Roman" w:hAnsi="Times New Roman" w:cs="Times New Roman"/>
          <w:b/>
          <w:bCs/>
          <w:color w:val="000000"/>
          <w:sz w:val="24"/>
          <w:szCs w:val="24"/>
        </w:rPr>
        <w:t>которым он уже сдался.</w:t>
      </w:r>
    </w:p>
    <w:p w:rsidR="0002733C" w:rsidRPr="009C6CD8" w:rsidRDefault="0002733C">
      <w:pPr>
        <w:pStyle w:val="210"/>
        <w:framePr w:w="8565" w:h="13562" w:hRule="exact" w:wrap="none" w:vAnchor="page" w:hAnchor="page" w:x="1685" w:y="1373"/>
        <w:shd w:val="clear" w:color="auto" w:fill="auto"/>
        <w:spacing w:after="0" w:line="336" w:lineRule="exact"/>
        <w:ind w:left="80" w:firstLine="460"/>
        <w:jc w:val="both"/>
        <w:rPr>
          <w:rFonts w:ascii="Times New Roman" w:hAnsi="Times New Roman" w:cs="Times New Roman"/>
          <w:sz w:val="24"/>
          <w:szCs w:val="24"/>
        </w:rPr>
      </w:pPr>
      <w:r w:rsidRPr="009C6CD8">
        <w:rPr>
          <w:rStyle w:val="21Garamond56"/>
          <w:rFonts w:ascii="Times New Roman" w:hAnsi="Times New Roman" w:cs="Times New Roman"/>
          <w:b/>
          <w:bCs/>
          <w:color w:val="000000"/>
          <w:sz w:val="24"/>
          <w:szCs w:val="24"/>
        </w:rPr>
        <w:t xml:space="preserve">Сальвалальо. </w:t>
      </w:r>
      <w:r w:rsidRPr="009C6CD8">
        <w:rPr>
          <w:rStyle w:val="210pt"/>
          <w:rFonts w:ascii="Times New Roman" w:hAnsi="Times New Roman" w:cs="Times New Roman"/>
          <w:b/>
          <w:bCs/>
          <w:color w:val="000000"/>
          <w:sz w:val="24"/>
          <w:szCs w:val="24"/>
        </w:rPr>
        <w:t>Мельхиседек и тот сплоховал бы.</w:t>
      </w:r>
    </w:p>
    <w:p w:rsidR="0002733C" w:rsidRPr="009C6CD8" w:rsidRDefault="0002733C">
      <w:pPr>
        <w:pStyle w:val="230"/>
        <w:framePr w:w="8565" w:h="13562" w:hRule="exact" w:wrap="none" w:vAnchor="page" w:hAnchor="page" w:x="1685" w:y="1373"/>
        <w:shd w:val="clear" w:color="auto" w:fill="auto"/>
        <w:spacing w:line="336" w:lineRule="exact"/>
        <w:ind w:left="80" w:right="80" w:firstLine="460"/>
        <w:rPr>
          <w:rFonts w:ascii="Times New Roman" w:hAnsi="Times New Roman" w:cs="Times New Roman"/>
          <w:sz w:val="24"/>
          <w:szCs w:val="24"/>
        </w:rPr>
      </w:pPr>
      <w:r w:rsidRPr="009C6CD8">
        <w:rPr>
          <w:rStyle w:val="233pt"/>
          <w:rFonts w:ascii="Times New Roman" w:hAnsi="Times New Roman" w:cs="Times New Roman"/>
          <w:b/>
          <w:bCs/>
          <w:color w:val="000000"/>
          <w:sz w:val="24"/>
          <w:szCs w:val="24"/>
        </w:rPr>
        <w:t>Платаристотель.</w:t>
      </w:r>
      <w:r w:rsidRPr="009C6CD8">
        <w:rPr>
          <w:rStyle w:val="230pt"/>
          <w:rFonts w:ascii="Times New Roman" w:hAnsi="Times New Roman" w:cs="Times New Roman"/>
          <w:b/>
          <w:bCs/>
          <w:color w:val="000000"/>
          <w:sz w:val="24"/>
          <w:szCs w:val="24"/>
        </w:rPr>
        <w:t xml:space="preserve"> </w:t>
      </w:r>
      <w:r w:rsidRPr="009C6CD8">
        <w:rPr>
          <w:rStyle w:val="23ArialNarrow"/>
          <w:rFonts w:ascii="Times New Roman" w:hAnsi="Times New Roman" w:cs="Times New Roman"/>
          <w:b/>
          <w:bCs/>
          <w:color w:val="000000"/>
          <w:sz w:val="24"/>
          <w:szCs w:val="24"/>
        </w:rPr>
        <w:t xml:space="preserve">Женщина — </w:t>
      </w:r>
      <w:r w:rsidRPr="009C6CD8">
        <w:rPr>
          <w:rStyle w:val="230pt"/>
          <w:rFonts w:ascii="Times New Roman" w:hAnsi="Times New Roman" w:cs="Times New Roman"/>
          <w:b/>
          <w:bCs/>
          <w:color w:val="000000"/>
          <w:sz w:val="24"/>
          <w:szCs w:val="24"/>
        </w:rPr>
        <w:t>проводница зла и наставница преступлений.</w:t>
      </w:r>
    </w:p>
    <w:p w:rsidR="0002733C" w:rsidRPr="009C6CD8" w:rsidRDefault="0002733C">
      <w:pPr>
        <w:pStyle w:val="230"/>
        <w:framePr w:w="8565" w:h="13562" w:hRule="exact" w:wrap="none" w:vAnchor="page" w:hAnchor="page" w:x="1685" w:y="1373"/>
        <w:shd w:val="clear" w:color="auto" w:fill="auto"/>
        <w:spacing w:line="360" w:lineRule="exact"/>
        <w:ind w:left="80" w:firstLine="460"/>
        <w:rPr>
          <w:rFonts w:ascii="Times New Roman" w:hAnsi="Times New Roman" w:cs="Times New Roman"/>
          <w:sz w:val="24"/>
          <w:szCs w:val="24"/>
        </w:rPr>
      </w:pPr>
      <w:r w:rsidRPr="009C6CD8">
        <w:rPr>
          <w:rStyle w:val="233pt"/>
          <w:rFonts w:ascii="Times New Roman" w:hAnsi="Times New Roman" w:cs="Times New Roman"/>
          <w:b/>
          <w:bCs/>
          <w:color w:val="000000"/>
          <w:sz w:val="24"/>
          <w:szCs w:val="24"/>
        </w:rPr>
        <w:t>Сальвалальо.</w:t>
      </w:r>
      <w:r w:rsidRPr="009C6CD8">
        <w:rPr>
          <w:rStyle w:val="230pt"/>
          <w:rFonts w:ascii="Times New Roman" w:hAnsi="Times New Roman" w:cs="Times New Roman"/>
          <w:b/>
          <w:bCs/>
          <w:color w:val="000000"/>
          <w:sz w:val="24"/>
          <w:szCs w:val="24"/>
        </w:rPr>
        <w:t xml:space="preserve"> </w:t>
      </w:r>
      <w:r w:rsidRPr="009C6CD8">
        <w:rPr>
          <w:rStyle w:val="23ArialNarrow"/>
          <w:rFonts w:ascii="Times New Roman" w:hAnsi="Times New Roman" w:cs="Times New Roman"/>
          <w:b/>
          <w:bCs/>
          <w:color w:val="000000"/>
          <w:sz w:val="24"/>
          <w:szCs w:val="24"/>
        </w:rPr>
        <w:t xml:space="preserve">Лучше </w:t>
      </w:r>
      <w:r w:rsidRPr="009C6CD8">
        <w:rPr>
          <w:rStyle w:val="230pt"/>
          <w:rFonts w:ascii="Times New Roman" w:hAnsi="Times New Roman" w:cs="Times New Roman"/>
          <w:b/>
          <w:bCs/>
          <w:color w:val="000000"/>
          <w:sz w:val="24"/>
          <w:szCs w:val="24"/>
        </w:rPr>
        <w:t>не скажешь.</w:t>
      </w:r>
    </w:p>
    <w:p w:rsidR="0002733C" w:rsidRPr="009C6CD8" w:rsidRDefault="0002733C">
      <w:pPr>
        <w:pStyle w:val="230"/>
        <w:framePr w:w="8565" w:h="13562" w:hRule="exact" w:wrap="none" w:vAnchor="page" w:hAnchor="page" w:x="1685" w:y="1373"/>
        <w:shd w:val="clear" w:color="auto" w:fill="auto"/>
        <w:spacing w:line="368" w:lineRule="exact"/>
        <w:ind w:left="80" w:right="80" w:firstLine="460"/>
        <w:rPr>
          <w:rFonts w:ascii="Times New Roman" w:hAnsi="Times New Roman" w:cs="Times New Roman"/>
          <w:sz w:val="24"/>
          <w:szCs w:val="24"/>
        </w:rPr>
      </w:pPr>
      <w:r w:rsidRPr="009C6CD8">
        <w:rPr>
          <w:rStyle w:val="233pt"/>
          <w:rFonts w:ascii="Times New Roman" w:hAnsi="Times New Roman" w:cs="Times New Roman"/>
          <w:b/>
          <w:bCs/>
          <w:color w:val="000000"/>
          <w:sz w:val="24"/>
          <w:szCs w:val="24"/>
        </w:rPr>
        <w:t>Платаристотель.</w:t>
      </w:r>
      <w:r w:rsidRPr="009C6CD8">
        <w:rPr>
          <w:rStyle w:val="230pt"/>
          <w:rFonts w:ascii="Times New Roman" w:hAnsi="Times New Roman" w:cs="Times New Roman"/>
          <w:b/>
          <w:bCs/>
          <w:color w:val="000000"/>
          <w:sz w:val="24"/>
          <w:szCs w:val="24"/>
        </w:rPr>
        <w:t xml:space="preserve"> </w:t>
      </w:r>
      <w:r w:rsidRPr="009C6CD8">
        <w:rPr>
          <w:rStyle w:val="23ArialNarrow"/>
          <w:rFonts w:ascii="Times New Roman" w:hAnsi="Times New Roman" w:cs="Times New Roman"/>
          <w:b/>
          <w:bCs/>
          <w:color w:val="000000"/>
          <w:sz w:val="24"/>
          <w:szCs w:val="24"/>
        </w:rPr>
        <w:t xml:space="preserve">Сердце женщины </w:t>
      </w:r>
      <w:r w:rsidRPr="009C6CD8">
        <w:rPr>
          <w:rStyle w:val="230pt"/>
          <w:rFonts w:ascii="Times New Roman" w:hAnsi="Times New Roman" w:cs="Times New Roman"/>
          <w:b/>
          <w:bCs/>
          <w:color w:val="000000"/>
          <w:sz w:val="24"/>
          <w:szCs w:val="24"/>
        </w:rPr>
        <w:t xml:space="preserve">питается </w:t>
      </w:r>
      <w:r w:rsidRPr="009C6CD8">
        <w:rPr>
          <w:rStyle w:val="23ArialNarrow"/>
          <w:rFonts w:ascii="Times New Roman" w:hAnsi="Times New Roman" w:cs="Times New Roman"/>
          <w:b/>
          <w:bCs/>
          <w:color w:val="000000"/>
          <w:sz w:val="24"/>
          <w:szCs w:val="24"/>
        </w:rPr>
        <w:t>обманом.</w:t>
      </w:r>
    </w:p>
    <w:p w:rsidR="0002733C" w:rsidRPr="009C6CD8" w:rsidRDefault="0002733C">
      <w:pPr>
        <w:pStyle w:val="210"/>
        <w:framePr w:w="8565" w:h="13562" w:hRule="exact" w:wrap="none" w:vAnchor="page" w:hAnchor="page" w:x="1685" w:y="1373"/>
        <w:shd w:val="clear" w:color="auto" w:fill="auto"/>
        <w:spacing w:after="0" w:line="341" w:lineRule="exact"/>
        <w:ind w:left="8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w:t>
      </w:r>
      <w:r w:rsidRPr="009C6CD8">
        <w:rPr>
          <w:rStyle w:val="210pt"/>
          <w:rFonts w:ascii="Times New Roman" w:hAnsi="Times New Roman" w:cs="Times New Roman"/>
          <w:b/>
          <w:bCs/>
          <w:color w:val="000000"/>
          <w:sz w:val="24"/>
          <w:szCs w:val="24"/>
        </w:rPr>
        <w:t xml:space="preserve"> Жалок тот, кто этого не постиг!</w:t>
      </w:r>
    </w:p>
    <w:p w:rsidR="0002733C" w:rsidRPr="009C6CD8" w:rsidRDefault="0002733C">
      <w:pPr>
        <w:pStyle w:val="210"/>
        <w:framePr w:w="8565" w:h="13562" w:hRule="exact" w:wrap="none" w:vAnchor="page" w:hAnchor="page" w:x="1685" w:y="1373"/>
        <w:shd w:val="clear" w:color="auto" w:fill="auto"/>
        <w:spacing w:after="0" w:line="341" w:lineRule="exact"/>
        <w:ind w:left="80" w:right="8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Платаристотель.</w:t>
      </w:r>
      <w:r w:rsidRPr="009C6CD8">
        <w:rPr>
          <w:rStyle w:val="210pt"/>
          <w:rFonts w:ascii="Times New Roman" w:hAnsi="Times New Roman" w:cs="Times New Roman"/>
          <w:b/>
          <w:bCs/>
          <w:color w:val="000000"/>
          <w:sz w:val="24"/>
          <w:szCs w:val="24"/>
        </w:rPr>
        <w:t xml:space="preserve"> Мудр тот юноша, который все</w:t>
      </w:r>
      <w:r w:rsidRPr="009C6CD8">
        <w:rPr>
          <w:rStyle w:val="210pt"/>
          <w:rFonts w:ascii="Times New Roman" w:hAnsi="Times New Roman" w:cs="Times New Roman"/>
          <w:b/>
          <w:bCs/>
          <w:color w:val="000000"/>
          <w:sz w:val="24"/>
          <w:szCs w:val="24"/>
        </w:rPr>
        <w:softHyphen/>
        <w:t>гда делает вид, будто хочет жениться, и никогда не же</w:t>
      </w:r>
      <w:r w:rsidRPr="009C6CD8">
        <w:rPr>
          <w:rStyle w:val="210pt"/>
          <w:rFonts w:ascii="Times New Roman" w:hAnsi="Times New Roman" w:cs="Times New Roman"/>
          <w:b/>
          <w:bCs/>
          <w:color w:val="000000"/>
          <w:sz w:val="24"/>
          <w:szCs w:val="24"/>
        </w:rPr>
        <w:softHyphen/>
        <w:t>нится.</w:t>
      </w:r>
    </w:p>
    <w:p w:rsidR="0002733C" w:rsidRPr="009C6CD8" w:rsidRDefault="0002733C">
      <w:pPr>
        <w:pStyle w:val="210"/>
        <w:framePr w:w="8565" w:h="13562" w:hRule="exact" w:wrap="none" w:vAnchor="page" w:hAnchor="page" w:x="1685" w:y="1373"/>
        <w:shd w:val="clear" w:color="auto" w:fill="auto"/>
        <w:spacing w:after="0" w:line="341" w:lineRule="exact"/>
        <w:ind w:left="80" w:right="8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w:t>
      </w:r>
      <w:r w:rsidRPr="009C6CD8">
        <w:rPr>
          <w:rStyle w:val="210pt"/>
          <w:rFonts w:ascii="Times New Roman" w:hAnsi="Times New Roman" w:cs="Times New Roman"/>
          <w:b/>
          <w:bCs/>
          <w:color w:val="000000"/>
          <w:sz w:val="24"/>
          <w:szCs w:val="24"/>
        </w:rPr>
        <w:t xml:space="preserve"> Буркьелло и половины того не знает.</w:t>
      </w:r>
    </w:p>
    <w:p w:rsidR="0002733C" w:rsidRPr="009C6CD8" w:rsidRDefault="0002733C">
      <w:pPr>
        <w:pStyle w:val="210"/>
        <w:framePr w:w="8565" w:h="13562" w:hRule="exact" w:wrap="none" w:vAnchor="page" w:hAnchor="page" w:x="1685" w:y="1373"/>
        <w:shd w:val="clear" w:color="auto" w:fill="auto"/>
        <w:spacing w:after="0" w:line="325" w:lineRule="exact"/>
        <w:ind w:left="80" w:right="8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Платаристотель.</w:t>
      </w:r>
      <w:r w:rsidRPr="009C6CD8">
        <w:rPr>
          <w:rStyle w:val="210pt"/>
          <w:rFonts w:ascii="Times New Roman" w:hAnsi="Times New Roman" w:cs="Times New Roman"/>
          <w:b/>
          <w:bCs/>
          <w:color w:val="000000"/>
          <w:sz w:val="24"/>
          <w:szCs w:val="24"/>
        </w:rPr>
        <w:t xml:space="preserve"> Лучше жить на улице, чем в доме с болтливой женой; и целомудренна лишь та, коти</w:t>
      </w:r>
      <w:r w:rsidRPr="009C6CD8">
        <w:rPr>
          <w:rStyle w:val="210pt"/>
          <w:rFonts w:ascii="Times New Roman" w:hAnsi="Times New Roman" w:cs="Times New Roman"/>
          <w:b/>
          <w:bCs/>
          <w:color w:val="000000"/>
          <w:sz w:val="24"/>
          <w:szCs w:val="24"/>
        </w:rPr>
        <w:softHyphen/>
        <w:t>рую никто ни о чем не просит.</w:t>
      </w:r>
    </w:p>
    <w:p w:rsidR="0002733C" w:rsidRPr="009C6CD8" w:rsidRDefault="0002733C">
      <w:pPr>
        <w:pStyle w:val="210"/>
        <w:framePr w:w="8565" w:h="13562" w:hRule="exact" w:wrap="none" w:vAnchor="page" w:hAnchor="page" w:x="1685" w:y="1373"/>
        <w:shd w:val="clear" w:color="auto" w:fill="auto"/>
        <w:spacing w:after="0" w:line="325" w:lineRule="exact"/>
        <w:ind w:left="8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w:t>
      </w:r>
      <w:r w:rsidRPr="009C6CD8">
        <w:rPr>
          <w:rStyle w:val="210pt"/>
          <w:rFonts w:ascii="Times New Roman" w:hAnsi="Times New Roman" w:cs="Times New Roman"/>
          <w:b/>
          <w:bCs/>
          <w:color w:val="000000"/>
          <w:sz w:val="24"/>
          <w:szCs w:val="24"/>
        </w:rPr>
        <w:t xml:space="preserve"> Что верно, то верно.</w:t>
      </w:r>
    </w:p>
    <w:p w:rsidR="0002733C" w:rsidRPr="009C6CD8" w:rsidRDefault="0002733C">
      <w:pPr>
        <w:pStyle w:val="210"/>
        <w:framePr w:w="8565" w:h="13562" w:hRule="exact" w:wrap="none" w:vAnchor="page" w:hAnchor="page" w:x="1685" w:y="1373"/>
        <w:shd w:val="clear" w:color="auto" w:fill="auto"/>
        <w:spacing w:after="0" w:line="325" w:lineRule="exact"/>
        <w:ind w:left="80" w:right="8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Платаристот ель.</w:t>
      </w:r>
      <w:r w:rsidRPr="009C6CD8">
        <w:rPr>
          <w:rStyle w:val="210pt"/>
          <w:rFonts w:ascii="Times New Roman" w:hAnsi="Times New Roman" w:cs="Times New Roman"/>
          <w:b/>
          <w:bCs/>
          <w:color w:val="000000"/>
          <w:sz w:val="24"/>
          <w:szCs w:val="24"/>
        </w:rPr>
        <w:t xml:space="preserve"> Приятней раскаиваться. что женился иа дуриушке, чем подвергаться опасности от красоты.</w:t>
      </w:r>
    </w:p>
    <w:p w:rsidR="0002733C" w:rsidRPr="009C6CD8" w:rsidRDefault="0002733C">
      <w:pPr>
        <w:pStyle w:val="210"/>
        <w:framePr w:w="8565" w:h="13562" w:hRule="exact" w:wrap="none" w:vAnchor="page" w:hAnchor="page" w:x="1685" w:y="1373"/>
        <w:shd w:val="clear" w:color="auto" w:fill="auto"/>
        <w:spacing w:after="0" w:line="315" w:lineRule="exact"/>
        <w:ind w:left="80" w:right="8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w:t>
      </w:r>
      <w:r w:rsidRPr="009C6CD8">
        <w:rPr>
          <w:rStyle w:val="210pt"/>
          <w:rFonts w:ascii="Times New Roman" w:hAnsi="Times New Roman" w:cs="Times New Roman"/>
          <w:b/>
          <w:bCs/>
          <w:color w:val="000000"/>
          <w:sz w:val="24"/>
          <w:szCs w:val="24"/>
        </w:rPr>
        <w:t xml:space="preserve"> С каждым днем набираюсь все боль</w:t>
      </w:r>
      <w:r w:rsidRPr="009C6CD8">
        <w:rPr>
          <w:rStyle w:val="210pt"/>
          <w:rFonts w:ascii="Times New Roman" w:hAnsi="Times New Roman" w:cs="Times New Roman"/>
          <w:b/>
          <w:bCs/>
          <w:color w:val="000000"/>
          <w:sz w:val="24"/>
          <w:szCs w:val="24"/>
        </w:rPr>
        <w:softHyphen/>
        <w:t>ше и больше мудрости.</w:t>
      </w:r>
    </w:p>
    <w:p w:rsidR="0002733C" w:rsidRPr="009C6CD8" w:rsidRDefault="0002733C">
      <w:pPr>
        <w:pStyle w:val="210"/>
        <w:framePr w:w="8565" w:h="13562" w:hRule="exact" w:wrap="none" w:vAnchor="page" w:hAnchor="page" w:x="1685" w:y="1373"/>
        <w:shd w:val="clear" w:color="auto" w:fill="auto"/>
        <w:spacing w:after="0" w:line="325" w:lineRule="exact"/>
        <w:ind w:left="80" w:right="8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Платаристотель.</w:t>
      </w:r>
      <w:r w:rsidRPr="009C6CD8">
        <w:rPr>
          <w:rStyle w:val="210pt"/>
          <w:rFonts w:ascii="Times New Roman" w:hAnsi="Times New Roman" w:cs="Times New Roman"/>
          <w:b/>
          <w:bCs/>
          <w:color w:val="000000"/>
          <w:sz w:val="24"/>
          <w:szCs w:val="24"/>
        </w:rPr>
        <w:t xml:space="preserve"> Подобно червю, подтачивающе</w:t>
      </w:r>
      <w:r w:rsidRPr="009C6CD8">
        <w:rPr>
          <w:rStyle w:val="210pt"/>
          <w:rFonts w:ascii="Times New Roman" w:hAnsi="Times New Roman" w:cs="Times New Roman"/>
          <w:b/>
          <w:bCs/>
          <w:color w:val="000000"/>
          <w:sz w:val="24"/>
          <w:szCs w:val="24"/>
        </w:rPr>
        <w:softHyphen/>
        <w:t>му дерево, строптивая жена изводит своего мужа.</w:t>
      </w:r>
    </w:p>
    <w:p w:rsidR="0002733C" w:rsidRPr="009C6CD8" w:rsidRDefault="0002733C">
      <w:pPr>
        <w:pStyle w:val="210"/>
        <w:framePr w:w="8565" w:h="13562" w:hRule="exact" w:wrap="none" w:vAnchor="page" w:hAnchor="page" w:x="1685" w:y="1373"/>
        <w:shd w:val="clear" w:color="auto" w:fill="auto"/>
        <w:spacing w:after="0" w:line="325" w:lineRule="exact"/>
        <w:ind w:left="8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w:t>
      </w:r>
      <w:r w:rsidRPr="009C6CD8">
        <w:rPr>
          <w:rStyle w:val="210pt"/>
          <w:rFonts w:ascii="Times New Roman" w:hAnsi="Times New Roman" w:cs="Times New Roman"/>
          <w:b/>
          <w:bCs/>
          <w:color w:val="000000"/>
          <w:sz w:val="24"/>
          <w:szCs w:val="24"/>
        </w:rPr>
        <w:t xml:space="preserve"> Так сказал Эзоп.</w:t>
      </w:r>
    </w:p>
    <w:p w:rsidR="0002733C" w:rsidRPr="009C6CD8" w:rsidRDefault="0002733C">
      <w:pPr>
        <w:pStyle w:val="210"/>
        <w:framePr w:w="8565" w:h="13562" w:hRule="exact" w:wrap="none" w:vAnchor="page" w:hAnchor="page" w:x="1685" w:y="1373"/>
        <w:shd w:val="clear" w:color="auto" w:fill="auto"/>
        <w:spacing w:after="127" w:line="293" w:lineRule="exact"/>
        <w:ind w:left="80" w:right="8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Платаристотель.</w:t>
      </w:r>
      <w:r w:rsidRPr="009C6CD8">
        <w:rPr>
          <w:rStyle w:val="210pt"/>
          <w:rFonts w:ascii="Times New Roman" w:hAnsi="Times New Roman" w:cs="Times New Roman"/>
          <w:b/>
          <w:bCs/>
          <w:color w:val="000000"/>
          <w:sz w:val="24"/>
          <w:szCs w:val="24"/>
        </w:rPr>
        <w:t xml:space="preserve"> Целомудрие женщины — твер</w:t>
      </w:r>
      <w:r w:rsidRPr="009C6CD8">
        <w:rPr>
          <w:rStyle w:val="210pt"/>
          <w:rFonts w:ascii="Times New Roman" w:hAnsi="Times New Roman" w:cs="Times New Roman"/>
          <w:b/>
          <w:bCs/>
          <w:color w:val="000000"/>
          <w:sz w:val="24"/>
          <w:szCs w:val="24"/>
        </w:rPr>
        <w:softHyphen/>
        <w:t>дыня красоты.</w:t>
      </w:r>
    </w:p>
    <w:p w:rsidR="0002733C" w:rsidRPr="009C6CD8" w:rsidRDefault="0002733C">
      <w:pPr>
        <w:pStyle w:val="210"/>
        <w:framePr w:w="8565" w:h="13562" w:hRule="exact" w:wrap="none" w:vAnchor="page" w:hAnchor="page" w:x="1685" w:y="1373"/>
        <w:shd w:val="clear" w:color="auto" w:fill="auto"/>
        <w:spacing w:after="0" w:line="360" w:lineRule="exact"/>
        <w:ind w:left="8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 Да? Ой ли?</w:t>
      </w:r>
    </w:p>
    <w:p w:rsidR="0002733C" w:rsidRPr="009C6CD8" w:rsidRDefault="0002733C">
      <w:pPr>
        <w:pStyle w:val="210"/>
        <w:framePr w:w="8565" w:h="13562" w:hRule="exact" w:wrap="none" w:vAnchor="page" w:hAnchor="page" w:x="1685" w:y="1373"/>
        <w:shd w:val="clear" w:color="auto" w:fill="auto"/>
        <w:spacing w:after="0" w:line="320" w:lineRule="exact"/>
        <w:ind w:left="80" w:right="80" w:firstLine="46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Платаристотель.</w:t>
      </w:r>
      <w:r w:rsidRPr="009C6CD8">
        <w:rPr>
          <w:rStyle w:val="210pt"/>
          <w:rFonts w:ascii="Times New Roman" w:hAnsi="Times New Roman" w:cs="Times New Roman"/>
          <w:b/>
          <w:bCs/>
          <w:color w:val="000000"/>
          <w:sz w:val="24"/>
          <w:szCs w:val="24"/>
        </w:rPr>
        <w:t xml:space="preserve"> Подобно тому как зеркало, хотя бы и в драгоценной оправе, ничего не стоит, если оно не отражает истинного образа вещей, так и жена, как бы она</w:t>
      </w:r>
    </w:p>
    <w:p w:rsidR="0002733C" w:rsidRPr="009C6CD8" w:rsidRDefault="0002733C">
      <w:pPr>
        <w:pStyle w:val="180"/>
        <w:framePr w:wrap="none" w:vAnchor="page" w:hAnchor="page" w:x="9818" w:y="15238"/>
        <w:shd w:val="clear" w:color="auto" w:fill="auto"/>
        <w:spacing w:line="240" w:lineRule="exact"/>
        <w:ind w:left="20"/>
        <w:rPr>
          <w:rFonts w:ascii="Times New Roman" w:hAnsi="Times New Roman" w:cs="Times New Roman"/>
        </w:rPr>
      </w:pPr>
      <w:r w:rsidRPr="009C6CD8">
        <w:rPr>
          <w:rStyle w:val="180pt"/>
          <w:rFonts w:ascii="Times New Roman" w:hAnsi="Times New Roman" w:cs="Times New Roman"/>
          <w:color w:val="000000"/>
        </w:rPr>
        <w:t>463</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91" w:h="12800" w:hRule="exact" w:wrap="none" w:vAnchor="page" w:hAnchor="page" w:x="1722" w:y="1896"/>
        <w:shd w:val="clear" w:color="auto" w:fill="auto"/>
        <w:spacing w:after="0" w:line="325" w:lineRule="exact"/>
        <w:ind w:left="80" w:right="80"/>
        <w:jc w:val="both"/>
        <w:rPr>
          <w:rFonts w:ascii="Times New Roman" w:hAnsi="Times New Roman" w:cs="Times New Roman"/>
          <w:sz w:val="24"/>
          <w:szCs w:val="24"/>
        </w:rPr>
      </w:pPr>
      <w:r w:rsidRPr="009C6CD8">
        <w:rPr>
          <w:rStyle w:val="210pt"/>
          <w:rFonts w:ascii="Times New Roman" w:hAnsi="Times New Roman" w:cs="Times New Roman"/>
          <w:b/>
          <w:bCs/>
          <w:color w:val="000000"/>
          <w:sz w:val="24"/>
          <w:szCs w:val="24"/>
        </w:rPr>
        <w:lastRenderedPageBreak/>
        <w:t>ни была великолепна, никому не нужна, если ие отражает повадок мужа.</w:t>
      </w:r>
    </w:p>
    <w:p w:rsidR="0002733C" w:rsidRPr="009C6CD8" w:rsidRDefault="0002733C">
      <w:pPr>
        <w:pStyle w:val="210"/>
        <w:framePr w:w="8491" w:h="12800" w:hRule="exact" w:wrap="none" w:vAnchor="page" w:hAnchor="page" w:x="1722" w:y="1896"/>
        <w:shd w:val="clear" w:color="auto" w:fill="auto"/>
        <w:spacing w:after="0" w:line="325"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w:t>
      </w:r>
      <w:r w:rsidRPr="009C6CD8">
        <w:rPr>
          <w:rStyle w:val="210pt"/>
          <w:rFonts w:ascii="Times New Roman" w:hAnsi="Times New Roman" w:cs="Times New Roman"/>
          <w:b/>
          <w:bCs/>
          <w:color w:val="000000"/>
          <w:sz w:val="24"/>
          <w:szCs w:val="24"/>
        </w:rPr>
        <w:t xml:space="preserve"> Убийственное сравнение.</w:t>
      </w:r>
    </w:p>
    <w:p w:rsidR="0002733C" w:rsidRPr="009C6CD8" w:rsidRDefault="0002733C">
      <w:pPr>
        <w:pStyle w:val="210"/>
        <w:framePr w:w="8491" w:h="12800" w:hRule="exact" w:wrap="none" w:vAnchor="page" w:hAnchor="page" w:x="1722" w:y="1896"/>
        <w:shd w:val="clear" w:color="auto" w:fill="auto"/>
        <w:spacing w:after="0" w:line="325" w:lineRule="exact"/>
        <w:ind w:left="20" w:right="40" w:firstLine="480"/>
        <w:jc w:val="both"/>
        <w:rPr>
          <w:rFonts w:ascii="Times New Roman" w:hAnsi="Times New Roman" w:cs="Times New Roman"/>
          <w:sz w:val="24"/>
          <w:szCs w:val="24"/>
        </w:rPr>
      </w:pPr>
      <w:r w:rsidRPr="009C6CD8">
        <w:rPr>
          <w:rStyle w:val="21Garamond55"/>
          <w:rFonts w:ascii="Times New Roman" w:hAnsi="Times New Roman" w:cs="Times New Roman"/>
          <w:b/>
          <w:bCs/>
          <w:color w:val="000000"/>
          <w:sz w:val="24"/>
          <w:szCs w:val="24"/>
        </w:rPr>
        <w:t xml:space="preserve">п </w:t>
      </w:r>
      <w:r w:rsidRPr="009C6CD8">
        <w:rPr>
          <w:rStyle w:val="212pt"/>
          <w:rFonts w:ascii="Times New Roman" w:hAnsi="Times New Roman" w:cs="Times New Roman"/>
          <w:b/>
          <w:bCs/>
          <w:color w:val="000000"/>
          <w:sz w:val="24"/>
          <w:szCs w:val="24"/>
        </w:rPr>
        <w:t>латаристотель.</w:t>
      </w:r>
      <w:r w:rsidRPr="009C6CD8">
        <w:rPr>
          <w:rStyle w:val="210pt"/>
          <w:rFonts w:ascii="Times New Roman" w:hAnsi="Times New Roman" w:cs="Times New Roman"/>
          <w:b/>
          <w:bCs/>
          <w:color w:val="000000"/>
          <w:sz w:val="24"/>
          <w:szCs w:val="24"/>
        </w:rPr>
        <w:t xml:space="preserve"> Тот, кто терпит вероломство жены, научается сносить оскорбления врагов.</w:t>
      </w:r>
    </w:p>
    <w:p w:rsidR="0002733C" w:rsidRPr="009C6CD8" w:rsidRDefault="0002733C">
      <w:pPr>
        <w:pStyle w:val="210"/>
        <w:framePr w:w="8491" w:h="12800" w:hRule="exact" w:wrap="none" w:vAnchor="page" w:hAnchor="page" w:x="1722" w:y="1896"/>
        <w:shd w:val="clear" w:color="auto" w:fill="auto"/>
        <w:spacing w:after="0" w:line="325"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w:t>
      </w:r>
      <w:r w:rsidRPr="009C6CD8">
        <w:rPr>
          <w:rStyle w:val="210pt"/>
          <w:rFonts w:ascii="Times New Roman" w:hAnsi="Times New Roman" w:cs="Times New Roman"/>
          <w:b/>
          <w:bCs/>
          <w:color w:val="000000"/>
          <w:sz w:val="24"/>
          <w:szCs w:val="24"/>
        </w:rPr>
        <w:t xml:space="preserve"> Неплохой рецепт для трусов.</w:t>
      </w:r>
    </w:p>
    <w:p w:rsidR="0002733C" w:rsidRPr="009C6CD8" w:rsidRDefault="0002733C">
      <w:pPr>
        <w:pStyle w:val="210"/>
        <w:framePr w:w="8491" w:h="12800" w:hRule="exact" w:wrap="none" w:vAnchor="page" w:hAnchor="page" w:x="1722" w:y="1896"/>
        <w:shd w:val="clear" w:color="auto" w:fill="auto"/>
        <w:spacing w:after="0" w:line="325" w:lineRule="exact"/>
        <w:ind w:left="20" w:right="4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Платаристотель.</w:t>
      </w:r>
      <w:r w:rsidRPr="009C6CD8">
        <w:rPr>
          <w:rStyle w:val="210pt"/>
          <w:rFonts w:ascii="Times New Roman" w:hAnsi="Times New Roman" w:cs="Times New Roman"/>
          <w:b/>
          <w:bCs/>
          <w:color w:val="000000"/>
          <w:sz w:val="24"/>
          <w:szCs w:val="24"/>
        </w:rPr>
        <w:t xml:space="preserve"> Главная женская добродетель — воздержание.</w:t>
      </w:r>
    </w:p>
    <w:p w:rsidR="0002733C" w:rsidRPr="009C6CD8" w:rsidRDefault="0002733C">
      <w:pPr>
        <w:pStyle w:val="210"/>
        <w:framePr w:w="8491" w:h="12800" w:hRule="exact" w:wrap="none" w:vAnchor="page" w:hAnchor="page" w:x="1722" w:y="1896"/>
        <w:shd w:val="clear" w:color="auto" w:fill="auto"/>
        <w:spacing w:after="0" w:line="325"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w:t>
      </w:r>
      <w:r w:rsidRPr="009C6CD8">
        <w:rPr>
          <w:rStyle w:val="210pt"/>
          <w:rFonts w:ascii="Times New Roman" w:hAnsi="Times New Roman" w:cs="Times New Roman"/>
          <w:b/>
          <w:bCs/>
          <w:color w:val="000000"/>
          <w:sz w:val="24"/>
          <w:szCs w:val="24"/>
        </w:rPr>
        <w:t xml:space="preserve"> Рад это слышать.</w:t>
      </w:r>
    </w:p>
    <w:p w:rsidR="0002733C" w:rsidRPr="009C6CD8" w:rsidRDefault="0002733C">
      <w:pPr>
        <w:pStyle w:val="210"/>
        <w:framePr w:w="8491" w:h="12800" w:hRule="exact" w:wrap="none" w:vAnchor="page" w:hAnchor="page" w:x="1722" w:y="1896"/>
        <w:shd w:val="clear" w:color="auto" w:fill="auto"/>
        <w:spacing w:after="0" w:line="325" w:lineRule="exact"/>
        <w:ind w:left="20" w:right="4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Платаристотель.</w:t>
      </w:r>
      <w:r w:rsidRPr="009C6CD8">
        <w:rPr>
          <w:rStyle w:val="210pt"/>
          <w:rFonts w:ascii="Times New Roman" w:hAnsi="Times New Roman" w:cs="Times New Roman"/>
          <w:b/>
          <w:bCs/>
          <w:color w:val="000000"/>
          <w:sz w:val="24"/>
          <w:szCs w:val="24"/>
        </w:rPr>
        <w:t xml:space="preserve"> Те мужья, которые то и дело не предаются венерическим утехам со своими женами, дают им возможность получать их от других.</w:t>
      </w:r>
    </w:p>
    <w:p w:rsidR="0002733C" w:rsidRPr="009C6CD8" w:rsidRDefault="0002733C">
      <w:pPr>
        <w:pStyle w:val="210"/>
        <w:framePr w:w="8491" w:h="12800" w:hRule="exact" w:wrap="none" w:vAnchor="page" w:hAnchor="page" w:x="1722" w:y="1896"/>
        <w:shd w:val="clear" w:color="auto" w:fill="auto"/>
        <w:spacing w:after="0" w:line="325"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w:t>
      </w:r>
      <w:r w:rsidRPr="009C6CD8">
        <w:rPr>
          <w:rStyle w:val="210pt"/>
          <w:rFonts w:ascii="Times New Roman" w:hAnsi="Times New Roman" w:cs="Times New Roman"/>
          <w:b/>
          <w:bCs/>
          <w:color w:val="000000"/>
          <w:sz w:val="24"/>
          <w:szCs w:val="24"/>
        </w:rPr>
        <w:t xml:space="preserve"> Этого-то я и ждал.</w:t>
      </w:r>
    </w:p>
    <w:p w:rsidR="0002733C" w:rsidRPr="009C6CD8" w:rsidRDefault="0002733C">
      <w:pPr>
        <w:pStyle w:val="210"/>
        <w:framePr w:w="8491" w:h="12800" w:hRule="exact" w:wrap="none" w:vAnchor="page" w:hAnchor="page" w:x="1722" w:y="1896"/>
        <w:shd w:val="clear" w:color="auto" w:fill="auto"/>
        <w:spacing w:after="0" w:line="325" w:lineRule="exact"/>
        <w:ind w:left="20" w:right="40" w:firstLine="480"/>
        <w:jc w:val="both"/>
        <w:rPr>
          <w:rFonts w:ascii="Times New Roman" w:hAnsi="Times New Roman" w:cs="Times New Roman"/>
          <w:sz w:val="24"/>
          <w:szCs w:val="24"/>
        </w:rPr>
      </w:pPr>
      <w:r w:rsidRPr="009C6CD8">
        <w:rPr>
          <w:rStyle w:val="21Garamond55"/>
          <w:rFonts w:ascii="Times New Roman" w:hAnsi="Times New Roman" w:cs="Times New Roman"/>
          <w:b/>
          <w:bCs/>
          <w:color w:val="000000"/>
          <w:sz w:val="24"/>
          <w:szCs w:val="24"/>
        </w:rPr>
        <w:t xml:space="preserve">п </w:t>
      </w:r>
      <w:r w:rsidRPr="009C6CD8">
        <w:rPr>
          <w:rStyle w:val="212pt"/>
          <w:rFonts w:ascii="Times New Roman" w:hAnsi="Times New Roman" w:cs="Times New Roman"/>
          <w:b/>
          <w:bCs/>
          <w:color w:val="000000"/>
          <w:sz w:val="24"/>
          <w:szCs w:val="24"/>
        </w:rPr>
        <w:t>латаристотель.</w:t>
      </w:r>
      <w:r w:rsidRPr="009C6CD8">
        <w:rPr>
          <w:rStyle w:val="210pt"/>
          <w:rFonts w:ascii="Times New Roman" w:hAnsi="Times New Roman" w:cs="Times New Roman"/>
          <w:b/>
          <w:bCs/>
          <w:color w:val="000000"/>
          <w:sz w:val="24"/>
          <w:szCs w:val="24"/>
        </w:rPr>
        <w:t xml:space="preserve"> Поистине непростительная ошибка прерывать поток моих изречений, бьющих ключом из недр моего интеллекта.</w:t>
      </w:r>
    </w:p>
    <w:p w:rsidR="0002733C" w:rsidRPr="009C6CD8" w:rsidRDefault="0002733C">
      <w:pPr>
        <w:pStyle w:val="210"/>
        <w:framePr w:w="8491" w:h="12800" w:hRule="exact" w:wrap="none" w:vAnchor="page" w:hAnchor="page" w:x="1722" w:y="1896"/>
        <w:shd w:val="clear" w:color="auto" w:fill="auto"/>
        <w:spacing w:after="0" w:line="325" w:lineRule="exact"/>
        <w:ind w:left="20" w:right="4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w:t>
      </w:r>
      <w:r w:rsidRPr="009C6CD8">
        <w:rPr>
          <w:rStyle w:val="210pt"/>
          <w:rFonts w:ascii="Times New Roman" w:hAnsi="Times New Roman" w:cs="Times New Roman"/>
          <w:b/>
          <w:bCs/>
          <w:color w:val="000000"/>
          <w:sz w:val="24"/>
          <w:szCs w:val="24"/>
        </w:rPr>
        <w:t xml:space="preserve"> Не хотите лн вы, высокочтимый хо</w:t>
      </w:r>
      <w:r w:rsidRPr="009C6CD8">
        <w:rPr>
          <w:rStyle w:val="210pt"/>
          <w:rFonts w:ascii="Times New Roman" w:hAnsi="Times New Roman" w:cs="Times New Roman"/>
          <w:b/>
          <w:bCs/>
          <w:color w:val="000000"/>
          <w:sz w:val="24"/>
          <w:szCs w:val="24"/>
        </w:rPr>
        <w:softHyphen/>
        <w:t>зяин, чтобы я занялся вашими делами? Ведь, имея жену, которой вы пользуетесь только как грелкой и которую вы кладете рядом с собой, едва часы пробили девять или десять, вы можете угодить головой в прическу весьма не</w:t>
      </w:r>
      <w:r w:rsidRPr="009C6CD8">
        <w:rPr>
          <w:rStyle w:val="210pt"/>
          <w:rFonts w:ascii="Times New Roman" w:hAnsi="Times New Roman" w:cs="Times New Roman"/>
          <w:b/>
          <w:bCs/>
          <w:color w:val="000000"/>
          <w:sz w:val="24"/>
          <w:szCs w:val="24"/>
        </w:rPr>
        <w:softHyphen/>
        <w:t>благовонную?</w:t>
      </w:r>
    </w:p>
    <w:p w:rsidR="0002733C" w:rsidRPr="009C6CD8" w:rsidRDefault="0002733C">
      <w:pPr>
        <w:pStyle w:val="210"/>
        <w:framePr w:w="8491" w:h="12800" w:hRule="exact" w:wrap="none" w:vAnchor="page" w:hAnchor="page" w:x="1722" w:y="1896"/>
        <w:shd w:val="clear" w:color="auto" w:fill="auto"/>
        <w:spacing w:after="0" w:line="325" w:lineRule="exact"/>
        <w:ind w:left="20" w:right="4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Плата ристотель.</w:t>
      </w:r>
      <w:r w:rsidRPr="009C6CD8">
        <w:rPr>
          <w:rStyle w:val="210pt"/>
          <w:rFonts w:ascii="Times New Roman" w:hAnsi="Times New Roman" w:cs="Times New Roman"/>
          <w:b/>
          <w:bCs/>
          <w:color w:val="000000"/>
          <w:sz w:val="24"/>
          <w:szCs w:val="24"/>
        </w:rPr>
        <w:t xml:space="preserve"> Благодарю тебя, и в награду за твою бескорыстную преданность я, со свойственным мне благоразумием, подавляю в себе смущение, которым охвачена была моя душа.</w:t>
      </w:r>
    </w:p>
    <w:p w:rsidR="0002733C" w:rsidRPr="009C6CD8" w:rsidRDefault="0002733C">
      <w:pPr>
        <w:pStyle w:val="210"/>
        <w:framePr w:w="8491" w:h="12800" w:hRule="exact" w:wrap="none" w:vAnchor="page" w:hAnchor="page" w:x="1722" w:y="1896"/>
        <w:shd w:val="clear" w:color="auto" w:fill="auto"/>
        <w:spacing w:after="0" w:line="325" w:lineRule="exact"/>
        <w:ind w:left="20" w:right="4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w:t>
      </w:r>
      <w:r w:rsidRPr="009C6CD8">
        <w:rPr>
          <w:rStyle w:val="210pt"/>
          <w:rFonts w:ascii="Times New Roman" w:hAnsi="Times New Roman" w:cs="Times New Roman"/>
          <w:b/>
          <w:bCs/>
          <w:color w:val="000000"/>
          <w:sz w:val="24"/>
          <w:szCs w:val="24"/>
        </w:rPr>
        <w:t xml:space="preserve"> Так пусть же ваша премудрость ие слишком огорчается тем, что могло бы с вами слу</w:t>
      </w:r>
      <w:r w:rsidRPr="009C6CD8">
        <w:rPr>
          <w:rStyle w:val="210pt"/>
          <w:rFonts w:ascii="Times New Roman" w:hAnsi="Times New Roman" w:cs="Times New Roman"/>
          <w:b/>
          <w:bCs/>
          <w:color w:val="000000"/>
          <w:sz w:val="24"/>
          <w:szCs w:val="24"/>
        </w:rPr>
        <w:softHyphen/>
        <w:t>читься, и не слишком увлекается учеными рассуждения</w:t>
      </w:r>
      <w:r w:rsidRPr="009C6CD8">
        <w:rPr>
          <w:rStyle w:val="210pt"/>
          <w:rFonts w:ascii="Times New Roman" w:hAnsi="Times New Roman" w:cs="Times New Roman"/>
          <w:b/>
          <w:bCs/>
          <w:color w:val="000000"/>
          <w:sz w:val="24"/>
          <w:szCs w:val="24"/>
        </w:rPr>
        <w:softHyphen/>
        <w:t>ми, чтобы дьявол не завлек вас в какую-нибудь пота</w:t>
      </w:r>
      <w:r w:rsidRPr="009C6CD8">
        <w:rPr>
          <w:rStyle w:val="210pt"/>
          <w:rFonts w:ascii="Times New Roman" w:hAnsi="Times New Roman" w:cs="Times New Roman"/>
          <w:b/>
          <w:bCs/>
          <w:color w:val="000000"/>
          <w:sz w:val="24"/>
          <w:szCs w:val="24"/>
        </w:rPr>
        <w:softHyphen/>
        <w:t>совку.</w:t>
      </w:r>
    </w:p>
    <w:p w:rsidR="0002733C" w:rsidRPr="009C6CD8" w:rsidRDefault="0002733C">
      <w:pPr>
        <w:pStyle w:val="210"/>
        <w:framePr w:w="8491" w:h="12800" w:hRule="exact" w:wrap="none" w:vAnchor="page" w:hAnchor="page" w:x="1722" w:y="1896"/>
        <w:shd w:val="clear" w:color="auto" w:fill="auto"/>
        <w:spacing w:after="0" w:line="325" w:lineRule="exact"/>
        <w:ind w:left="20" w:right="4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Платаристотель.</w:t>
      </w:r>
      <w:r w:rsidRPr="009C6CD8">
        <w:rPr>
          <w:rStyle w:val="210pt"/>
          <w:rFonts w:ascii="Times New Roman" w:hAnsi="Times New Roman" w:cs="Times New Roman"/>
          <w:b/>
          <w:bCs/>
          <w:color w:val="000000"/>
          <w:sz w:val="24"/>
          <w:szCs w:val="24"/>
        </w:rPr>
        <w:t xml:space="preserve"> Ты красноречив, но я не соби</w:t>
      </w:r>
      <w:r w:rsidRPr="009C6CD8">
        <w:rPr>
          <w:rStyle w:val="210pt"/>
          <w:rFonts w:ascii="Times New Roman" w:hAnsi="Times New Roman" w:cs="Times New Roman"/>
          <w:b/>
          <w:bCs/>
          <w:color w:val="000000"/>
          <w:sz w:val="24"/>
          <w:szCs w:val="24"/>
        </w:rPr>
        <w:softHyphen/>
        <w:t>раюсь ломать себе над этим голову, ибо я алчу только той славы, которую я приобретаю -философствуя.</w:t>
      </w:r>
    </w:p>
    <w:p w:rsidR="0002733C" w:rsidRPr="009C6CD8" w:rsidRDefault="0002733C">
      <w:pPr>
        <w:pStyle w:val="210"/>
        <w:framePr w:w="8491" w:h="12800" w:hRule="exact" w:wrap="none" w:vAnchor="page" w:hAnchor="page" w:x="1722" w:y="1896"/>
        <w:shd w:val="clear" w:color="auto" w:fill="auto"/>
        <w:spacing w:after="0" w:line="325"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w:t>
      </w:r>
      <w:r w:rsidRPr="009C6CD8">
        <w:rPr>
          <w:rStyle w:val="210pt"/>
          <w:rFonts w:ascii="Times New Roman" w:hAnsi="Times New Roman" w:cs="Times New Roman"/>
          <w:b/>
          <w:bCs/>
          <w:color w:val="000000"/>
          <w:sz w:val="24"/>
          <w:szCs w:val="24"/>
        </w:rPr>
        <w:t xml:space="preserve"> Хорошо сказано.</w:t>
      </w:r>
    </w:p>
    <w:p w:rsidR="0002733C" w:rsidRPr="009C6CD8" w:rsidRDefault="0002733C">
      <w:pPr>
        <w:pStyle w:val="210"/>
        <w:framePr w:w="8491" w:h="12800" w:hRule="exact" w:wrap="none" w:vAnchor="page" w:hAnchor="page" w:x="1722" w:y="1896"/>
        <w:shd w:val="clear" w:color="auto" w:fill="auto"/>
        <w:spacing w:after="0" w:line="325" w:lineRule="exact"/>
        <w:ind w:left="20" w:right="4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Платаристотель.</w:t>
      </w:r>
      <w:r w:rsidRPr="009C6CD8">
        <w:rPr>
          <w:rStyle w:val="210pt"/>
          <w:rFonts w:ascii="Times New Roman" w:hAnsi="Times New Roman" w:cs="Times New Roman"/>
          <w:b/>
          <w:bCs/>
          <w:color w:val="000000"/>
          <w:sz w:val="24"/>
          <w:szCs w:val="24"/>
        </w:rPr>
        <w:t xml:space="preserve"> Иди за мной, так как моя жеиа, стоящая на .пороге, собирается, как видно, </w:t>
      </w:r>
      <w:r w:rsidRPr="009C6CD8">
        <w:rPr>
          <w:rStyle w:val="21Garamond54"/>
          <w:rFonts w:ascii="Times New Roman" w:hAnsi="Times New Roman" w:cs="Times New Roman"/>
          <w:b/>
          <w:bCs/>
          <w:color w:val="000000"/>
          <w:sz w:val="24"/>
          <w:szCs w:val="24"/>
        </w:rPr>
        <w:t xml:space="preserve">&lt;выйти </w:t>
      </w:r>
      <w:r w:rsidRPr="009C6CD8">
        <w:rPr>
          <w:rStyle w:val="210pt"/>
          <w:rFonts w:ascii="Times New Roman" w:hAnsi="Times New Roman" w:cs="Times New Roman"/>
          <w:b/>
          <w:bCs/>
          <w:color w:val="000000"/>
          <w:sz w:val="24"/>
          <w:szCs w:val="24"/>
        </w:rPr>
        <w:t>из дома.</w:t>
      </w:r>
    </w:p>
    <w:p w:rsidR="0002733C" w:rsidRPr="009C6CD8" w:rsidRDefault="0002733C">
      <w:pPr>
        <w:pStyle w:val="210"/>
        <w:framePr w:w="8491" w:h="12800" w:hRule="exact" w:wrap="none" w:vAnchor="page" w:hAnchor="page" w:x="1722" w:y="1896"/>
        <w:shd w:val="clear" w:color="auto" w:fill="auto"/>
        <w:spacing w:after="0" w:line="325" w:lineRule="exact"/>
        <w:ind w:left="20" w:firstLine="480"/>
        <w:jc w:val="both"/>
        <w:rPr>
          <w:rFonts w:ascii="Times New Roman" w:hAnsi="Times New Roman" w:cs="Times New Roman"/>
          <w:sz w:val="24"/>
          <w:szCs w:val="24"/>
        </w:rPr>
      </w:pPr>
      <w:r w:rsidRPr="009C6CD8">
        <w:rPr>
          <w:rStyle w:val="212pt"/>
          <w:rFonts w:ascii="Times New Roman" w:hAnsi="Times New Roman" w:cs="Times New Roman"/>
          <w:b/>
          <w:bCs/>
          <w:color w:val="000000"/>
          <w:sz w:val="24"/>
          <w:szCs w:val="24"/>
        </w:rPr>
        <w:t>Сальвалальо.</w:t>
      </w:r>
      <w:r w:rsidRPr="009C6CD8">
        <w:rPr>
          <w:rStyle w:val="210pt"/>
          <w:rFonts w:ascii="Times New Roman" w:hAnsi="Times New Roman" w:cs="Times New Roman"/>
          <w:b/>
          <w:bCs/>
          <w:color w:val="000000"/>
          <w:sz w:val="24"/>
          <w:szCs w:val="24"/>
        </w:rPr>
        <w:t xml:space="preserve"> Следую за вами по пятам.</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191"/>
        <w:framePr w:wrap="none" w:vAnchor="page" w:hAnchor="page" w:x="4565" w:y="1626"/>
        <w:shd w:val="clear" w:color="auto" w:fill="auto"/>
        <w:spacing w:line="250" w:lineRule="exact"/>
        <w:ind w:left="20"/>
        <w:rPr>
          <w:rFonts w:ascii="Times New Roman" w:hAnsi="Times New Roman" w:cs="Times New Roman"/>
          <w:sz w:val="24"/>
          <w:szCs w:val="24"/>
        </w:rPr>
      </w:pPr>
      <w:r w:rsidRPr="009C6CD8">
        <w:rPr>
          <w:rStyle w:val="190pt"/>
          <w:rFonts w:ascii="Times New Roman" w:hAnsi="Times New Roman" w:cs="Times New Roman"/>
          <w:b/>
          <w:bCs/>
          <w:color w:val="000000"/>
          <w:sz w:val="24"/>
          <w:szCs w:val="24"/>
        </w:rPr>
        <w:lastRenderedPageBreak/>
        <w:t>ЯВЛЕНИЕ ШЕСТОЕ</w:t>
      </w:r>
    </w:p>
    <w:p w:rsidR="0002733C" w:rsidRPr="009C6CD8" w:rsidRDefault="0002733C">
      <w:pPr>
        <w:pStyle w:val="330"/>
        <w:framePr w:w="8469" w:h="305" w:hRule="exact" w:wrap="none" w:vAnchor="page" w:hAnchor="page" w:x="1733" w:y="2266"/>
        <w:shd w:val="clear" w:color="auto" w:fill="auto"/>
        <w:spacing w:before="0" w:after="0" w:line="220" w:lineRule="exact"/>
        <w:ind w:right="140"/>
        <w:rPr>
          <w:sz w:val="24"/>
          <w:szCs w:val="24"/>
        </w:rPr>
      </w:pPr>
      <w:r w:rsidRPr="009C6CD8">
        <w:rPr>
          <w:rStyle w:val="332pt"/>
          <w:color w:val="000000"/>
          <w:sz w:val="24"/>
          <w:szCs w:val="24"/>
        </w:rPr>
        <w:t>Монна Папа, донна Друда.</w:t>
      </w:r>
    </w:p>
    <w:p w:rsidR="0002733C" w:rsidRPr="009C6CD8" w:rsidRDefault="0002733C">
      <w:pPr>
        <w:pStyle w:val="210"/>
        <w:framePr w:w="8469" w:h="12123" w:hRule="exact" w:wrap="none" w:vAnchor="page" w:hAnchor="page" w:x="1733" w:y="2917"/>
        <w:shd w:val="clear" w:color="auto" w:fill="auto"/>
        <w:spacing w:after="0" w:line="325" w:lineRule="exact"/>
        <w:ind w:left="40" w:right="40" w:firstLine="480"/>
        <w:jc w:val="both"/>
        <w:rPr>
          <w:rFonts w:ascii="Times New Roman" w:hAnsi="Times New Roman" w:cs="Times New Roman"/>
          <w:sz w:val="24"/>
          <w:szCs w:val="24"/>
        </w:rPr>
      </w:pPr>
      <w:r w:rsidRPr="009C6CD8">
        <w:rPr>
          <w:rStyle w:val="212pt3"/>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Вот и исповедуйся после этого, вот и </w:t>
      </w:r>
      <w:r w:rsidRPr="009C6CD8">
        <w:rPr>
          <w:rStyle w:val="21Garamond53"/>
          <w:rFonts w:ascii="Times New Roman" w:hAnsi="Times New Roman" w:cs="Times New Roman"/>
          <w:b/>
          <w:bCs/>
          <w:color w:val="000000"/>
          <w:sz w:val="24"/>
          <w:szCs w:val="24"/>
        </w:rPr>
        <w:t xml:space="preserve">пересказывай </w:t>
      </w:r>
      <w:r w:rsidRPr="009C6CD8">
        <w:rPr>
          <w:rStyle w:val="210pt1"/>
          <w:rFonts w:ascii="Times New Roman" w:hAnsi="Times New Roman" w:cs="Times New Roman"/>
          <w:b/>
          <w:bCs/>
          <w:color w:val="000000"/>
          <w:sz w:val="24"/>
          <w:szCs w:val="24"/>
        </w:rPr>
        <w:t xml:space="preserve">им все свои </w:t>
      </w:r>
      <w:r w:rsidRPr="009C6CD8">
        <w:rPr>
          <w:rStyle w:val="21Garamond53"/>
          <w:rFonts w:ascii="Times New Roman" w:hAnsi="Times New Roman" w:cs="Times New Roman"/>
          <w:b/>
          <w:bCs/>
          <w:color w:val="000000"/>
          <w:sz w:val="24"/>
          <w:szCs w:val="24"/>
        </w:rPr>
        <w:t xml:space="preserve">грехи. </w:t>
      </w:r>
      <w:r w:rsidRPr="009C6CD8">
        <w:rPr>
          <w:rStyle w:val="210pt1"/>
          <w:rFonts w:ascii="Times New Roman" w:hAnsi="Times New Roman" w:cs="Times New Roman"/>
          <w:b/>
          <w:bCs/>
          <w:color w:val="000000"/>
          <w:sz w:val="24"/>
          <w:szCs w:val="24"/>
        </w:rPr>
        <w:t xml:space="preserve">Не будь 'и это </w:t>
      </w:r>
      <w:r w:rsidRPr="009C6CD8">
        <w:rPr>
          <w:rStyle w:val="21Garamond53"/>
          <w:rFonts w:ascii="Times New Roman" w:hAnsi="Times New Roman" w:cs="Times New Roman"/>
          <w:b/>
          <w:bCs/>
          <w:color w:val="000000"/>
          <w:sz w:val="24"/>
          <w:szCs w:val="24"/>
        </w:rPr>
        <w:t xml:space="preserve">грехом, </w:t>
      </w:r>
      <w:r w:rsidRPr="009C6CD8">
        <w:rPr>
          <w:rStyle w:val="210pt1"/>
          <w:rFonts w:ascii="Times New Roman" w:hAnsi="Times New Roman" w:cs="Times New Roman"/>
          <w:b/>
          <w:bCs/>
          <w:color w:val="000000"/>
          <w:sz w:val="24"/>
          <w:szCs w:val="24"/>
        </w:rPr>
        <w:t xml:space="preserve">и не настигло бы меня 'возмездие; я, говорю тебе, три </w:t>
      </w:r>
      <w:r w:rsidRPr="009C6CD8">
        <w:rPr>
          <w:rStyle w:val="21Garamond53"/>
          <w:rFonts w:ascii="Times New Roman" w:hAnsi="Times New Roman" w:cs="Times New Roman"/>
          <w:b/>
          <w:bCs/>
          <w:color w:val="000000"/>
          <w:sz w:val="24"/>
          <w:szCs w:val="24"/>
        </w:rPr>
        <w:t xml:space="preserve">короба наговорила </w:t>
      </w:r>
      <w:r w:rsidRPr="009C6CD8">
        <w:rPr>
          <w:rStyle w:val="210pt1"/>
          <w:rFonts w:ascii="Times New Roman" w:hAnsi="Times New Roman" w:cs="Times New Roman"/>
          <w:b/>
          <w:bCs/>
          <w:color w:val="000000"/>
          <w:sz w:val="24"/>
          <w:szCs w:val="24"/>
        </w:rPr>
        <w:t>бы против этого проклятого исповед</w:t>
      </w:r>
      <w:r w:rsidRPr="009C6CD8">
        <w:rPr>
          <w:rStyle w:val="210pt1"/>
          <w:rFonts w:ascii="Times New Roman" w:hAnsi="Times New Roman" w:cs="Times New Roman"/>
          <w:b/>
          <w:bCs/>
          <w:color w:val="000000"/>
          <w:sz w:val="24"/>
          <w:szCs w:val="24"/>
        </w:rPr>
        <w:softHyphen/>
        <w:t>ника, взвалившего на меня такое покаяние, которого, про</w:t>
      </w:r>
      <w:r w:rsidRPr="009C6CD8">
        <w:rPr>
          <w:rStyle w:val="210pt1"/>
          <w:rFonts w:ascii="Times New Roman" w:hAnsi="Times New Roman" w:cs="Times New Roman"/>
          <w:b/>
          <w:bCs/>
          <w:color w:val="000000"/>
          <w:sz w:val="24"/>
          <w:szCs w:val="24"/>
        </w:rPr>
        <w:softHyphen/>
        <w:t xml:space="preserve">сти </w:t>
      </w:r>
      <w:r w:rsidRPr="009C6CD8">
        <w:rPr>
          <w:rStyle w:val="21Garamond53"/>
          <w:rFonts w:ascii="Times New Roman" w:hAnsi="Times New Roman" w:cs="Times New Roman"/>
          <w:b/>
          <w:bCs/>
          <w:color w:val="000000"/>
          <w:sz w:val="24"/>
          <w:szCs w:val="24"/>
        </w:rPr>
        <w:t xml:space="preserve">господи, </w:t>
      </w:r>
      <w:r w:rsidRPr="009C6CD8">
        <w:rPr>
          <w:rStyle w:val="210pt1"/>
          <w:rFonts w:ascii="Times New Roman" w:hAnsi="Times New Roman" w:cs="Times New Roman"/>
          <w:b/>
          <w:bCs/>
          <w:color w:val="000000"/>
          <w:sz w:val="24"/>
          <w:szCs w:val="24"/>
        </w:rPr>
        <w:t xml:space="preserve">ни одна ослица не вынесла бы. Ну </w:t>
      </w:r>
      <w:r w:rsidRPr="009C6CD8">
        <w:rPr>
          <w:rStyle w:val="21Garamond53"/>
          <w:rFonts w:ascii="Times New Roman" w:hAnsi="Times New Roman" w:cs="Times New Roman"/>
          <w:b/>
          <w:bCs/>
          <w:color w:val="000000"/>
          <w:sz w:val="24"/>
          <w:szCs w:val="24"/>
        </w:rPr>
        <w:t xml:space="preserve">а </w:t>
      </w:r>
      <w:r w:rsidRPr="009C6CD8">
        <w:rPr>
          <w:rStyle w:val="210pt1"/>
          <w:rFonts w:ascii="Times New Roman" w:hAnsi="Times New Roman" w:cs="Times New Roman"/>
          <w:b/>
          <w:bCs/>
          <w:color w:val="000000"/>
          <w:sz w:val="24"/>
          <w:szCs w:val="24"/>
        </w:rPr>
        <w:t xml:space="preserve">теперь- то за что? Что я, как мать, узнав </w:t>
      </w:r>
      <w:r w:rsidRPr="009C6CD8">
        <w:rPr>
          <w:rStyle w:val="21Garamond53"/>
          <w:rFonts w:ascii="Times New Roman" w:hAnsi="Times New Roman" w:cs="Times New Roman"/>
          <w:b/>
          <w:bCs/>
          <w:color w:val="000000"/>
          <w:sz w:val="24"/>
          <w:szCs w:val="24"/>
        </w:rPr>
        <w:t xml:space="preserve">о </w:t>
      </w:r>
      <w:r w:rsidRPr="009C6CD8">
        <w:rPr>
          <w:rStyle w:val="210pt1"/>
          <w:rFonts w:ascii="Times New Roman" w:hAnsi="Times New Roman" w:cs="Times New Roman"/>
          <w:b/>
          <w:bCs/>
          <w:color w:val="000000"/>
          <w:sz w:val="24"/>
          <w:szCs w:val="24"/>
        </w:rPr>
        <w:t xml:space="preserve">его мерзком образе </w:t>
      </w:r>
      <w:r w:rsidRPr="009C6CD8">
        <w:rPr>
          <w:rStyle w:val="21Garamond53"/>
          <w:rFonts w:ascii="Times New Roman" w:hAnsi="Times New Roman" w:cs="Times New Roman"/>
          <w:b/>
          <w:bCs/>
          <w:color w:val="000000"/>
          <w:sz w:val="24"/>
          <w:szCs w:val="24"/>
        </w:rPr>
        <w:t xml:space="preserve">гкизии, </w:t>
      </w:r>
      <w:r w:rsidRPr="009C6CD8">
        <w:rPr>
          <w:rStyle w:val="210pt1"/>
          <w:rFonts w:ascii="Times New Roman" w:hAnsi="Times New Roman" w:cs="Times New Roman"/>
          <w:b/>
          <w:bCs/>
          <w:color w:val="000000"/>
          <w:sz w:val="24"/>
          <w:szCs w:val="24"/>
        </w:rPr>
        <w:t xml:space="preserve">чуть ли не дважды измордовала этого человека, </w:t>
      </w:r>
      <w:r w:rsidRPr="009C6CD8">
        <w:rPr>
          <w:rStyle w:val="21Garamond53"/>
          <w:rFonts w:ascii="Times New Roman" w:hAnsi="Times New Roman" w:cs="Times New Roman"/>
          <w:b/>
          <w:bCs/>
          <w:color w:val="000000"/>
          <w:sz w:val="24"/>
          <w:szCs w:val="24"/>
        </w:rPr>
        <w:t xml:space="preserve">способного </w:t>
      </w:r>
      <w:r w:rsidRPr="009C6CD8">
        <w:rPr>
          <w:rStyle w:val="210pt1"/>
          <w:rFonts w:ascii="Times New Roman" w:hAnsi="Times New Roman" w:cs="Times New Roman"/>
          <w:b/>
          <w:bCs/>
          <w:color w:val="000000"/>
          <w:sz w:val="24"/>
          <w:szCs w:val="24"/>
        </w:rPr>
        <w:t>разве только на то, чтобы вьгколупливать ули</w:t>
      </w:r>
      <w:r w:rsidRPr="009C6CD8">
        <w:rPr>
          <w:rStyle w:val="210pt1"/>
          <w:rFonts w:ascii="Times New Roman" w:hAnsi="Times New Roman" w:cs="Times New Roman"/>
          <w:b/>
          <w:bCs/>
          <w:color w:val="000000"/>
          <w:sz w:val="24"/>
          <w:szCs w:val="24"/>
        </w:rPr>
        <w:softHyphen/>
        <w:t>ток, шелушить фасоль да обваливать рыбу в муке.</w:t>
      </w:r>
    </w:p>
    <w:p w:rsidR="0002733C" w:rsidRPr="009C6CD8" w:rsidRDefault="0002733C">
      <w:pPr>
        <w:pStyle w:val="210"/>
        <w:framePr w:w="8469" w:h="12123" w:hRule="exact" w:wrap="none" w:vAnchor="page" w:hAnchor="page" w:x="1733" w:y="2917"/>
        <w:shd w:val="clear" w:color="auto" w:fill="auto"/>
        <w:spacing w:after="0" w:line="347" w:lineRule="exact"/>
        <w:ind w:left="4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 руда.</w:t>
      </w:r>
      <w:r w:rsidRPr="009C6CD8">
        <w:rPr>
          <w:rStyle w:val="210pt1"/>
          <w:rFonts w:ascii="Times New Roman" w:hAnsi="Times New Roman" w:cs="Times New Roman"/>
          <w:b/>
          <w:bCs/>
          <w:color w:val="000000"/>
          <w:sz w:val="24"/>
          <w:szCs w:val="24"/>
        </w:rPr>
        <w:t xml:space="preserve"> Но кто же это? Идет и сама себя оговаривает? Никак, Папа?</w:t>
      </w:r>
    </w:p>
    <w:p w:rsidR="0002733C" w:rsidRPr="009C6CD8" w:rsidRDefault="0002733C">
      <w:pPr>
        <w:pStyle w:val="210"/>
        <w:framePr w:w="8469" w:h="12123" w:hRule="exact" w:wrap="none" w:vAnchor="page" w:hAnchor="page" w:x="1733" w:y="2917"/>
        <w:shd w:val="clear" w:color="auto" w:fill="auto"/>
        <w:spacing w:after="0" w:line="320"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Братцы-то монахи каковы! А?</w:t>
      </w:r>
    </w:p>
    <w:p w:rsidR="0002733C" w:rsidRPr="009C6CD8" w:rsidRDefault="0002733C">
      <w:pPr>
        <w:pStyle w:val="210"/>
        <w:framePr w:w="8469" w:h="12123" w:hRule="exact" w:wrap="none" w:vAnchor="page" w:hAnchor="page" w:x="1733" w:y="2917"/>
        <w:shd w:val="clear" w:color="auto" w:fill="auto"/>
        <w:spacing w:after="0" w:line="320" w:lineRule="exact"/>
        <w:ind w:left="4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Дон и а </w:t>
      </w:r>
      <w:r w:rsidRPr="009C6CD8">
        <w:rPr>
          <w:rStyle w:val="212pt2"/>
          <w:rFonts w:ascii="Times New Roman" w:hAnsi="Times New Roman" w:cs="Times New Roman"/>
          <w:b/>
          <w:bCs/>
          <w:color w:val="000000"/>
          <w:sz w:val="24"/>
          <w:szCs w:val="24"/>
        </w:rPr>
        <w:t>Друда.</w:t>
      </w:r>
      <w:r w:rsidRPr="009C6CD8">
        <w:rPr>
          <w:rStyle w:val="210pt1"/>
          <w:rFonts w:ascii="Times New Roman" w:hAnsi="Times New Roman" w:cs="Times New Roman"/>
          <w:b/>
          <w:bCs/>
          <w:color w:val="000000"/>
          <w:sz w:val="24"/>
          <w:szCs w:val="24"/>
        </w:rPr>
        <w:t xml:space="preserve"> Так и есть, она самая.</w:t>
      </w:r>
    </w:p>
    <w:p w:rsidR="0002733C" w:rsidRPr="009C6CD8" w:rsidRDefault="0002733C">
      <w:pPr>
        <w:pStyle w:val="210"/>
        <w:framePr w:w="8469" w:h="12123" w:hRule="exact" w:wrap="none" w:vAnchor="page" w:hAnchor="page" w:x="1733" w:y="2917"/>
        <w:shd w:val="clear" w:color="auto" w:fill="auto"/>
        <w:spacing w:after="0" w:line="320" w:lineRule="exact"/>
        <w:ind w:left="4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Да здравствует папа, запретивший им исповедовать женщин в Венеции!</w:t>
      </w:r>
    </w:p>
    <w:p w:rsidR="0002733C" w:rsidRPr="009C6CD8" w:rsidRDefault="0002733C">
      <w:pPr>
        <w:pStyle w:val="210"/>
        <w:framePr w:w="8469" w:h="12123" w:hRule="exact" w:wrap="none" w:vAnchor="page" w:hAnchor="page" w:x="1733" w:y="2917"/>
        <w:shd w:val="clear" w:color="auto" w:fill="auto"/>
        <w:spacing w:after="0" w:line="320"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Ну и старуха!</w:t>
      </w:r>
    </w:p>
    <w:p w:rsidR="0002733C" w:rsidRPr="009C6CD8" w:rsidRDefault="0002733C">
      <w:pPr>
        <w:pStyle w:val="210"/>
        <w:framePr w:w="8469" w:h="12123" w:hRule="exact" w:wrap="none" w:vAnchor="page" w:hAnchor="page" w:x="1733" w:y="2917"/>
        <w:shd w:val="clear" w:color="auto" w:fill="auto"/>
        <w:spacing w:after="0" w:line="320" w:lineRule="exact"/>
        <w:ind w:left="4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Мне ли ие смешно, когда он выпус</w:t>
      </w:r>
      <w:r w:rsidRPr="009C6CD8">
        <w:rPr>
          <w:rStyle w:val="210pt1"/>
          <w:rFonts w:ascii="Times New Roman" w:hAnsi="Times New Roman" w:cs="Times New Roman"/>
          <w:b/>
          <w:bCs/>
          <w:color w:val="000000"/>
          <w:sz w:val="24"/>
          <w:szCs w:val="24"/>
        </w:rPr>
        <w:softHyphen/>
        <w:t>кает ее одетой с иголочки? Ведь женщине, с которой пло</w:t>
      </w:r>
      <w:r w:rsidRPr="009C6CD8">
        <w:rPr>
          <w:rStyle w:val="210pt1"/>
          <w:rFonts w:ascii="Times New Roman" w:hAnsi="Times New Roman" w:cs="Times New Roman"/>
          <w:b/>
          <w:bCs/>
          <w:color w:val="000000"/>
          <w:sz w:val="24"/>
          <w:szCs w:val="24"/>
        </w:rPr>
        <w:softHyphen/>
        <w:t>хо обходятся в постели, столько же пользы от множества нарядов, сколько от обеда в тысячу блюд, но без хлеба.</w:t>
      </w:r>
    </w:p>
    <w:p w:rsidR="0002733C" w:rsidRPr="009C6CD8" w:rsidRDefault="0002733C">
      <w:pPr>
        <w:pStyle w:val="210"/>
        <w:framePr w:w="8469" w:h="12123" w:hRule="exact" w:wrap="none" w:vAnchor="page" w:hAnchor="page" w:x="1733" w:y="2917"/>
        <w:shd w:val="clear" w:color="auto" w:fill="auto"/>
        <w:spacing w:after="0" w:line="320"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Нежная моя подружка, это ты?</w:t>
      </w:r>
    </w:p>
    <w:p w:rsidR="0002733C" w:rsidRPr="009C6CD8" w:rsidRDefault="0002733C">
      <w:pPr>
        <w:pStyle w:val="210"/>
        <w:framePr w:w="8469" w:h="12123" w:hRule="exact" w:wrap="none" w:vAnchor="page" w:hAnchor="page" w:x="1733" w:y="2917"/>
        <w:shd w:val="clear" w:color="auto" w:fill="auto"/>
        <w:spacing w:after="0" w:line="320" w:lineRule="exact"/>
        <w:ind w:left="40" w:right="4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о и н а </w:t>
      </w:r>
      <w:r w:rsidRPr="009C6CD8">
        <w:rPr>
          <w:rStyle w:val="212pt2"/>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В добрый час, да и всегда в добрый, когда бы я тебя «и встречала.</w:t>
      </w:r>
    </w:p>
    <w:p w:rsidR="0002733C" w:rsidRPr="009C6CD8" w:rsidRDefault="0002733C">
      <w:pPr>
        <w:pStyle w:val="210"/>
        <w:framePr w:w="8469" w:h="12123" w:hRule="exact" w:wrap="none" w:vAnchor="page" w:hAnchor="page" w:x="1733" w:y="2917"/>
        <w:shd w:val="clear" w:color="auto" w:fill="auto"/>
        <w:spacing w:after="0" w:line="320"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О чем это ты размечталась?</w:t>
      </w:r>
    </w:p>
    <w:p w:rsidR="0002733C" w:rsidRPr="009C6CD8" w:rsidRDefault="0002733C">
      <w:pPr>
        <w:pStyle w:val="210"/>
        <w:framePr w:w="8469" w:h="12123" w:hRule="exact" w:wrap="none" w:vAnchor="page" w:hAnchor="page" w:x="1733" w:y="2917"/>
        <w:shd w:val="clear" w:color="auto" w:fill="auto"/>
        <w:spacing w:after="0" w:line="320" w:lineRule="exact"/>
        <w:ind w:left="40" w:right="4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Мо и н а </w:t>
      </w:r>
      <w:r w:rsidRPr="009C6CD8">
        <w:rPr>
          <w:rStyle w:val="212pt2"/>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Шла я по улице, перебирая четки — ведь этим всегда что-нибудь да выгадаешь, — н вдруг осерчала прн мысли о покаянии, которое иа меня возло</w:t>
      </w:r>
      <w:r w:rsidRPr="009C6CD8">
        <w:rPr>
          <w:rStyle w:val="210pt1"/>
          <w:rFonts w:ascii="Times New Roman" w:hAnsi="Times New Roman" w:cs="Times New Roman"/>
          <w:b/>
          <w:bCs/>
          <w:color w:val="000000"/>
          <w:sz w:val="24"/>
          <w:szCs w:val="24"/>
        </w:rPr>
        <w:softHyphen/>
        <w:t>жил какой-то лизоблюд за то, что я не стерпела, вндя, как моя Тесса вся продрогла и не могла согреться в по</w:t>
      </w:r>
      <w:r w:rsidRPr="009C6CD8">
        <w:rPr>
          <w:rStyle w:val="210pt1"/>
          <w:rFonts w:ascii="Times New Roman" w:hAnsi="Times New Roman" w:cs="Times New Roman"/>
          <w:b/>
          <w:bCs/>
          <w:color w:val="000000"/>
          <w:sz w:val="24"/>
          <w:szCs w:val="24"/>
        </w:rPr>
        <w:softHyphen/>
        <w:t>стели, потому что ее муж никогда к ией ие прикасается.</w:t>
      </w:r>
    </w:p>
    <w:p w:rsidR="0002733C" w:rsidRPr="009C6CD8" w:rsidRDefault="0002733C">
      <w:pPr>
        <w:pStyle w:val="210"/>
        <w:framePr w:w="8469" w:h="12123" w:hRule="exact" w:wrap="none" w:vAnchor="page" w:hAnchor="page" w:x="1733" w:y="2917"/>
        <w:shd w:val="clear" w:color="auto" w:fill="auto"/>
        <w:spacing w:after="0" w:line="320" w:lineRule="exact"/>
        <w:ind w:left="4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Если каждый кусок, сжираемый этимн богоотступниками, станет им поперек горла, боль</w:t>
      </w:r>
      <w:r w:rsidRPr="009C6CD8">
        <w:rPr>
          <w:rStyle w:val="210pt1"/>
          <w:rFonts w:ascii="Times New Roman" w:hAnsi="Times New Roman" w:cs="Times New Roman"/>
          <w:b/>
          <w:bCs/>
          <w:color w:val="000000"/>
          <w:sz w:val="24"/>
          <w:szCs w:val="24"/>
        </w:rPr>
        <w:softHyphen/>
        <w:t>шего нам и не мадо.</w:t>
      </w:r>
    </w:p>
    <w:p w:rsidR="0002733C" w:rsidRPr="009C6CD8" w:rsidRDefault="0002733C">
      <w:pPr>
        <w:pStyle w:val="210"/>
        <w:framePr w:w="8469" w:h="12123" w:hRule="exact" w:wrap="none" w:vAnchor="page" w:hAnchor="page" w:x="1733" w:y="2917"/>
        <w:shd w:val="clear" w:color="auto" w:fill="auto"/>
        <w:spacing w:after="0" w:line="304" w:lineRule="exact"/>
        <w:ind w:left="4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Пусть с меня важиво кожу сдерут, еслн я это выполню! Пусть онн н не думают!</w:t>
      </w:r>
    </w:p>
    <w:p w:rsidR="0002733C" w:rsidRPr="009C6CD8" w:rsidRDefault="0002733C">
      <w:pPr>
        <w:pStyle w:val="202"/>
        <w:framePr w:w="8512" w:h="483" w:hRule="exact" w:wrap="none" w:vAnchor="page" w:hAnchor="page" w:x="1712" w:y="15165"/>
        <w:shd w:val="clear" w:color="auto" w:fill="auto"/>
        <w:tabs>
          <w:tab w:val="right" w:pos="8408"/>
        </w:tabs>
        <w:spacing w:line="250" w:lineRule="exact"/>
        <w:ind w:left="40"/>
        <w:rPr>
          <w:rFonts w:ascii="Times New Roman" w:hAnsi="Times New Roman" w:cs="Times New Roman"/>
          <w:sz w:val="24"/>
          <w:szCs w:val="24"/>
        </w:rPr>
      </w:pPr>
      <w:r w:rsidRPr="009C6CD8">
        <w:rPr>
          <w:rStyle w:val="200pt0"/>
          <w:rFonts w:ascii="Times New Roman" w:hAnsi="Times New Roman" w:cs="Times New Roman"/>
          <w:b/>
          <w:bCs/>
          <w:color w:val="000000"/>
          <w:sz w:val="24"/>
          <w:szCs w:val="24"/>
        </w:rPr>
        <w:t>30-694</w:t>
      </w:r>
      <w:r w:rsidRPr="009C6CD8">
        <w:rPr>
          <w:rStyle w:val="200pt0"/>
          <w:rFonts w:ascii="Times New Roman" w:hAnsi="Times New Roman" w:cs="Times New Roman"/>
          <w:b/>
          <w:bCs/>
          <w:color w:val="000000"/>
          <w:sz w:val="24"/>
          <w:szCs w:val="24"/>
        </w:rPr>
        <w:tab/>
      </w:r>
      <w:r w:rsidRPr="009C6CD8">
        <w:rPr>
          <w:rStyle w:val="20ArialNarrow0"/>
          <w:rFonts w:ascii="Times New Roman" w:hAnsi="Times New Roman" w:cs="Times New Roman"/>
          <w:b/>
          <w:bCs/>
          <w:noProof w:val="0"/>
          <w:color w:val="000000"/>
          <w:sz w:val="24"/>
          <w:szCs w:val="24"/>
        </w:rPr>
        <w:t>.</w:t>
      </w:r>
    </w:p>
    <w:p w:rsidR="0002733C" w:rsidRPr="009C6CD8" w:rsidRDefault="0002733C">
      <w:pPr>
        <w:pStyle w:val="180"/>
        <w:framePr w:w="8512" w:h="483" w:hRule="exact" w:wrap="none" w:vAnchor="page" w:hAnchor="page" w:x="1712" w:y="15165"/>
        <w:shd w:val="clear" w:color="auto" w:fill="auto"/>
        <w:spacing w:line="240" w:lineRule="exact"/>
        <w:ind w:right="80"/>
        <w:jc w:val="right"/>
        <w:rPr>
          <w:rFonts w:ascii="Times New Roman" w:hAnsi="Times New Roman" w:cs="Times New Roman"/>
        </w:rPr>
      </w:pPr>
      <w:r w:rsidRPr="009C6CD8">
        <w:rPr>
          <w:rStyle w:val="18"/>
          <w:rFonts w:ascii="Times New Roman" w:hAnsi="Times New Roman" w:cs="Times New Roman"/>
          <w:color w:val="000000"/>
        </w:rPr>
        <w:t>465</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21" w:h="13371" w:hRule="exact" w:wrap="none" w:vAnchor="page" w:hAnchor="page" w:x="1757" w:y="1711"/>
        <w:shd w:val="clear" w:color="auto" w:fill="auto"/>
        <w:spacing w:after="0" w:line="320" w:lineRule="exact"/>
        <w:ind w:left="20" w:righ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Донна Друда.</w:t>
      </w:r>
      <w:r w:rsidRPr="009C6CD8">
        <w:rPr>
          <w:rStyle w:val="210pt1"/>
          <w:rFonts w:ascii="Times New Roman" w:hAnsi="Times New Roman" w:cs="Times New Roman"/>
          <w:b/>
          <w:bCs/>
          <w:color w:val="000000"/>
          <w:sz w:val="24"/>
          <w:szCs w:val="24"/>
        </w:rPr>
        <w:t xml:space="preserve"> «Душа мой, карман мой»,— говорю я, когда меня донимают всякими «отче наш».</w:t>
      </w:r>
    </w:p>
    <w:p w:rsidR="0002733C" w:rsidRPr="009C6CD8" w:rsidRDefault="0002733C">
      <w:pPr>
        <w:pStyle w:val="210"/>
        <w:framePr w:w="8421" w:h="13371" w:hRule="exact" w:wrap="none" w:vAnchor="page" w:hAnchor="page" w:x="1757" w:y="1711"/>
        <w:shd w:val="clear" w:color="auto" w:fill="auto"/>
        <w:spacing w:after="0" w:line="320" w:lineRule="exact"/>
        <w:ind w:left="20" w:righ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На них — которые по большей части лишь клетки для откорма всяких подлостей и сосуды для разноса супов, — на них-то и следовало бы возлагать по</w:t>
      </w:r>
      <w:r w:rsidRPr="009C6CD8">
        <w:rPr>
          <w:rStyle w:val="210pt1"/>
          <w:rFonts w:ascii="Times New Roman" w:hAnsi="Times New Roman" w:cs="Times New Roman"/>
          <w:b/>
          <w:bCs/>
          <w:color w:val="000000"/>
          <w:sz w:val="24"/>
          <w:szCs w:val="24"/>
        </w:rPr>
        <w:softHyphen/>
        <w:t>каянные паломничества не только к святому Иакову Га</w:t>
      </w:r>
      <w:r w:rsidRPr="009C6CD8">
        <w:rPr>
          <w:rStyle w:val="210pt1"/>
          <w:rFonts w:ascii="Times New Roman" w:hAnsi="Times New Roman" w:cs="Times New Roman"/>
          <w:b/>
          <w:bCs/>
          <w:color w:val="000000"/>
          <w:sz w:val="24"/>
          <w:szCs w:val="24"/>
        </w:rPr>
        <w:softHyphen/>
        <w:t>лисийскому, но и до самого Иерусалима.</w:t>
      </w:r>
    </w:p>
    <w:p w:rsidR="0002733C" w:rsidRPr="009C6CD8" w:rsidRDefault="0002733C">
      <w:pPr>
        <w:pStyle w:val="210"/>
        <w:framePr w:w="8421" w:h="13371" w:hRule="exact" w:wrap="none" w:vAnchor="page" w:hAnchor="page" w:x="1757" w:y="1711"/>
        <w:shd w:val="clear" w:color="auto" w:fill="auto"/>
        <w:spacing w:after="0" w:line="320" w:lineRule="exact"/>
        <w:ind w:left="20" w:righ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Дружочки рассчитывают на более веселое времяпрепровождение.</w:t>
      </w:r>
    </w:p>
    <w:p w:rsidR="0002733C" w:rsidRPr="009C6CD8" w:rsidRDefault="0002733C">
      <w:pPr>
        <w:pStyle w:val="210"/>
        <w:framePr w:w="8421" w:h="13371" w:hRule="exact" w:wrap="none" w:vAnchor="page" w:hAnchor="page" w:x="1757" w:y="1711"/>
        <w:shd w:val="clear" w:color="auto" w:fill="auto"/>
        <w:spacing w:after="0" w:line="320" w:lineRule="exact"/>
        <w:ind w:left="20" w:righ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Однако вернемся к разговору о том, что привычки хорошего обращения с женами утрачены, совсем утрачены и рассеялись как дым, и ты это знаешь.</w:t>
      </w:r>
    </w:p>
    <w:p w:rsidR="0002733C" w:rsidRPr="009C6CD8" w:rsidRDefault="0002733C">
      <w:pPr>
        <w:pStyle w:val="210"/>
        <w:framePr w:w="8421" w:h="13371" w:hRule="exact" w:wrap="none" w:vAnchor="page" w:hAnchor="page" w:x="1757" w:y="1711"/>
        <w:shd w:val="clear" w:color="auto" w:fill="auto"/>
        <w:spacing w:after="0" w:line="320" w:lineRule="exact"/>
        <w:ind w:left="20" w:righ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Доииа Друда.</w:t>
      </w:r>
      <w:r w:rsidRPr="009C6CD8">
        <w:rPr>
          <w:rStyle w:val="210pt1"/>
          <w:rFonts w:ascii="Times New Roman" w:hAnsi="Times New Roman" w:cs="Times New Roman"/>
          <w:b/>
          <w:bCs/>
          <w:color w:val="000000"/>
          <w:sz w:val="24"/>
          <w:szCs w:val="24"/>
        </w:rPr>
        <w:t xml:space="preserve"> Хотя я от старости и сдала, но все же ие считаю себя впавшей в детство. Я припоминаю, что у мужчин, решившихся на брак, башка как-иикак еще ва</w:t>
      </w:r>
      <w:r w:rsidRPr="009C6CD8">
        <w:rPr>
          <w:rStyle w:val="210pt1"/>
          <w:rFonts w:ascii="Times New Roman" w:hAnsi="Times New Roman" w:cs="Times New Roman"/>
          <w:b/>
          <w:bCs/>
          <w:color w:val="000000"/>
          <w:sz w:val="24"/>
          <w:szCs w:val="24"/>
        </w:rPr>
        <w:softHyphen/>
        <w:t>рила настолько, что, живя со своими молодками, они были для иих не только мужьями -и опекунами, ио и отцами и наставниками. Нынче же ие слыхать, чтобы мужчины женились, если только это не какие-мибудь пустозвоны, развратники или проходимцы, а из пожилых — какие-ни</w:t>
      </w:r>
      <w:r w:rsidRPr="009C6CD8">
        <w:rPr>
          <w:rStyle w:val="210pt1"/>
          <w:rFonts w:ascii="Times New Roman" w:hAnsi="Times New Roman" w:cs="Times New Roman"/>
          <w:b/>
          <w:bCs/>
          <w:color w:val="000000"/>
          <w:sz w:val="24"/>
          <w:szCs w:val="24"/>
        </w:rPr>
        <w:softHyphen/>
        <w:t>будь тугодумы и тупицы, изнывающие над заумной писа</w:t>
      </w:r>
      <w:r w:rsidRPr="009C6CD8">
        <w:rPr>
          <w:rStyle w:val="210pt1"/>
          <w:rFonts w:ascii="Times New Roman" w:hAnsi="Times New Roman" w:cs="Times New Roman"/>
          <w:b/>
          <w:bCs/>
          <w:color w:val="000000"/>
          <w:sz w:val="24"/>
          <w:szCs w:val="24"/>
        </w:rPr>
        <w:softHyphen/>
        <w:t>ниной. которую изучает твой сыч.</w:t>
      </w:r>
    </w:p>
    <w:p w:rsidR="0002733C" w:rsidRPr="009C6CD8" w:rsidRDefault="0002733C">
      <w:pPr>
        <w:pStyle w:val="210"/>
        <w:framePr w:w="8421" w:h="13371" w:hRule="exact" w:wrap="none" w:vAnchor="page" w:hAnchor="page" w:x="1757" w:y="1711"/>
        <w:shd w:val="clear" w:color="auto" w:fill="auto"/>
        <w:spacing w:after="0" w:line="320" w:lineRule="exact"/>
        <w:ind w:lef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Мойна Папа.</w:t>
      </w:r>
      <w:r w:rsidRPr="009C6CD8">
        <w:rPr>
          <w:rStyle w:val="210pt1"/>
          <w:rFonts w:ascii="Times New Roman" w:hAnsi="Times New Roman" w:cs="Times New Roman"/>
          <w:b/>
          <w:bCs/>
          <w:color w:val="000000"/>
          <w:sz w:val="24"/>
          <w:szCs w:val="24"/>
        </w:rPr>
        <w:t xml:space="preserve"> Ты хорошо -сказала.</w:t>
      </w:r>
    </w:p>
    <w:p w:rsidR="0002733C" w:rsidRPr="009C6CD8" w:rsidRDefault="0002733C">
      <w:pPr>
        <w:pStyle w:val="210"/>
        <w:framePr w:w="8421" w:h="13371" w:hRule="exact" w:wrap="none" w:vAnchor="page" w:hAnchor="page" w:x="1757" w:y="1711"/>
        <w:shd w:val="clear" w:color="auto" w:fill="auto"/>
        <w:spacing w:after="0" w:line="320" w:lineRule="exact"/>
        <w:ind w:left="20" w:righ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Дойна Друда.</w:t>
      </w:r>
      <w:r w:rsidRPr="009C6CD8">
        <w:rPr>
          <w:rStyle w:val="210pt1"/>
          <w:rFonts w:ascii="Times New Roman" w:hAnsi="Times New Roman" w:cs="Times New Roman"/>
          <w:b/>
          <w:bCs/>
          <w:color w:val="000000"/>
          <w:sz w:val="24"/>
          <w:szCs w:val="24"/>
        </w:rPr>
        <w:t xml:space="preserve"> Разве ты не вспоминаешь, Папа, о царственных повадках своего супруга, когда подумаешь о нынешних, которые, едва женившись, заставляют своих жен соблюдать праздничных постов больше, чем он давал тебе справлять праздников, когда на тебе женился?</w:t>
      </w:r>
    </w:p>
    <w:p w:rsidR="0002733C" w:rsidRPr="009C6CD8" w:rsidRDefault="0002733C">
      <w:pPr>
        <w:pStyle w:val="210"/>
        <w:framePr w:w="8421" w:h="13371" w:hRule="exact" w:wrap="none" w:vAnchor="page" w:hAnchor="page" w:x="1757" w:y="1711"/>
        <w:shd w:val="clear" w:color="auto" w:fill="auto"/>
        <w:spacing w:after="0" w:line="320" w:lineRule="exact"/>
        <w:ind w:left="20" w:righ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Я готова проклясть его даже после того, как ои превратится в кладбищенский прах.</w:t>
      </w:r>
    </w:p>
    <w:p w:rsidR="0002733C" w:rsidRPr="009C6CD8" w:rsidRDefault="0002733C">
      <w:pPr>
        <w:pStyle w:val="210"/>
        <w:framePr w:w="8421" w:h="13371" w:hRule="exact" w:wrap="none" w:vAnchor="page" w:hAnchor="page" w:x="1757" w:y="1711"/>
        <w:shd w:val="clear" w:color="auto" w:fill="auto"/>
        <w:spacing w:after="0" w:line="320" w:lineRule="exact"/>
        <w:ind w:lef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Не горячись.</w:t>
      </w:r>
    </w:p>
    <w:p w:rsidR="0002733C" w:rsidRPr="009C6CD8" w:rsidRDefault="0002733C">
      <w:pPr>
        <w:pStyle w:val="210"/>
        <w:framePr w:w="8421" w:h="13371" w:hRule="exact" w:wrap="none" w:vAnchor="page" w:hAnchor="page" w:x="1757" w:y="1711"/>
        <w:shd w:val="clear" w:color="auto" w:fill="auto"/>
        <w:spacing w:after="0" w:line="320" w:lineRule="exact"/>
        <w:ind w:left="20" w:righ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Мойна Папа.</w:t>
      </w:r>
      <w:r w:rsidRPr="009C6CD8">
        <w:rPr>
          <w:rStyle w:val="210pt1"/>
          <w:rFonts w:ascii="Times New Roman" w:hAnsi="Times New Roman" w:cs="Times New Roman"/>
          <w:b/>
          <w:bCs/>
          <w:color w:val="000000"/>
          <w:sz w:val="24"/>
          <w:szCs w:val="24"/>
        </w:rPr>
        <w:t xml:space="preserve"> Все эти его дерьмовые штучки, его старозаветные ужимки меня и пленили. Или вот с до</w:t>
      </w:r>
      <w:r w:rsidRPr="009C6CD8">
        <w:rPr>
          <w:rStyle w:val="210pt1"/>
          <w:rFonts w:ascii="Times New Roman" w:hAnsi="Times New Roman" w:cs="Times New Roman"/>
          <w:b/>
          <w:bCs/>
          <w:color w:val="000000"/>
          <w:sz w:val="24"/>
          <w:szCs w:val="24"/>
        </w:rPr>
        <w:softHyphen/>
        <w:t>черью возьми: я ведь думала оставить ее при себе такой, какой оиа родилась, или же засунуть в монастырь, где хоть и есть попы, но, как бы опасны они ни были, все же почитают монашек за богинь.</w:t>
      </w:r>
    </w:p>
    <w:p w:rsidR="0002733C" w:rsidRPr="009C6CD8" w:rsidRDefault="0002733C">
      <w:pPr>
        <w:pStyle w:val="210"/>
        <w:framePr w:w="8421" w:h="13371" w:hRule="exact" w:wrap="none" w:vAnchor="page" w:hAnchor="page" w:x="1757" w:y="1711"/>
        <w:shd w:val="clear" w:color="auto" w:fill="auto"/>
        <w:spacing w:after="0" w:line="320" w:lineRule="exact"/>
        <w:ind w:left="20" w:righ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По-моему, Люцифер должен был бы поглотить всех убийц, занимающихся брачными делами. Сводники, проповедуя, как заправские монахи, сулят не</w:t>
      </w:r>
      <w:r w:rsidRPr="009C6CD8">
        <w:rPr>
          <w:rStyle w:val="210pt1"/>
          <w:rFonts w:ascii="Times New Roman" w:hAnsi="Times New Roman" w:cs="Times New Roman"/>
          <w:b/>
          <w:bCs/>
          <w:color w:val="000000"/>
          <w:sz w:val="24"/>
          <w:szCs w:val="24"/>
        </w:rPr>
        <w:softHyphen/>
        <w:t>бесную обитель любому увальню, который этого доби</w:t>
      </w:r>
      <w:r w:rsidRPr="009C6CD8">
        <w:rPr>
          <w:rStyle w:val="210pt1"/>
          <w:rFonts w:ascii="Times New Roman" w:hAnsi="Times New Roman" w:cs="Times New Roman"/>
          <w:b/>
          <w:bCs/>
          <w:color w:val="000000"/>
          <w:sz w:val="24"/>
          <w:szCs w:val="24"/>
        </w:rPr>
        <w:softHyphen/>
      </w:r>
    </w:p>
    <w:p w:rsidR="0002733C" w:rsidRPr="009C6CD8" w:rsidRDefault="0002733C">
      <w:pPr>
        <w:pStyle w:val="a5"/>
        <w:framePr w:wrap="none" w:vAnchor="page" w:hAnchor="page" w:x="1741" w:y="15333"/>
        <w:shd w:val="clear" w:color="auto" w:fill="auto"/>
        <w:spacing w:line="280" w:lineRule="exact"/>
        <w:ind w:left="20"/>
        <w:rPr>
          <w:rFonts w:ascii="Times New Roman" w:hAnsi="Times New Roman" w:cs="Times New Roman"/>
          <w:sz w:val="24"/>
          <w:szCs w:val="24"/>
        </w:rPr>
      </w:pPr>
      <w:r w:rsidRPr="009C6CD8">
        <w:rPr>
          <w:rStyle w:val="0pt2"/>
          <w:rFonts w:ascii="Times New Roman" w:hAnsi="Times New Roman" w:cs="Times New Roman"/>
          <w:b/>
          <w:bCs/>
          <w:color w:val="000000"/>
          <w:sz w:val="24"/>
          <w:szCs w:val="24"/>
        </w:rPr>
        <w:t>466</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05" w:h="13369" w:hRule="exact" w:wrap="none" w:vAnchor="page" w:hAnchor="page" w:x="1765" w:y="1618"/>
        <w:shd w:val="clear" w:color="auto" w:fill="auto"/>
        <w:spacing w:after="0" w:line="325" w:lineRule="exact"/>
        <w:ind w:left="20" w:right="20"/>
        <w:jc w:val="both"/>
        <w:rPr>
          <w:rFonts w:ascii="Times New Roman" w:hAnsi="Times New Roman" w:cs="Times New Roman"/>
          <w:sz w:val="24"/>
          <w:szCs w:val="24"/>
        </w:rPr>
      </w:pPr>
      <w:r w:rsidRPr="009C6CD8">
        <w:rPr>
          <w:rStyle w:val="21Garamond52"/>
          <w:rFonts w:ascii="Times New Roman" w:hAnsi="Times New Roman" w:cs="Times New Roman"/>
          <w:b/>
          <w:bCs/>
          <w:color w:val="000000"/>
          <w:sz w:val="24"/>
          <w:szCs w:val="24"/>
        </w:rPr>
        <w:lastRenderedPageBreak/>
        <w:t xml:space="preserve">вается, </w:t>
      </w:r>
      <w:r w:rsidRPr="009C6CD8">
        <w:rPr>
          <w:rStyle w:val="210pt1"/>
          <w:rFonts w:ascii="Times New Roman" w:hAnsi="Times New Roman" w:cs="Times New Roman"/>
          <w:b/>
          <w:bCs/>
          <w:color w:val="000000"/>
          <w:sz w:val="24"/>
          <w:szCs w:val="24"/>
        </w:rPr>
        <w:t>изо всех сил клянутся, что он обладает добро</w:t>
      </w:r>
      <w:r w:rsidRPr="009C6CD8">
        <w:rPr>
          <w:rStyle w:val="21Garamond52"/>
          <w:rFonts w:ascii="Times New Roman" w:hAnsi="Times New Roman" w:cs="Times New Roman"/>
          <w:b/>
          <w:bCs/>
          <w:color w:val="000000"/>
          <w:sz w:val="24"/>
          <w:szCs w:val="24"/>
        </w:rPr>
        <w:t>де</w:t>
      </w:r>
      <w:r w:rsidRPr="009C6CD8">
        <w:rPr>
          <w:rStyle w:val="21Garamond52"/>
          <w:rFonts w:ascii="Times New Roman" w:hAnsi="Times New Roman" w:cs="Times New Roman"/>
          <w:b/>
          <w:bCs/>
          <w:color w:val="000000"/>
          <w:sz w:val="24"/>
          <w:szCs w:val="24"/>
        </w:rPr>
        <w:softHyphen/>
        <w:t xml:space="preserve">телями, </w:t>
      </w:r>
      <w:r w:rsidRPr="009C6CD8">
        <w:rPr>
          <w:rStyle w:val="210pt1"/>
          <w:rFonts w:ascii="Times New Roman" w:hAnsi="Times New Roman" w:cs="Times New Roman"/>
          <w:b/>
          <w:bCs/>
          <w:color w:val="000000"/>
          <w:sz w:val="24"/>
          <w:szCs w:val="24"/>
        </w:rPr>
        <w:t xml:space="preserve">которыми он никогда ие обладал, заставляют вас поверить, что он не игрок, что ои по -кабакам ие шатается, не </w:t>
      </w:r>
      <w:r w:rsidRPr="009C6CD8">
        <w:rPr>
          <w:rStyle w:val="21Garamond51"/>
          <w:rFonts w:ascii="Times New Roman" w:hAnsi="Times New Roman" w:cs="Times New Roman"/>
          <w:b/>
          <w:bCs/>
          <w:color w:val="000000"/>
          <w:sz w:val="24"/>
          <w:szCs w:val="24"/>
        </w:rPr>
        <w:t xml:space="preserve">сквернословит, </w:t>
      </w:r>
      <w:r w:rsidRPr="009C6CD8">
        <w:rPr>
          <w:rStyle w:val="210pt1"/>
          <w:rFonts w:ascii="Times New Roman" w:hAnsi="Times New Roman" w:cs="Times New Roman"/>
          <w:b/>
          <w:bCs/>
          <w:color w:val="000000"/>
          <w:sz w:val="24"/>
          <w:szCs w:val="24"/>
        </w:rPr>
        <w:t xml:space="preserve">что он ие мот, что ои сердоболен, иабо- </w:t>
      </w:r>
      <w:r w:rsidRPr="009C6CD8">
        <w:rPr>
          <w:rStyle w:val="210pt1"/>
          <w:rFonts w:ascii="Times New Roman" w:hAnsi="Times New Roman" w:cs="Times New Roman"/>
          <w:b/>
          <w:bCs/>
          <w:color w:val="000000"/>
          <w:sz w:val="24"/>
          <w:szCs w:val="24"/>
          <w:vertAlign w:val="subscript"/>
        </w:rPr>
        <w:t>же</w:t>
      </w:r>
      <w:r w:rsidRPr="009C6CD8">
        <w:rPr>
          <w:rStyle w:val="210pt1"/>
          <w:rFonts w:ascii="Times New Roman" w:hAnsi="Times New Roman" w:cs="Times New Roman"/>
          <w:b/>
          <w:bCs/>
          <w:color w:val="000000"/>
          <w:sz w:val="24"/>
          <w:szCs w:val="24"/>
        </w:rPr>
        <w:t>н, тише воды, ииже травы, из дерьма делает золото, здоров как бык, способен и мертвого развеселить, всяко</w:t>
      </w:r>
      <w:r w:rsidRPr="009C6CD8">
        <w:rPr>
          <w:rStyle w:val="210pt1"/>
          <w:rFonts w:ascii="Times New Roman" w:hAnsi="Times New Roman" w:cs="Times New Roman"/>
          <w:b/>
          <w:bCs/>
          <w:color w:val="000000"/>
          <w:sz w:val="24"/>
          <w:szCs w:val="24"/>
        </w:rPr>
        <w:softHyphen/>
        <w:t>го величает на «вы» и многое другое.</w:t>
      </w:r>
    </w:p>
    <w:p w:rsidR="0002733C" w:rsidRPr="009C6CD8" w:rsidRDefault="0002733C">
      <w:pPr>
        <w:pStyle w:val="210"/>
        <w:framePr w:w="8405" w:h="13369" w:hRule="exact" w:wrap="none" w:vAnchor="page" w:hAnchor="page" w:x="1765" w:y="1618"/>
        <w:shd w:val="clear" w:color="auto" w:fill="auto"/>
        <w:spacing w:after="0" w:line="325"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Брехуиы проклятые!</w:t>
      </w:r>
    </w:p>
    <w:p w:rsidR="0002733C" w:rsidRPr="009C6CD8" w:rsidRDefault="0002733C">
      <w:pPr>
        <w:pStyle w:val="210"/>
        <w:framePr w:w="8405" w:h="13369" w:hRule="exact" w:wrap="none" w:vAnchor="page" w:hAnchor="page" w:x="1765" w:y="1618"/>
        <w:shd w:val="clear" w:color="auto" w:fill="auto"/>
        <w:spacing w:after="0" w:line="325" w:lineRule="exact"/>
        <w:ind w:left="20" w:right="20" w:firstLine="460"/>
        <w:jc w:val="both"/>
        <w:rPr>
          <w:rFonts w:ascii="Times New Roman" w:hAnsi="Times New Roman" w:cs="Times New Roman"/>
          <w:sz w:val="24"/>
          <w:szCs w:val="24"/>
        </w:rPr>
      </w:pPr>
      <w:r w:rsidRPr="009C6CD8">
        <w:rPr>
          <w:rStyle w:val="21Garamond50"/>
          <w:rFonts w:ascii="Times New Roman" w:hAnsi="Times New Roman" w:cs="Times New Roman"/>
          <w:b/>
          <w:bCs/>
          <w:color w:val="000000"/>
          <w:sz w:val="24"/>
          <w:szCs w:val="24"/>
        </w:rPr>
        <w:t>Дониа</w:t>
      </w:r>
      <w:r w:rsidRPr="009C6CD8">
        <w:rPr>
          <w:rStyle w:val="21Garamond53"/>
          <w:rFonts w:ascii="Times New Roman" w:hAnsi="Times New Roman" w:cs="Times New Roman"/>
          <w:b/>
          <w:bCs/>
          <w:color w:val="000000"/>
          <w:sz w:val="24"/>
          <w:szCs w:val="24"/>
        </w:rPr>
        <w:t xml:space="preserve"> </w:t>
      </w:r>
      <w:r w:rsidRPr="009C6CD8">
        <w:rPr>
          <w:rStyle w:val="212pt2"/>
          <w:rFonts w:ascii="Times New Roman" w:hAnsi="Times New Roman" w:cs="Times New Roman"/>
          <w:b/>
          <w:bCs/>
          <w:color w:val="000000"/>
          <w:sz w:val="24"/>
          <w:szCs w:val="24"/>
        </w:rPr>
        <w:t>Друда.</w:t>
      </w:r>
      <w:r w:rsidRPr="009C6CD8">
        <w:rPr>
          <w:rStyle w:val="210pt1"/>
          <w:rFonts w:ascii="Times New Roman" w:hAnsi="Times New Roman" w:cs="Times New Roman"/>
          <w:b/>
          <w:bCs/>
          <w:color w:val="000000"/>
          <w:sz w:val="24"/>
          <w:szCs w:val="24"/>
        </w:rPr>
        <w:t xml:space="preserve"> Насладятся вволю неделю, а то и две, а </w:t>
      </w:r>
      <w:r w:rsidRPr="009C6CD8">
        <w:rPr>
          <w:rStyle w:val="21Garamond53"/>
          <w:rFonts w:ascii="Times New Roman" w:hAnsi="Times New Roman" w:cs="Times New Roman"/>
          <w:b/>
          <w:bCs/>
          <w:color w:val="000000"/>
          <w:sz w:val="24"/>
          <w:szCs w:val="24"/>
        </w:rPr>
        <w:t xml:space="preserve">там, глядишь, </w:t>
      </w:r>
      <w:r w:rsidRPr="009C6CD8">
        <w:rPr>
          <w:rStyle w:val="210pt1"/>
          <w:rFonts w:ascii="Times New Roman" w:hAnsi="Times New Roman" w:cs="Times New Roman"/>
          <w:b/>
          <w:bCs/>
          <w:color w:val="000000"/>
          <w:sz w:val="24"/>
          <w:szCs w:val="24"/>
        </w:rPr>
        <w:t>молодая убеждается, -что супруг ее про</w:t>
      </w:r>
      <w:r w:rsidRPr="009C6CD8">
        <w:rPr>
          <w:rStyle w:val="210pt1"/>
          <w:rFonts w:ascii="Times New Roman" w:hAnsi="Times New Roman" w:cs="Times New Roman"/>
          <w:b/>
          <w:bCs/>
          <w:color w:val="000000"/>
          <w:sz w:val="24"/>
          <w:szCs w:val="24"/>
        </w:rPr>
        <w:softHyphen/>
      </w:r>
      <w:r w:rsidRPr="009C6CD8">
        <w:rPr>
          <w:rStyle w:val="21Garamond53"/>
          <w:rFonts w:ascii="Times New Roman" w:hAnsi="Times New Roman" w:cs="Times New Roman"/>
          <w:b/>
          <w:bCs/>
          <w:color w:val="000000"/>
          <w:sz w:val="24"/>
          <w:szCs w:val="24"/>
        </w:rPr>
        <w:t xml:space="preserve">игрывает </w:t>
      </w:r>
      <w:r w:rsidRPr="009C6CD8">
        <w:rPr>
          <w:rStyle w:val="210pt1"/>
          <w:rFonts w:ascii="Times New Roman" w:hAnsi="Times New Roman" w:cs="Times New Roman"/>
          <w:b/>
          <w:bCs/>
          <w:color w:val="000000"/>
          <w:sz w:val="24"/>
          <w:szCs w:val="24"/>
        </w:rPr>
        <w:t xml:space="preserve">все вплоть до штанов, слышит, как ои ко всему </w:t>
      </w:r>
      <w:r w:rsidRPr="009C6CD8">
        <w:rPr>
          <w:rStyle w:val="21Garamond53"/>
          <w:rFonts w:ascii="Times New Roman" w:hAnsi="Times New Roman" w:cs="Times New Roman"/>
          <w:b/>
          <w:bCs/>
          <w:color w:val="000000"/>
          <w:sz w:val="24"/>
          <w:szCs w:val="24"/>
        </w:rPr>
        <w:t xml:space="preserve">придирается, </w:t>
      </w:r>
      <w:r w:rsidRPr="009C6CD8">
        <w:rPr>
          <w:rStyle w:val="210pt1"/>
          <w:rFonts w:ascii="Times New Roman" w:hAnsi="Times New Roman" w:cs="Times New Roman"/>
          <w:b/>
          <w:bCs/>
          <w:color w:val="000000"/>
          <w:sz w:val="24"/>
          <w:szCs w:val="24"/>
        </w:rPr>
        <w:t xml:space="preserve">даже к календарю, пьяница </w:t>
      </w:r>
      <w:r w:rsidRPr="009C6CD8">
        <w:rPr>
          <w:rStyle w:val="21Garamond53"/>
          <w:rFonts w:ascii="Times New Roman" w:hAnsi="Times New Roman" w:cs="Times New Roman"/>
          <w:b/>
          <w:bCs/>
          <w:color w:val="000000"/>
          <w:sz w:val="24"/>
          <w:szCs w:val="24"/>
        </w:rPr>
        <w:t xml:space="preserve">каких </w:t>
      </w:r>
      <w:r w:rsidRPr="009C6CD8">
        <w:rPr>
          <w:rStyle w:val="210pt1"/>
          <w:rFonts w:ascii="Times New Roman" w:hAnsi="Times New Roman" w:cs="Times New Roman"/>
          <w:b/>
          <w:bCs/>
          <w:color w:val="000000"/>
          <w:sz w:val="24"/>
          <w:szCs w:val="24"/>
        </w:rPr>
        <w:t xml:space="preserve">мало, </w:t>
      </w:r>
      <w:r w:rsidRPr="009C6CD8">
        <w:rPr>
          <w:rStyle w:val="21Garamond53"/>
          <w:rFonts w:ascii="Times New Roman" w:hAnsi="Times New Roman" w:cs="Times New Roman"/>
          <w:b/>
          <w:bCs/>
          <w:color w:val="000000"/>
          <w:sz w:val="24"/>
          <w:szCs w:val="24"/>
        </w:rPr>
        <w:t xml:space="preserve">спускает все </w:t>
      </w:r>
      <w:r w:rsidRPr="009C6CD8">
        <w:rPr>
          <w:rStyle w:val="210pt1"/>
          <w:rFonts w:ascii="Times New Roman" w:hAnsi="Times New Roman" w:cs="Times New Roman"/>
          <w:b/>
          <w:bCs/>
          <w:color w:val="000000"/>
          <w:sz w:val="24"/>
          <w:szCs w:val="24"/>
        </w:rPr>
        <w:t xml:space="preserve">на свете, ии во что не </w:t>
      </w:r>
      <w:r w:rsidRPr="009C6CD8">
        <w:rPr>
          <w:rStyle w:val="21Garamond53"/>
          <w:rFonts w:ascii="Times New Roman" w:hAnsi="Times New Roman" w:cs="Times New Roman"/>
          <w:b/>
          <w:bCs/>
          <w:color w:val="000000"/>
          <w:sz w:val="24"/>
          <w:szCs w:val="24"/>
        </w:rPr>
        <w:t xml:space="preserve">верит, </w:t>
      </w:r>
      <w:r w:rsidRPr="009C6CD8">
        <w:rPr>
          <w:rStyle w:val="210pt1"/>
          <w:rFonts w:ascii="Times New Roman" w:hAnsi="Times New Roman" w:cs="Times New Roman"/>
          <w:b/>
          <w:bCs/>
          <w:color w:val="000000"/>
          <w:sz w:val="24"/>
          <w:szCs w:val="24"/>
        </w:rPr>
        <w:t xml:space="preserve">настоящий </w:t>
      </w:r>
      <w:r w:rsidRPr="009C6CD8">
        <w:rPr>
          <w:rStyle w:val="21Garamond53"/>
          <w:rFonts w:ascii="Times New Roman" w:hAnsi="Times New Roman" w:cs="Times New Roman"/>
          <w:b/>
          <w:bCs/>
          <w:color w:val="000000"/>
          <w:sz w:val="24"/>
          <w:szCs w:val="24"/>
        </w:rPr>
        <w:t xml:space="preserve">сорви-голова, </w:t>
      </w:r>
      <w:r w:rsidRPr="009C6CD8">
        <w:rPr>
          <w:rStyle w:val="210pt1"/>
          <w:rFonts w:ascii="Times New Roman" w:hAnsi="Times New Roman" w:cs="Times New Roman"/>
          <w:b/>
          <w:bCs/>
          <w:color w:val="000000"/>
          <w:sz w:val="24"/>
          <w:szCs w:val="24"/>
        </w:rPr>
        <w:t>офранцузившийся в точном смысле этого слова.</w:t>
      </w:r>
    </w:p>
    <w:p w:rsidR="0002733C" w:rsidRPr="009C6CD8" w:rsidRDefault="0002733C">
      <w:pPr>
        <w:pStyle w:val="230"/>
        <w:framePr w:w="8405" w:h="13369" w:hRule="exact" w:wrap="none" w:vAnchor="page" w:hAnchor="page" w:x="1765" w:y="1618"/>
        <w:shd w:val="clear" w:color="auto" w:fill="auto"/>
        <w:spacing w:line="320" w:lineRule="exact"/>
        <w:ind w:left="20" w:firstLine="460"/>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 xml:space="preserve">Мониа Папа. Да уж </w:t>
      </w:r>
      <w:r w:rsidRPr="009C6CD8">
        <w:rPr>
          <w:rStyle w:val="230pt2"/>
          <w:rFonts w:ascii="Times New Roman" w:hAnsi="Times New Roman" w:cs="Times New Roman"/>
          <w:b/>
          <w:bCs/>
          <w:color w:val="000000"/>
          <w:sz w:val="24"/>
          <w:szCs w:val="24"/>
        </w:rPr>
        <w:t>таковы мужчины!</w:t>
      </w:r>
    </w:p>
    <w:p w:rsidR="0002733C" w:rsidRPr="009C6CD8" w:rsidRDefault="0002733C">
      <w:pPr>
        <w:pStyle w:val="210"/>
        <w:framePr w:w="8405" w:h="13369" w:hRule="exact" w:wrap="none" w:vAnchor="page" w:hAnchor="page" w:x="1765" w:y="1618"/>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Дойна Друда.</w:t>
      </w:r>
      <w:r w:rsidRPr="009C6CD8">
        <w:rPr>
          <w:rStyle w:val="210pt1"/>
          <w:rFonts w:ascii="Times New Roman" w:hAnsi="Times New Roman" w:cs="Times New Roman"/>
          <w:b/>
          <w:bCs/>
          <w:color w:val="000000"/>
          <w:sz w:val="24"/>
          <w:szCs w:val="24"/>
        </w:rPr>
        <w:t xml:space="preserve"> В противовес тебе мне следовало бы </w:t>
      </w:r>
      <w:r w:rsidRPr="009C6CD8">
        <w:rPr>
          <w:rStyle w:val="21Garamond52"/>
          <w:rFonts w:ascii="Times New Roman" w:hAnsi="Times New Roman" w:cs="Times New Roman"/>
          <w:b/>
          <w:bCs/>
          <w:color w:val="000000"/>
          <w:sz w:val="24"/>
          <w:szCs w:val="24"/>
        </w:rPr>
        <w:t xml:space="preserve">изобличить и </w:t>
      </w:r>
      <w:r w:rsidRPr="009C6CD8">
        <w:rPr>
          <w:rStyle w:val="210pt1"/>
          <w:rFonts w:ascii="Times New Roman" w:hAnsi="Times New Roman" w:cs="Times New Roman"/>
          <w:b/>
          <w:bCs/>
          <w:color w:val="000000"/>
          <w:sz w:val="24"/>
          <w:szCs w:val="24"/>
        </w:rPr>
        <w:t xml:space="preserve">женщин, рассказав пресловутую историю </w:t>
      </w:r>
      <w:r w:rsidRPr="009C6CD8">
        <w:rPr>
          <w:rStyle w:val="21Garamond52"/>
          <w:rFonts w:ascii="Times New Roman" w:hAnsi="Times New Roman" w:cs="Times New Roman"/>
          <w:b/>
          <w:bCs/>
          <w:color w:val="000000"/>
          <w:sz w:val="24"/>
          <w:szCs w:val="24"/>
        </w:rPr>
        <w:t xml:space="preserve">о </w:t>
      </w:r>
      <w:r w:rsidRPr="009C6CD8">
        <w:rPr>
          <w:rStyle w:val="210pt1"/>
          <w:rFonts w:ascii="Times New Roman" w:hAnsi="Times New Roman" w:cs="Times New Roman"/>
          <w:b/>
          <w:bCs/>
          <w:color w:val="000000"/>
          <w:sz w:val="24"/>
          <w:szCs w:val="24"/>
        </w:rPr>
        <w:t>том, -как они, едва заметив новую моду на соседках, пере</w:t>
      </w:r>
      <w:r w:rsidRPr="009C6CD8">
        <w:rPr>
          <w:rStyle w:val="210pt1"/>
          <w:rFonts w:ascii="Times New Roman" w:hAnsi="Times New Roman" w:cs="Times New Roman"/>
          <w:b/>
          <w:bCs/>
          <w:color w:val="000000"/>
          <w:sz w:val="24"/>
          <w:szCs w:val="24"/>
        </w:rPr>
        <w:softHyphen/>
        <w:t xml:space="preserve">стают разговаривать с мужьями и не проронят ии слова, покамест те наконец не поймут их молчания. </w:t>
      </w:r>
      <w:r w:rsidRPr="009C6CD8">
        <w:rPr>
          <w:rStyle w:val="21Garamond52"/>
          <w:rFonts w:ascii="Times New Roman" w:hAnsi="Times New Roman" w:cs="Times New Roman"/>
          <w:b/>
          <w:bCs/>
          <w:color w:val="000000"/>
          <w:sz w:val="24"/>
          <w:szCs w:val="24"/>
        </w:rPr>
        <w:t xml:space="preserve">Но </w:t>
      </w:r>
      <w:r w:rsidRPr="009C6CD8">
        <w:rPr>
          <w:rStyle w:val="210pt1"/>
          <w:rFonts w:ascii="Times New Roman" w:hAnsi="Times New Roman" w:cs="Times New Roman"/>
          <w:b/>
          <w:bCs/>
          <w:color w:val="000000"/>
          <w:sz w:val="24"/>
          <w:szCs w:val="24"/>
        </w:rPr>
        <w:t>справед</w:t>
      </w:r>
      <w:r w:rsidRPr="009C6CD8">
        <w:rPr>
          <w:rStyle w:val="210pt1"/>
          <w:rFonts w:ascii="Times New Roman" w:hAnsi="Times New Roman" w:cs="Times New Roman"/>
          <w:b/>
          <w:bCs/>
          <w:color w:val="000000"/>
          <w:sz w:val="24"/>
          <w:szCs w:val="24"/>
        </w:rPr>
        <w:softHyphen/>
        <w:t xml:space="preserve">ливость требует, чтобы я повсюду .раззвонила о том, как эти разъяренные волки по любому поводу разыгрывают ревнивцев и доводят своих жен </w:t>
      </w:r>
      <w:r w:rsidRPr="009C6CD8">
        <w:rPr>
          <w:rStyle w:val="21Garamond52"/>
          <w:rFonts w:ascii="Times New Roman" w:hAnsi="Times New Roman" w:cs="Times New Roman"/>
          <w:b/>
          <w:bCs/>
          <w:color w:val="000000"/>
          <w:sz w:val="24"/>
          <w:szCs w:val="24"/>
        </w:rPr>
        <w:t xml:space="preserve">до </w:t>
      </w:r>
      <w:r w:rsidRPr="009C6CD8">
        <w:rPr>
          <w:rStyle w:val="210pt1"/>
          <w:rFonts w:ascii="Times New Roman" w:hAnsi="Times New Roman" w:cs="Times New Roman"/>
          <w:b/>
          <w:bCs/>
          <w:color w:val="000000"/>
          <w:sz w:val="24"/>
          <w:szCs w:val="24"/>
        </w:rPr>
        <w:t>того, что они проклинают свое существование, догадавшись, что им придется обза</w:t>
      </w:r>
      <w:r w:rsidRPr="009C6CD8">
        <w:rPr>
          <w:rStyle w:val="210pt1"/>
          <w:rFonts w:ascii="Times New Roman" w:hAnsi="Times New Roman" w:cs="Times New Roman"/>
          <w:b/>
          <w:bCs/>
          <w:color w:val="000000"/>
          <w:sz w:val="24"/>
          <w:szCs w:val="24"/>
        </w:rPr>
        <w:softHyphen/>
        <w:t>вестись котами для содержания мужниных кабаков, игор</w:t>
      </w:r>
      <w:r w:rsidRPr="009C6CD8">
        <w:rPr>
          <w:rStyle w:val="210pt1"/>
          <w:rFonts w:ascii="Times New Roman" w:hAnsi="Times New Roman" w:cs="Times New Roman"/>
          <w:b/>
          <w:bCs/>
          <w:color w:val="000000"/>
          <w:sz w:val="24"/>
          <w:szCs w:val="24"/>
        </w:rPr>
        <w:softHyphen/>
        <w:t>ных притонов и... я чуть не сказала, чего еще.</w:t>
      </w:r>
    </w:p>
    <w:p w:rsidR="0002733C" w:rsidRPr="009C6CD8" w:rsidRDefault="0002733C">
      <w:pPr>
        <w:pStyle w:val="210"/>
        <w:framePr w:w="8405" w:h="13369" w:hRule="exact" w:wrap="none" w:vAnchor="page" w:hAnchor="page" w:x="1765" w:y="1618"/>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Мо и н а </w:t>
      </w:r>
      <w:r w:rsidRPr="009C6CD8">
        <w:rPr>
          <w:rStyle w:val="212pt2"/>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Заслуженных ими рогов.</w:t>
      </w:r>
    </w:p>
    <w:p w:rsidR="0002733C" w:rsidRPr="009C6CD8" w:rsidRDefault="0002733C">
      <w:pPr>
        <w:pStyle w:val="210"/>
        <w:framePr w:w="8405" w:h="13369" w:hRule="exact" w:wrap="none" w:vAnchor="page" w:hAnchor="page" w:x="1765" w:y="1618"/>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Доииа Друда.</w:t>
      </w:r>
      <w:r w:rsidRPr="009C6CD8">
        <w:rPr>
          <w:rStyle w:val="210pt1"/>
          <w:rFonts w:ascii="Times New Roman" w:hAnsi="Times New Roman" w:cs="Times New Roman"/>
          <w:b/>
          <w:bCs/>
          <w:color w:val="000000"/>
          <w:sz w:val="24"/>
          <w:szCs w:val="24"/>
        </w:rPr>
        <w:t xml:space="preserve"> А мало лн таких, которые, стоит только жеие открыть рот, тотчас же затыкают его поще</w:t>
      </w:r>
      <w:r w:rsidRPr="009C6CD8">
        <w:rPr>
          <w:rStyle w:val="210pt1"/>
          <w:rFonts w:ascii="Times New Roman" w:hAnsi="Times New Roman" w:cs="Times New Roman"/>
          <w:b/>
          <w:bCs/>
          <w:color w:val="000000"/>
          <w:sz w:val="24"/>
          <w:szCs w:val="24"/>
        </w:rPr>
        <w:softHyphen/>
        <w:t>чиной? Проходят месяцы, а они не только что с ними не спят, но даже и не разговаривают.</w:t>
      </w:r>
    </w:p>
    <w:p w:rsidR="0002733C" w:rsidRPr="009C6CD8" w:rsidRDefault="0002733C">
      <w:pPr>
        <w:pStyle w:val="210"/>
        <w:framePr w:w="8405" w:h="13369" w:hRule="exact" w:wrap="none" w:vAnchor="page" w:hAnchor="page" w:x="1765" w:y="1618"/>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Мойна Папа.</w:t>
      </w:r>
      <w:r w:rsidRPr="009C6CD8">
        <w:rPr>
          <w:rStyle w:val="210pt1"/>
          <w:rFonts w:ascii="Times New Roman" w:hAnsi="Times New Roman" w:cs="Times New Roman"/>
          <w:b/>
          <w:bCs/>
          <w:color w:val="000000"/>
          <w:sz w:val="24"/>
          <w:szCs w:val="24"/>
        </w:rPr>
        <w:t xml:space="preserve"> Канальи!</w:t>
      </w:r>
    </w:p>
    <w:p w:rsidR="0002733C" w:rsidRPr="009C6CD8" w:rsidRDefault="0002733C">
      <w:pPr>
        <w:pStyle w:val="210"/>
        <w:framePr w:w="8405" w:h="13369" w:hRule="exact" w:wrap="none" w:vAnchor="page" w:hAnchor="page" w:x="1765" w:y="1618"/>
        <w:shd w:val="clear" w:color="auto" w:fill="auto"/>
        <w:spacing w:after="0" w:line="320" w:lineRule="exact"/>
        <w:ind w:left="20" w:right="20" w:firstLine="46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Или таких, которые, изображая от</w:t>
      </w:r>
      <w:r w:rsidRPr="009C6CD8">
        <w:rPr>
          <w:rStyle w:val="210pt1"/>
          <w:rFonts w:ascii="Times New Roman" w:hAnsi="Times New Roman" w:cs="Times New Roman"/>
          <w:b/>
          <w:bCs/>
          <w:color w:val="000000"/>
          <w:sz w:val="24"/>
          <w:szCs w:val="24"/>
        </w:rPr>
        <w:softHyphen/>
        <w:t xml:space="preserve">чаяние, делают вид, что собираются наняться в солдаты, чтобы Влюбленные в -них дурочки их удерживали, отдавая </w:t>
      </w:r>
      <w:r w:rsidRPr="009C6CD8">
        <w:rPr>
          <w:rStyle w:val="210pt1"/>
          <w:rFonts w:ascii="Times New Roman" w:hAnsi="Times New Roman" w:cs="Times New Roman"/>
          <w:b/>
          <w:bCs/>
          <w:color w:val="000000"/>
          <w:sz w:val="24"/>
          <w:szCs w:val="24"/>
          <w:vertAlign w:val="superscript"/>
        </w:rPr>
        <w:t>ИМ ЧТ</w:t>
      </w:r>
      <w:r w:rsidRPr="009C6CD8">
        <w:rPr>
          <w:rStyle w:val="210pt1"/>
          <w:rFonts w:ascii="Times New Roman" w:hAnsi="Times New Roman" w:cs="Times New Roman"/>
          <w:b/>
          <w:bCs/>
          <w:color w:val="000000"/>
          <w:sz w:val="24"/>
          <w:szCs w:val="24"/>
        </w:rPr>
        <w:t xml:space="preserve">° </w:t>
      </w:r>
      <w:r w:rsidRPr="009C6CD8">
        <w:rPr>
          <w:rStyle w:val="210pt1"/>
          <w:rFonts w:ascii="Times New Roman" w:hAnsi="Times New Roman" w:cs="Times New Roman"/>
          <w:b/>
          <w:bCs/>
          <w:color w:val="000000"/>
          <w:sz w:val="24"/>
          <w:szCs w:val="24"/>
          <w:vertAlign w:val="superscript"/>
        </w:rPr>
        <w:t>у них €сть</w:t>
      </w:r>
      <w:r w:rsidRPr="009C6CD8">
        <w:rPr>
          <w:rStyle w:val="210pt1"/>
          <w:rFonts w:ascii="Times New Roman" w:hAnsi="Times New Roman" w:cs="Times New Roman"/>
          <w:b/>
          <w:bCs/>
          <w:color w:val="000000"/>
          <w:sz w:val="24"/>
          <w:szCs w:val="24"/>
        </w:rPr>
        <w:t xml:space="preserve"> Для заклада у ростовщиков. </w:t>
      </w: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Сволочи!</w:t>
      </w:r>
    </w:p>
    <w:p w:rsidR="0002733C" w:rsidRPr="009C6CD8" w:rsidRDefault="0002733C">
      <w:pPr>
        <w:pStyle w:val="210"/>
        <w:framePr w:w="8405" w:h="13369" w:hRule="exact" w:wrap="none" w:vAnchor="page" w:hAnchor="page" w:x="1765" w:y="1618"/>
        <w:shd w:val="clear" w:color="auto" w:fill="auto"/>
        <w:spacing w:after="0" w:line="320" w:lineRule="exact"/>
        <w:ind w:left="20" w:right="20"/>
        <w:jc w:val="righ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Я вся дрожу, как вспоминаю об этих дняжках, которые с замиранием сердца слышат, как </w:t>
      </w:r>
      <w:r w:rsidRPr="009C6CD8">
        <w:rPr>
          <w:rStyle w:val="210pt1"/>
          <w:rFonts w:ascii="Times New Roman" w:hAnsi="Times New Roman" w:cs="Times New Roman"/>
          <w:b/>
          <w:bCs/>
          <w:color w:val="000000"/>
          <w:sz w:val="24"/>
          <w:szCs w:val="24"/>
          <w:vertAlign w:val="superscript"/>
        </w:rPr>
        <w:t>м</w:t>
      </w:r>
      <w:r w:rsidRPr="009C6CD8">
        <w:rPr>
          <w:rStyle w:val="210pt1"/>
          <w:rFonts w:ascii="Times New Roman" w:hAnsi="Times New Roman" w:cs="Times New Roman"/>
          <w:b/>
          <w:bCs/>
          <w:color w:val="000000"/>
          <w:sz w:val="24"/>
          <w:szCs w:val="24"/>
        </w:rPr>
        <w:t>Уж, проигравшийся дотла, пинком выламывает входную</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86" w:h="13367" w:hRule="exact" w:wrap="none" w:vAnchor="page" w:hAnchor="page" w:x="1775" w:y="1719"/>
        <w:shd w:val="clear" w:color="auto" w:fill="auto"/>
        <w:spacing w:after="0" w:line="322" w:lineRule="exact"/>
        <w:ind w:left="20" w:right="2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lastRenderedPageBreak/>
        <w:t>дверь, взбегает по лестнице в комнату с ■воспаленными глазами, воротит нос от стола, который целыми часами его дожидался, и начинает кричать, что этот салат годен только для цыплят, что хлеб пресный, вино кислое, ска</w:t>
      </w:r>
      <w:r w:rsidRPr="009C6CD8">
        <w:rPr>
          <w:rStyle w:val="210pt1"/>
          <w:rFonts w:ascii="Times New Roman" w:hAnsi="Times New Roman" w:cs="Times New Roman"/>
          <w:b/>
          <w:bCs/>
          <w:color w:val="000000"/>
          <w:sz w:val="24"/>
          <w:szCs w:val="24"/>
        </w:rPr>
        <w:softHyphen/>
        <w:t>терть грязная, что...</w:t>
      </w:r>
    </w:p>
    <w:p w:rsidR="0002733C" w:rsidRPr="009C6CD8" w:rsidRDefault="0002733C">
      <w:pPr>
        <w:pStyle w:val="210"/>
        <w:framePr w:w="8386" w:h="13367" w:hRule="exact" w:wrap="none" w:vAnchor="page" w:hAnchor="page" w:x="1775" w:y="1719"/>
        <w:shd w:val="clear" w:color="auto" w:fill="auto"/>
        <w:spacing w:after="0" w:line="322" w:lineRule="exact"/>
        <w:ind w:left="20" w:right="2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Мо и и а </w:t>
      </w:r>
      <w:r w:rsidRPr="009C6CD8">
        <w:rPr>
          <w:rStyle w:val="212pt2"/>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Сгнить бы вам от свища, ответила бы нм Папа.</w:t>
      </w:r>
    </w:p>
    <w:p w:rsidR="0002733C" w:rsidRPr="009C6CD8" w:rsidRDefault="0002733C">
      <w:pPr>
        <w:pStyle w:val="210"/>
        <w:framePr w:w="8386" w:h="13367" w:hRule="exact" w:wrap="none" w:vAnchor="page" w:hAnchor="page" w:x="1775" w:y="1719"/>
        <w:shd w:val="clear" w:color="auto" w:fill="auto"/>
        <w:spacing w:after="0" w:line="322" w:lineRule="exact"/>
        <w:ind w:left="20" w:righ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Дойна Друда.</w:t>
      </w:r>
      <w:r w:rsidRPr="009C6CD8">
        <w:rPr>
          <w:rStyle w:val="210pt1"/>
          <w:rFonts w:ascii="Times New Roman" w:hAnsi="Times New Roman" w:cs="Times New Roman"/>
          <w:b/>
          <w:bCs/>
          <w:color w:val="000000"/>
          <w:sz w:val="24"/>
          <w:szCs w:val="24"/>
        </w:rPr>
        <w:t xml:space="preserve"> Еслн ты когда-нибудь видела шелудивого пса, рычащего над костью, которую он гло</w:t>
      </w:r>
      <w:r w:rsidRPr="009C6CD8">
        <w:rPr>
          <w:rStyle w:val="210pt1"/>
          <w:rFonts w:ascii="Times New Roman" w:hAnsi="Times New Roman" w:cs="Times New Roman"/>
          <w:b/>
          <w:bCs/>
          <w:color w:val="000000"/>
          <w:sz w:val="24"/>
          <w:szCs w:val="24"/>
        </w:rPr>
        <w:softHyphen/>
        <w:t>жет, или влюбленного кота, то можешь представить двух такнх паскудников, о которых я говорю и которых знаю.</w:t>
      </w:r>
    </w:p>
    <w:p w:rsidR="0002733C" w:rsidRPr="009C6CD8" w:rsidRDefault="0002733C">
      <w:pPr>
        <w:pStyle w:val="210"/>
        <w:framePr w:w="8386" w:h="13367" w:hRule="exact" w:wrap="none" w:vAnchor="page" w:hAnchor="page" w:x="1775" w:y="1719"/>
        <w:shd w:val="clear" w:color="auto" w:fill="auto"/>
        <w:spacing w:after="0" w:line="322" w:lineRule="exact"/>
        <w:ind w:left="2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w:t>
      </w:r>
      <w:r w:rsidRPr="009C6CD8">
        <w:rPr>
          <w:rStyle w:val="212pt2"/>
          <w:rFonts w:ascii="Times New Roman" w:hAnsi="Times New Roman" w:cs="Times New Roman"/>
          <w:b/>
          <w:bCs/>
          <w:color w:val="000000"/>
          <w:sz w:val="24"/>
          <w:szCs w:val="24"/>
        </w:rPr>
        <w:t>ониа Папа-</w:t>
      </w:r>
      <w:r w:rsidRPr="009C6CD8">
        <w:rPr>
          <w:rStyle w:val="210pt1"/>
          <w:rFonts w:ascii="Times New Roman" w:hAnsi="Times New Roman" w:cs="Times New Roman"/>
          <w:b/>
          <w:bCs/>
          <w:color w:val="000000"/>
          <w:sz w:val="24"/>
          <w:szCs w:val="24"/>
        </w:rPr>
        <w:t xml:space="preserve"> Покрыться бы им моровой язвой!</w:t>
      </w:r>
    </w:p>
    <w:p w:rsidR="0002733C" w:rsidRPr="009C6CD8" w:rsidRDefault="0002733C">
      <w:pPr>
        <w:pStyle w:val="210"/>
        <w:framePr w:w="8386" w:h="13367" w:hRule="exact" w:wrap="none" w:vAnchor="page" w:hAnchor="page" w:x="1775" w:y="1719"/>
        <w:shd w:val="clear" w:color="auto" w:fill="auto"/>
        <w:spacing w:after="0" w:line="322" w:lineRule="exact"/>
        <w:ind w:left="20" w:righ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Насилу прожевав несколько кусоч</w:t>
      </w:r>
      <w:r w:rsidRPr="009C6CD8">
        <w:rPr>
          <w:rStyle w:val="210pt1"/>
          <w:rFonts w:ascii="Times New Roman" w:hAnsi="Times New Roman" w:cs="Times New Roman"/>
          <w:b/>
          <w:bCs/>
          <w:color w:val="000000"/>
          <w:sz w:val="24"/>
          <w:szCs w:val="24"/>
        </w:rPr>
        <w:softHyphen/>
        <w:t>ков, они отправляются на кухню, всюду рыщут, выпучив глаза, словно не они проигрались, а жена их обчистила, и кричат что есть мочи: «Миска-то не на месте, корыто- то вверх дном, кошелки-то на полу, подсвечники-то не начищены! Убери-ка отсюда эту сковородку! Повесь туда этот таганок! Что это еще за вертелы? Сколько дров в очаге? Почему горят тысячи свечей? Разве ты за это платила, паршивка? О, если бы я еще только собирался на тебе жениться, было бы полбеды. Не знаю, что меня удерживает перерезать тебе горло, потаскуха ты кабац</w:t>
      </w:r>
      <w:r w:rsidRPr="009C6CD8">
        <w:rPr>
          <w:rStyle w:val="210pt1"/>
          <w:rFonts w:ascii="Times New Roman" w:hAnsi="Times New Roman" w:cs="Times New Roman"/>
          <w:b/>
          <w:bCs/>
          <w:color w:val="000000"/>
          <w:sz w:val="24"/>
          <w:szCs w:val="24"/>
        </w:rPr>
        <w:softHyphen/>
        <w:t>кая! Такнх, как ты, даже -с подмостков гонят!»</w:t>
      </w:r>
    </w:p>
    <w:p w:rsidR="0002733C" w:rsidRPr="009C6CD8" w:rsidRDefault="0002733C">
      <w:pPr>
        <w:pStyle w:val="210"/>
        <w:framePr w:w="8386" w:h="13367" w:hRule="exact" w:wrap="none" w:vAnchor="page" w:hAnchor="page" w:x="1775" w:y="1719"/>
        <w:shd w:val="clear" w:color="auto" w:fill="auto"/>
        <w:spacing w:after="0" w:line="322" w:lineRule="exact"/>
        <w:ind w:left="2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Мон на </w:t>
      </w:r>
      <w:r w:rsidRPr="009C6CD8">
        <w:rPr>
          <w:rStyle w:val="212pt2"/>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Взял бы их палач в оборот!</w:t>
      </w:r>
    </w:p>
    <w:p w:rsidR="0002733C" w:rsidRPr="009C6CD8" w:rsidRDefault="0002733C">
      <w:pPr>
        <w:pStyle w:val="210"/>
        <w:framePr w:w="8386" w:h="13367" w:hRule="exact" w:wrap="none" w:vAnchor="page" w:hAnchor="page" w:x="1775" w:y="1719"/>
        <w:shd w:val="clear" w:color="auto" w:fill="auto"/>
        <w:spacing w:after="0" w:line="322" w:lineRule="exact"/>
        <w:ind w:left="20" w:righ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А что ты скажешь о тех, которые ие только говорят всякие сальности женам, но -и норовят их с 'ией проделать.</w:t>
      </w:r>
    </w:p>
    <w:p w:rsidR="0002733C" w:rsidRPr="009C6CD8" w:rsidRDefault="0002733C">
      <w:pPr>
        <w:pStyle w:val="210"/>
        <w:framePr w:w="8386" w:h="13367" w:hRule="exact" w:wrap="none" w:vAnchor="page" w:hAnchor="page" w:x="1775" w:y="1719"/>
        <w:shd w:val="clear" w:color="auto" w:fill="auto"/>
        <w:spacing w:after="0" w:line="322" w:lineRule="exact"/>
        <w:ind w:left="2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w:t>
      </w:r>
      <w:r w:rsidRPr="009C6CD8">
        <w:rPr>
          <w:rStyle w:val="212pt2"/>
          <w:rFonts w:ascii="Times New Roman" w:hAnsi="Times New Roman" w:cs="Times New Roman"/>
          <w:b/>
          <w:bCs/>
          <w:color w:val="000000"/>
          <w:sz w:val="24"/>
          <w:szCs w:val="24"/>
        </w:rPr>
        <w:t>онна Папа.</w:t>
      </w:r>
      <w:r w:rsidRPr="009C6CD8">
        <w:rPr>
          <w:rStyle w:val="210pt1"/>
          <w:rFonts w:ascii="Times New Roman" w:hAnsi="Times New Roman" w:cs="Times New Roman"/>
          <w:b/>
          <w:bCs/>
          <w:color w:val="000000"/>
          <w:sz w:val="24"/>
          <w:szCs w:val="24"/>
        </w:rPr>
        <w:t xml:space="preserve"> На суд божий да в пекло!</w:t>
      </w:r>
    </w:p>
    <w:p w:rsidR="0002733C" w:rsidRPr="009C6CD8" w:rsidRDefault="0002733C">
      <w:pPr>
        <w:pStyle w:val="210"/>
        <w:framePr w:w="8386" w:h="13367" w:hRule="exact" w:wrap="none" w:vAnchor="page" w:hAnchor="page" w:x="1775" w:y="1719"/>
        <w:shd w:val="clear" w:color="auto" w:fill="auto"/>
        <w:spacing w:after="0" w:line="322" w:lineRule="exact"/>
        <w:ind w:left="20" w:righ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Места себе не нахожу, как вспомню об иных, что хвастаются деньгами, которые они вымогают у поклонников своих жен.</w:t>
      </w:r>
    </w:p>
    <w:p w:rsidR="0002733C" w:rsidRPr="009C6CD8" w:rsidRDefault="0002733C">
      <w:pPr>
        <w:pStyle w:val="210"/>
        <w:framePr w:w="8386" w:h="13367" w:hRule="exact" w:wrap="none" w:vAnchor="page" w:hAnchor="page" w:x="1775" w:y="1719"/>
        <w:shd w:val="clear" w:color="auto" w:fill="auto"/>
        <w:spacing w:after="0" w:line="322" w:lineRule="exact"/>
        <w:ind w:lef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Я словно с того света свалилась.</w:t>
      </w:r>
    </w:p>
    <w:p w:rsidR="0002733C" w:rsidRPr="009C6CD8" w:rsidRDefault="0002733C">
      <w:pPr>
        <w:pStyle w:val="210"/>
        <w:framePr w:w="8386" w:h="13367" w:hRule="exact" w:wrap="none" w:vAnchor="page" w:hAnchor="page" w:x="1775" w:y="1719"/>
        <w:shd w:val="clear" w:color="auto" w:fill="auto"/>
        <w:spacing w:after="0" w:line="322" w:lineRule="exact"/>
        <w:ind w:left="20" w:right="2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Дониа Друда.</w:t>
      </w:r>
      <w:r w:rsidRPr="009C6CD8">
        <w:rPr>
          <w:rStyle w:val="210pt1"/>
          <w:rFonts w:ascii="Times New Roman" w:hAnsi="Times New Roman" w:cs="Times New Roman"/>
          <w:b/>
          <w:bCs/>
          <w:color w:val="000000"/>
          <w:sz w:val="24"/>
          <w:szCs w:val="24"/>
        </w:rPr>
        <w:t xml:space="preserve"> Одна с пустым желудком, куда ей н положить «нечего. Другая — кожа да кости «и вся продрог</w:t>
      </w:r>
      <w:r w:rsidRPr="009C6CD8">
        <w:rPr>
          <w:rStyle w:val="210pt1"/>
          <w:rFonts w:ascii="Times New Roman" w:hAnsi="Times New Roman" w:cs="Times New Roman"/>
          <w:b/>
          <w:bCs/>
          <w:color w:val="000000"/>
          <w:sz w:val="24"/>
          <w:szCs w:val="24"/>
        </w:rPr>
        <w:softHyphen/>
        <w:t>ла. На эту достаточно дунуть, чтобы свалить с ног. Вра</w:t>
      </w:r>
      <w:r w:rsidRPr="009C6CD8">
        <w:rPr>
          <w:rStyle w:val="210pt1"/>
          <w:rFonts w:ascii="Times New Roman" w:hAnsi="Times New Roman" w:cs="Times New Roman"/>
          <w:b/>
          <w:bCs/>
          <w:color w:val="000000"/>
          <w:sz w:val="24"/>
          <w:szCs w:val="24"/>
        </w:rPr>
        <w:softHyphen/>
        <w:t>чей к ним ие зовут, не то еще разгласят, что довели их до этого не запоры и ие чахотка, а яды и отравы, кото</w:t>
      </w:r>
      <w:r w:rsidRPr="009C6CD8">
        <w:rPr>
          <w:rStyle w:val="210pt1"/>
          <w:rFonts w:ascii="Times New Roman" w:hAnsi="Times New Roman" w:cs="Times New Roman"/>
          <w:b/>
          <w:bCs/>
          <w:color w:val="000000"/>
          <w:sz w:val="24"/>
          <w:szCs w:val="24"/>
        </w:rPr>
        <w:softHyphen/>
        <w:t>рыми их до отказу пичкают все вти врагн господа наше</w:t>
      </w:r>
      <w:r w:rsidRPr="009C6CD8">
        <w:rPr>
          <w:rStyle w:val="210pt1"/>
          <w:rFonts w:ascii="Times New Roman" w:hAnsi="Times New Roman" w:cs="Times New Roman"/>
          <w:b/>
          <w:bCs/>
          <w:color w:val="000000"/>
          <w:sz w:val="24"/>
          <w:szCs w:val="24"/>
        </w:rPr>
        <w:softHyphen/>
        <w:t>го Иисуса Христа.</w:t>
      </w:r>
    </w:p>
    <w:p w:rsidR="0002733C" w:rsidRPr="009C6CD8" w:rsidRDefault="0002733C">
      <w:pPr>
        <w:pStyle w:val="180"/>
        <w:framePr w:wrap="none" w:vAnchor="page" w:hAnchor="page" w:x="1775" w:y="15349"/>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468</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00" w:h="13360" w:hRule="exact" w:wrap="none" w:vAnchor="page" w:hAnchor="page" w:x="1768" w:y="1701"/>
        <w:shd w:val="clear" w:color="auto" w:fill="auto"/>
        <w:spacing w:after="0" w:line="347"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Мониа Папа.</w:t>
      </w:r>
      <w:r w:rsidRPr="009C6CD8">
        <w:rPr>
          <w:rStyle w:val="210pt1"/>
          <w:rFonts w:ascii="Times New Roman" w:hAnsi="Times New Roman" w:cs="Times New Roman"/>
          <w:b/>
          <w:bCs/>
          <w:color w:val="000000"/>
          <w:sz w:val="24"/>
          <w:szCs w:val="24"/>
        </w:rPr>
        <w:t xml:space="preserve"> Чувствую, как у меия слезы навора</w:t>
      </w:r>
      <w:r w:rsidRPr="009C6CD8">
        <w:rPr>
          <w:rStyle w:val="210pt1"/>
          <w:rFonts w:ascii="Times New Roman" w:hAnsi="Times New Roman" w:cs="Times New Roman"/>
          <w:b/>
          <w:bCs/>
          <w:color w:val="000000"/>
          <w:sz w:val="24"/>
          <w:szCs w:val="24"/>
        </w:rPr>
        <w:softHyphen/>
        <w:t>чиваются.</w:t>
      </w:r>
    </w:p>
    <w:p w:rsidR="0002733C" w:rsidRPr="009C6CD8" w:rsidRDefault="0002733C">
      <w:pPr>
        <w:pStyle w:val="210"/>
        <w:framePr w:w="8400" w:h="13360" w:hRule="exact" w:wrap="none" w:vAnchor="page" w:hAnchor="page" w:x="1768" w:y="1701"/>
        <w:shd w:val="clear" w:color="auto" w:fill="auto"/>
        <w:spacing w:after="0" w:line="320"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Стадо тех, кто их отвергает одну за другой, не меньше бычьего, а то и овечьего, и не помогут ии подеста, нн правители, ибо монета, сунутая из-под полы, .всегда сделает из кривды правду, а из правды крив</w:t>
      </w:r>
      <w:r w:rsidRPr="009C6CD8">
        <w:rPr>
          <w:rStyle w:val="210pt1"/>
          <w:rFonts w:ascii="Times New Roman" w:hAnsi="Times New Roman" w:cs="Times New Roman"/>
          <w:b/>
          <w:bCs/>
          <w:color w:val="000000"/>
          <w:sz w:val="24"/>
          <w:szCs w:val="24"/>
        </w:rPr>
        <w:softHyphen/>
      </w:r>
      <w:r w:rsidRPr="009C6CD8">
        <w:rPr>
          <w:rStyle w:val="21Garamond49"/>
          <w:rFonts w:ascii="Times New Roman" w:hAnsi="Times New Roman" w:cs="Times New Roman"/>
          <w:b/>
          <w:bCs/>
          <w:color w:val="000000"/>
          <w:sz w:val="24"/>
          <w:szCs w:val="24"/>
        </w:rPr>
        <w:t xml:space="preserve">ду. </w:t>
      </w:r>
      <w:r w:rsidRPr="009C6CD8">
        <w:rPr>
          <w:rStyle w:val="210pt1"/>
          <w:rFonts w:ascii="Times New Roman" w:hAnsi="Times New Roman" w:cs="Times New Roman"/>
          <w:b/>
          <w:bCs/>
          <w:color w:val="000000"/>
          <w:sz w:val="24"/>
          <w:szCs w:val="24"/>
        </w:rPr>
        <w:t>Коли ие так, не зови меия Друдой.</w:t>
      </w:r>
    </w:p>
    <w:p w:rsidR="0002733C" w:rsidRPr="009C6CD8" w:rsidRDefault="0002733C">
      <w:pPr>
        <w:pStyle w:val="210"/>
        <w:framePr w:w="8400" w:h="13360" w:hRule="exact" w:wrap="none" w:vAnchor="page" w:hAnchor="page" w:x="1768" w:y="1701"/>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Моииа Папа.</w:t>
      </w:r>
      <w:r w:rsidRPr="009C6CD8">
        <w:rPr>
          <w:rStyle w:val="210pt1"/>
          <w:rFonts w:ascii="Times New Roman" w:hAnsi="Times New Roman" w:cs="Times New Roman"/>
          <w:b/>
          <w:bCs/>
          <w:color w:val="000000"/>
          <w:sz w:val="24"/>
          <w:szCs w:val="24"/>
        </w:rPr>
        <w:t xml:space="preserve"> Помилуй бог!</w:t>
      </w:r>
    </w:p>
    <w:p w:rsidR="0002733C" w:rsidRPr="009C6CD8" w:rsidRDefault="0002733C">
      <w:pPr>
        <w:pStyle w:val="210"/>
        <w:framePr w:w="8400" w:h="13360" w:hRule="exact" w:wrap="none" w:vAnchor="page" w:hAnchor="page" w:x="1768" w:y="1701"/>
        <w:shd w:val="clear" w:color="auto" w:fill="auto"/>
        <w:spacing w:after="0" w:line="325"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Дониа Друда.</w:t>
      </w:r>
      <w:r w:rsidRPr="009C6CD8">
        <w:rPr>
          <w:rStyle w:val="210pt1"/>
          <w:rFonts w:ascii="Times New Roman" w:hAnsi="Times New Roman" w:cs="Times New Roman"/>
          <w:b/>
          <w:bCs/>
          <w:color w:val="000000"/>
          <w:sz w:val="24"/>
          <w:szCs w:val="24"/>
        </w:rPr>
        <w:t xml:space="preserve"> О, сколько яичниц нажарит себе Вельзевул из тех ханжей, которые, ссылаясь на свою воз</w:t>
      </w:r>
      <w:r w:rsidRPr="009C6CD8">
        <w:rPr>
          <w:rStyle w:val="210pt1"/>
          <w:rFonts w:ascii="Times New Roman" w:hAnsi="Times New Roman" w:cs="Times New Roman"/>
          <w:b/>
          <w:bCs/>
          <w:color w:val="000000"/>
          <w:sz w:val="24"/>
          <w:szCs w:val="24"/>
        </w:rPr>
        <w:softHyphen/>
        <w:t>держанность. брезгуют всем, но только не ягнятами, и извиняются перед своими супружницами, что оии, мол, прикасаются к женщинам только иа масленицу, пригова</w:t>
      </w:r>
      <w:r w:rsidRPr="009C6CD8">
        <w:rPr>
          <w:rStyle w:val="210pt1"/>
          <w:rFonts w:ascii="Times New Roman" w:hAnsi="Times New Roman" w:cs="Times New Roman"/>
          <w:b/>
          <w:bCs/>
          <w:color w:val="000000"/>
          <w:sz w:val="24"/>
          <w:szCs w:val="24"/>
        </w:rPr>
        <w:softHyphen/>
        <w:t>ривая, что надо подумать и о душе.</w:t>
      </w:r>
    </w:p>
    <w:p w:rsidR="0002733C" w:rsidRPr="009C6CD8" w:rsidRDefault="0002733C">
      <w:pPr>
        <w:pStyle w:val="210"/>
        <w:framePr w:w="8400" w:h="13360" w:hRule="exact" w:wrap="none" w:vAnchor="page" w:hAnchor="page" w:x="1768" w:y="1701"/>
        <w:shd w:val="clear" w:color="auto" w:fill="auto"/>
        <w:spacing w:after="0" w:line="325"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Разрази их, господи!</w:t>
      </w:r>
    </w:p>
    <w:p w:rsidR="0002733C" w:rsidRPr="009C6CD8" w:rsidRDefault="0002733C">
      <w:pPr>
        <w:pStyle w:val="210"/>
        <w:framePr w:w="8400" w:h="13360" w:hRule="exact" w:wrap="none" w:vAnchor="page" w:hAnchor="page" w:x="1768" w:y="1701"/>
        <w:shd w:val="clear" w:color="auto" w:fill="auto"/>
        <w:spacing w:after="0" w:line="325"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О, вот этими когтями впилась бы я в глаза тому, кто не постесняется приударить за служан</w:t>
      </w:r>
      <w:r w:rsidRPr="009C6CD8">
        <w:rPr>
          <w:rStyle w:val="210pt1"/>
          <w:rFonts w:ascii="Times New Roman" w:hAnsi="Times New Roman" w:cs="Times New Roman"/>
          <w:b/>
          <w:bCs/>
          <w:color w:val="000000"/>
          <w:sz w:val="24"/>
          <w:szCs w:val="24"/>
        </w:rPr>
        <w:softHyphen/>
        <w:t>кой иа глазах у жены.</w:t>
      </w:r>
    </w:p>
    <w:p w:rsidR="0002733C" w:rsidRPr="009C6CD8" w:rsidRDefault="0002733C">
      <w:pPr>
        <w:pStyle w:val="210"/>
        <w:framePr w:w="8400" w:h="13360" w:hRule="exact" w:wrap="none" w:vAnchor="page" w:hAnchor="page" w:x="1768" w:y="1701"/>
        <w:shd w:val="clear" w:color="auto" w:fill="auto"/>
        <w:spacing w:after="0" w:line="325"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Негодяи!</w:t>
      </w:r>
    </w:p>
    <w:p w:rsidR="0002733C" w:rsidRPr="009C6CD8" w:rsidRDefault="0002733C">
      <w:pPr>
        <w:pStyle w:val="210"/>
        <w:framePr w:w="8400" w:h="13360" w:hRule="exact" w:wrap="none" w:vAnchor="page" w:hAnchor="page" w:x="1768" w:y="1701"/>
        <w:shd w:val="clear" w:color="auto" w:fill="auto"/>
        <w:spacing w:after="0" w:line="325"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Мало того: даже если они лягут с женой, то иет^нет да и прикрикнут иа иее: «А ну-ка под</w:t>
      </w:r>
      <w:r w:rsidRPr="009C6CD8">
        <w:rPr>
          <w:rStyle w:val="210pt1"/>
          <w:rFonts w:ascii="Times New Roman" w:hAnsi="Times New Roman" w:cs="Times New Roman"/>
          <w:b/>
          <w:bCs/>
          <w:color w:val="000000"/>
          <w:sz w:val="24"/>
          <w:szCs w:val="24"/>
        </w:rPr>
        <w:softHyphen/>
        <w:t>винься, не трогай меня, у меия совсем другое иа уме, не приставай! Кому я говорю? Не возбуждай, не смей!»</w:t>
      </w:r>
    </w:p>
    <w:p w:rsidR="0002733C" w:rsidRPr="009C6CD8" w:rsidRDefault="0002733C">
      <w:pPr>
        <w:pStyle w:val="210"/>
        <w:framePr w:w="8400" w:h="13360" w:hRule="exact" w:wrap="none" w:vAnchor="page" w:hAnchor="page" w:x="1768" w:y="1701"/>
        <w:shd w:val="clear" w:color="auto" w:fill="auto"/>
        <w:spacing w:after="0" w:line="325"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Скоты!</w:t>
      </w:r>
    </w:p>
    <w:p w:rsidR="0002733C" w:rsidRPr="009C6CD8" w:rsidRDefault="0002733C">
      <w:pPr>
        <w:pStyle w:val="210"/>
        <w:framePr w:w="8400" w:h="13360" w:hRule="exact" w:wrap="none" w:vAnchor="page" w:hAnchor="page" w:x="1768" w:y="1701"/>
        <w:shd w:val="clear" w:color="auto" w:fill="auto"/>
        <w:spacing w:after="0" w:line="325"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Дониа Друда.</w:t>
      </w:r>
      <w:r w:rsidRPr="009C6CD8">
        <w:rPr>
          <w:rStyle w:val="210pt1"/>
          <w:rFonts w:ascii="Times New Roman" w:hAnsi="Times New Roman" w:cs="Times New Roman"/>
          <w:b/>
          <w:bCs/>
          <w:color w:val="000000"/>
          <w:sz w:val="24"/>
          <w:szCs w:val="24"/>
        </w:rPr>
        <w:t xml:space="preserve"> Было время, когда, услыхав о малей</w:t>
      </w:r>
      <w:r w:rsidRPr="009C6CD8">
        <w:rPr>
          <w:rStyle w:val="210pt1"/>
          <w:rFonts w:ascii="Times New Roman" w:hAnsi="Times New Roman" w:cs="Times New Roman"/>
          <w:b/>
          <w:bCs/>
          <w:color w:val="000000"/>
          <w:sz w:val="24"/>
          <w:szCs w:val="24"/>
        </w:rPr>
        <w:softHyphen/>
        <w:t>шем недомогании жены, о том, что у нее головка закру</w:t>
      </w:r>
      <w:r w:rsidRPr="009C6CD8">
        <w:rPr>
          <w:rStyle w:val="210pt1"/>
          <w:rFonts w:ascii="Times New Roman" w:hAnsi="Times New Roman" w:cs="Times New Roman"/>
          <w:b/>
          <w:bCs/>
          <w:color w:val="000000"/>
          <w:sz w:val="24"/>
          <w:szCs w:val="24"/>
        </w:rPr>
        <w:softHyphen/>
        <w:t>жилась от слабости, мужья, будь они в отъезде или в по</w:t>
      </w:r>
      <w:r w:rsidRPr="009C6CD8">
        <w:rPr>
          <w:rStyle w:val="210pt1"/>
          <w:rFonts w:ascii="Times New Roman" w:hAnsi="Times New Roman" w:cs="Times New Roman"/>
          <w:b/>
          <w:bCs/>
          <w:color w:val="000000"/>
          <w:sz w:val="24"/>
          <w:szCs w:val="24"/>
        </w:rPr>
        <w:softHyphen/>
        <w:t>ходе, сразу же срывались с места и летели домой рысью или вскачь, а добравшись до дому, где лестница казалась им длиннее тысячи верст, не переводя дыхания, с распро</w:t>
      </w:r>
      <w:r w:rsidRPr="009C6CD8">
        <w:rPr>
          <w:rStyle w:val="210pt1"/>
          <w:rFonts w:ascii="Times New Roman" w:hAnsi="Times New Roman" w:cs="Times New Roman"/>
          <w:b/>
          <w:bCs/>
          <w:color w:val="000000"/>
          <w:sz w:val="24"/>
          <w:szCs w:val="24"/>
        </w:rPr>
        <w:softHyphen/>
        <w:t>стертыми объятиями бросались в спальню и, обнимая жеиу, медовыми лобзаниями возвращали ей вкус к жиз</w:t>
      </w:r>
      <w:r w:rsidRPr="009C6CD8">
        <w:rPr>
          <w:rStyle w:val="210pt1"/>
          <w:rFonts w:ascii="Times New Roman" w:hAnsi="Times New Roman" w:cs="Times New Roman"/>
          <w:b/>
          <w:bCs/>
          <w:color w:val="000000"/>
          <w:sz w:val="24"/>
          <w:szCs w:val="24"/>
        </w:rPr>
        <w:softHyphen/>
        <w:t>ни, а заодно и здоровье.</w:t>
      </w:r>
    </w:p>
    <w:p w:rsidR="0002733C" w:rsidRPr="009C6CD8" w:rsidRDefault="0002733C">
      <w:pPr>
        <w:pStyle w:val="210"/>
        <w:framePr w:w="8400" w:h="13360" w:hRule="exact" w:wrap="none" w:vAnchor="page" w:hAnchor="page" w:x="1768" w:y="1701"/>
        <w:shd w:val="clear" w:color="auto" w:fill="auto"/>
        <w:spacing w:after="0" w:line="320" w:lineRule="exact"/>
        <w:ind w:left="40" w:firstLine="460"/>
        <w:jc w:val="both"/>
        <w:rPr>
          <w:rFonts w:ascii="Times New Roman" w:hAnsi="Times New Roman" w:cs="Times New Roman"/>
          <w:sz w:val="24"/>
          <w:szCs w:val="24"/>
        </w:rPr>
      </w:pPr>
      <w:r w:rsidRPr="009C6CD8">
        <w:rPr>
          <w:rStyle w:val="21Tahoma"/>
          <w:rFonts w:ascii="Times New Roman" w:hAnsi="Times New Roman" w:cs="Times New Roman"/>
          <w:b/>
          <w:bCs/>
          <w:color w:val="000000"/>
          <w:sz w:val="24"/>
          <w:szCs w:val="24"/>
        </w:rPr>
        <w:t xml:space="preserve">м </w:t>
      </w:r>
      <w:r w:rsidRPr="009C6CD8">
        <w:rPr>
          <w:rStyle w:val="210pt1"/>
          <w:rFonts w:ascii="Times New Roman" w:hAnsi="Times New Roman" w:cs="Times New Roman"/>
          <w:b/>
          <w:bCs/>
          <w:color w:val="000000"/>
          <w:sz w:val="24"/>
          <w:szCs w:val="24"/>
        </w:rPr>
        <w:t xml:space="preserve">о л на </w:t>
      </w:r>
      <w:r w:rsidRPr="009C6CD8">
        <w:rPr>
          <w:rStyle w:val="212pt2"/>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Да благо им будет.</w:t>
      </w:r>
    </w:p>
    <w:p w:rsidR="0002733C" w:rsidRPr="009C6CD8" w:rsidRDefault="0002733C">
      <w:pPr>
        <w:pStyle w:val="210"/>
        <w:framePr w:w="8400" w:h="13360" w:hRule="exact" w:wrap="none" w:vAnchor="page" w:hAnchor="page" w:x="1768" w:y="1701"/>
        <w:shd w:val="clear" w:color="auto" w:fill="auto"/>
        <w:spacing w:after="0" w:line="320"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Дониа Друда.</w:t>
      </w:r>
      <w:r w:rsidRPr="009C6CD8">
        <w:rPr>
          <w:rStyle w:val="210pt1"/>
          <w:rFonts w:ascii="Times New Roman" w:hAnsi="Times New Roman" w:cs="Times New Roman"/>
          <w:b/>
          <w:bCs/>
          <w:color w:val="000000"/>
          <w:sz w:val="24"/>
          <w:szCs w:val="24"/>
        </w:rPr>
        <w:t xml:space="preserve"> А теперь пусть себе болеют! Ибо ничем та-к ие порадовать мужа, как сказать ему: «Ей уже не дотянуть, готовь свечи...» А пока оиа еще медлит от</w:t>
      </w:r>
      <w:r w:rsidRPr="009C6CD8">
        <w:rPr>
          <w:rStyle w:val="210pt1"/>
          <w:rFonts w:ascii="Times New Roman" w:hAnsi="Times New Roman" w:cs="Times New Roman"/>
          <w:b/>
          <w:bCs/>
          <w:color w:val="000000"/>
          <w:sz w:val="24"/>
          <w:szCs w:val="24"/>
        </w:rPr>
        <w:softHyphen/>
        <w:t>правиться на тот свет, мужья уже приглядели себе дру</w:t>
      </w:r>
      <w:r w:rsidRPr="009C6CD8">
        <w:rPr>
          <w:rStyle w:val="210pt1"/>
          <w:rFonts w:ascii="Times New Roman" w:hAnsi="Times New Roman" w:cs="Times New Roman"/>
          <w:b/>
          <w:bCs/>
          <w:color w:val="000000"/>
          <w:sz w:val="24"/>
          <w:szCs w:val="24"/>
        </w:rPr>
        <w:softHyphen/>
        <w:t>гую. а там... помирай кто хочет.</w:t>
      </w:r>
    </w:p>
    <w:p w:rsidR="0002733C" w:rsidRPr="009C6CD8" w:rsidRDefault="0002733C">
      <w:pPr>
        <w:pStyle w:val="210"/>
        <w:framePr w:w="8400" w:h="13360" w:hRule="exact" w:wrap="none" w:vAnchor="page" w:hAnchor="page" w:x="1768" w:y="1701"/>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Быть им летописцами при папах!</w:t>
      </w:r>
    </w:p>
    <w:p w:rsidR="0002733C" w:rsidRPr="009C6CD8" w:rsidRDefault="0002733C">
      <w:pPr>
        <w:pStyle w:val="a5"/>
        <w:framePr w:wrap="none" w:vAnchor="page" w:hAnchor="page" w:x="9720" w:y="15338"/>
        <w:shd w:val="clear" w:color="auto" w:fill="auto"/>
        <w:spacing w:line="280" w:lineRule="exact"/>
        <w:ind w:left="20"/>
        <w:rPr>
          <w:rFonts w:ascii="Times New Roman" w:hAnsi="Times New Roman" w:cs="Times New Roman"/>
          <w:sz w:val="24"/>
          <w:szCs w:val="24"/>
        </w:rPr>
      </w:pPr>
      <w:r w:rsidRPr="009C6CD8">
        <w:rPr>
          <w:rStyle w:val="0pt2"/>
          <w:rFonts w:ascii="Times New Roman" w:hAnsi="Times New Roman" w:cs="Times New Roman"/>
          <w:b/>
          <w:bCs/>
          <w:color w:val="000000"/>
          <w:sz w:val="24"/>
          <w:szCs w:val="24"/>
        </w:rPr>
        <w:t>469</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57" w:h="13286" w:hRule="exact" w:wrap="none" w:vAnchor="page" w:hAnchor="page" w:x="1789" w:y="179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Доииа Друда.</w:t>
      </w:r>
      <w:r w:rsidRPr="009C6CD8">
        <w:rPr>
          <w:rStyle w:val="210pt1"/>
          <w:rFonts w:ascii="Times New Roman" w:hAnsi="Times New Roman" w:cs="Times New Roman"/>
          <w:b/>
          <w:bCs/>
          <w:color w:val="000000"/>
          <w:sz w:val="24"/>
          <w:szCs w:val="24"/>
        </w:rPr>
        <w:t xml:space="preserve"> А «ели эти мужья и соберутся наве</w:t>
      </w:r>
      <w:r w:rsidRPr="009C6CD8">
        <w:rPr>
          <w:rStyle w:val="210pt1"/>
          <w:rFonts w:ascii="Times New Roman" w:hAnsi="Times New Roman" w:cs="Times New Roman"/>
          <w:b/>
          <w:bCs/>
          <w:color w:val="000000"/>
          <w:sz w:val="24"/>
          <w:szCs w:val="24"/>
        </w:rPr>
        <w:softHyphen/>
        <w:t>стить своих больных жен, то, ие перешагнув еще порога, оии вместо утешения кричат им: «Сейчас же перекрасся в блондинку, не жалей белил, мажь лицо, ешь побольше фруктов, еще туже затяни пояс». От этого иепоздорови- лось бы и царице Анкрейе, а не то что женщине в таком состоянии.</w:t>
      </w:r>
    </w:p>
    <w:p w:rsidR="0002733C" w:rsidRPr="009C6CD8" w:rsidRDefault="0002733C">
      <w:pPr>
        <w:pStyle w:val="210"/>
        <w:framePr w:w="8357" w:h="13286" w:hRule="exact" w:wrap="none" w:vAnchor="page" w:hAnchor="page" w:x="1789" w:y="179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Если бы я могла наслать иа иих бо</w:t>
      </w:r>
      <w:r w:rsidRPr="009C6CD8">
        <w:rPr>
          <w:rStyle w:val="210pt1"/>
          <w:rFonts w:ascii="Times New Roman" w:hAnsi="Times New Roman" w:cs="Times New Roman"/>
          <w:b/>
          <w:bCs/>
          <w:color w:val="000000"/>
          <w:sz w:val="24"/>
          <w:szCs w:val="24"/>
        </w:rPr>
        <w:softHyphen/>
        <w:t>лезни похуже свинки, я навеки стерла бы их семя с лица земли.</w:t>
      </w:r>
    </w:p>
    <w:p w:rsidR="0002733C" w:rsidRPr="009C6CD8" w:rsidRDefault="0002733C">
      <w:pPr>
        <w:pStyle w:val="210"/>
        <w:framePr w:w="8357" w:h="13286" w:hRule="exact" w:wrap="none" w:vAnchor="page" w:hAnchor="page" w:x="1789" w:y="179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Доииа Друда.</w:t>
      </w:r>
      <w:r w:rsidRPr="009C6CD8">
        <w:rPr>
          <w:rStyle w:val="210pt1"/>
          <w:rFonts w:ascii="Times New Roman" w:hAnsi="Times New Roman" w:cs="Times New Roman"/>
          <w:b/>
          <w:bCs/>
          <w:color w:val="000000"/>
          <w:sz w:val="24"/>
          <w:szCs w:val="24"/>
        </w:rPr>
        <w:t xml:space="preserve"> Нельзя отрицать, что они иной раз заводят и другие песни, утешая их разными словечками. Утешать-то они утешают, .но знаешь для чего?</w:t>
      </w:r>
    </w:p>
    <w:p w:rsidR="0002733C" w:rsidRPr="009C6CD8" w:rsidRDefault="0002733C">
      <w:pPr>
        <w:pStyle w:val="210"/>
        <w:framePr w:w="8357" w:h="13286" w:hRule="exact" w:wrap="none" w:vAnchor="page" w:hAnchor="page" w:x="1789" w:y="179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Понятия ие 'имею.</w:t>
      </w:r>
    </w:p>
    <w:p w:rsidR="0002733C" w:rsidRPr="009C6CD8" w:rsidRDefault="0002733C">
      <w:pPr>
        <w:pStyle w:val="210"/>
        <w:framePr w:w="8357" w:h="13286" w:hRule="exact" w:wrap="none" w:vAnchor="page" w:hAnchor="page" w:x="1789" w:y="179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Чтоб заставить ее иатшеать завеща</w:t>
      </w:r>
      <w:r w:rsidRPr="009C6CD8">
        <w:rPr>
          <w:rStyle w:val="210pt1"/>
          <w:rFonts w:ascii="Times New Roman" w:hAnsi="Times New Roman" w:cs="Times New Roman"/>
          <w:b/>
          <w:bCs/>
          <w:color w:val="000000"/>
          <w:sz w:val="24"/>
          <w:szCs w:val="24"/>
        </w:rPr>
        <w:softHyphen/>
        <w:t>ние.</w:t>
      </w:r>
    </w:p>
    <w:p w:rsidR="0002733C" w:rsidRPr="009C6CD8" w:rsidRDefault="0002733C">
      <w:pPr>
        <w:pStyle w:val="210"/>
        <w:framePr w:w="8357" w:h="13286" w:hRule="exact" w:wrap="none" w:vAnchor="page" w:hAnchor="page" w:x="1789" w:y="179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Мойна Папа.</w:t>
      </w:r>
      <w:r w:rsidRPr="009C6CD8">
        <w:rPr>
          <w:rStyle w:val="210pt1"/>
          <w:rFonts w:ascii="Times New Roman" w:hAnsi="Times New Roman" w:cs="Times New Roman"/>
          <w:b/>
          <w:bCs/>
          <w:color w:val="000000"/>
          <w:sz w:val="24"/>
          <w:szCs w:val="24"/>
        </w:rPr>
        <w:t xml:space="preserve"> Кайсары родосские!</w:t>
      </w:r>
    </w:p>
    <w:p w:rsidR="0002733C" w:rsidRPr="009C6CD8" w:rsidRDefault="0002733C">
      <w:pPr>
        <w:pStyle w:val="210"/>
        <w:framePr w:w="8357" w:h="13286" w:hRule="exact" w:wrap="none" w:vAnchor="page" w:hAnchor="page" w:x="1789" w:y="179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Дониа Друда.</w:t>
      </w:r>
      <w:r w:rsidRPr="009C6CD8">
        <w:rPr>
          <w:rStyle w:val="210pt1"/>
          <w:rFonts w:ascii="Times New Roman" w:hAnsi="Times New Roman" w:cs="Times New Roman"/>
          <w:b/>
          <w:bCs/>
          <w:color w:val="000000"/>
          <w:sz w:val="24"/>
          <w:szCs w:val="24"/>
        </w:rPr>
        <w:t xml:space="preserve"> Эти пройдохн, заключив ручку без</w:t>
      </w:r>
      <w:r w:rsidRPr="009C6CD8">
        <w:rPr>
          <w:rStyle w:val="210pt1"/>
          <w:rFonts w:ascii="Times New Roman" w:hAnsi="Times New Roman" w:cs="Times New Roman"/>
          <w:b/>
          <w:bCs/>
          <w:color w:val="000000"/>
          <w:sz w:val="24"/>
          <w:szCs w:val="24"/>
        </w:rPr>
        <w:softHyphen/>
        <w:t>надежно больной между ладонями, с вероломной улыб</w:t>
      </w:r>
      <w:r w:rsidRPr="009C6CD8">
        <w:rPr>
          <w:rStyle w:val="210pt1"/>
          <w:rFonts w:ascii="Times New Roman" w:hAnsi="Times New Roman" w:cs="Times New Roman"/>
          <w:b/>
          <w:bCs/>
          <w:color w:val="000000"/>
          <w:sz w:val="24"/>
          <w:szCs w:val="24"/>
        </w:rPr>
        <w:softHyphen/>
        <w:t>кой вымаливают у нее дарственную: «И ие потому, что я сомневаюсь в исходе вашей болезни, но лишь как бы в знак той любви, которую вы ко мие питаете, и вашего уважения ко мне, который ®ас будет обожать, едва толь</w:t>
      </w:r>
      <w:r w:rsidRPr="009C6CD8">
        <w:rPr>
          <w:rStyle w:val="210pt1"/>
          <w:rFonts w:ascii="Times New Roman" w:hAnsi="Times New Roman" w:cs="Times New Roman"/>
          <w:b/>
          <w:bCs/>
          <w:color w:val="000000"/>
          <w:sz w:val="24"/>
          <w:szCs w:val="24"/>
        </w:rPr>
        <w:softHyphen/>
        <w:t>ко поправитесь». Но, получив все, они уже больше никогда к «ей не подходят ии к живой, ии к мертвой.</w:t>
      </w:r>
    </w:p>
    <w:p w:rsidR="0002733C" w:rsidRPr="009C6CD8" w:rsidRDefault="0002733C">
      <w:pPr>
        <w:pStyle w:val="210"/>
        <w:framePr w:w="8357" w:h="13286" w:hRule="exact" w:wrap="none" w:vAnchor="page" w:hAnchor="page" w:x="1789" w:y="179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Поповское фарисейство!</w:t>
      </w:r>
    </w:p>
    <w:p w:rsidR="0002733C" w:rsidRPr="009C6CD8" w:rsidRDefault="0002733C">
      <w:pPr>
        <w:pStyle w:val="210"/>
        <w:framePr w:w="8357" w:h="13286" w:hRule="exact" w:wrap="none" w:vAnchor="page" w:hAnchor="page" w:x="1789" w:y="1791"/>
        <w:shd w:val="clear" w:color="auto" w:fill="auto"/>
        <w:spacing w:after="0" w:line="320" w:lineRule="exact"/>
        <w:ind w:left="2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Дон на </w:t>
      </w:r>
      <w:r w:rsidRPr="009C6CD8">
        <w:rPr>
          <w:rStyle w:val="212pt2"/>
          <w:rFonts w:ascii="Times New Roman" w:hAnsi="Times New Roman" w:cs="Times New Roman"/>
          <w:b/>
          <w:bCs/>
          <w:color w:val="000000"/>
          <w:sz w:val="24"/>
          <w:szCs w:val="24"/>
        </w:rPr>
        <w:t>Друда.</w:t>
      </w:r>
      <w:r w:rsidRPr="009C6CD8">
        <w:rPr>
          <w:rStyle w:val="210pt1"/>
          <w:rFonts w:ascii="Times New Roman" w:hAnsi="Times New Roman" w:cs="Times New Roman"/>
          <w:b/>
          <w:bCs/>
          <w:color w:val="000000"/>
          <w:sz w:val="24"/>
          <w:szCs w:val="24"/>
        </w:rPr>
        <w:t xml:space="preserve"> А как ты думаешь, оии заботятся о своих женах, когда те беременны?</w:t>
      </w:r>
    </w:p>
    <w:p w:rsidR="0002733C" w:rsidRPr="009C6CD8" w:rsidRDefault="0002733C">
      <w:pPr>
        <w:pStyle w:val="210"/>
        <w:framePr w:w="8357" w:h="13286" w:hRule="exact" w:wrap="none" w:vAnchor="page" w:hAnchor="page" w:x="1789" w:y="179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Как искариоты, как пилаты.</w:t>
      </w:r>
    </w:p>
    <w:p w:rsidR="0002733C" w:rsidRPr="009C6CD8" w:rsidRDefault="0002733C">
      <w:pPr>
        <w:pStyle w:val="210"/>
        <w:framePr w:w="8357" w:h="13286" w:hRule="exact" w:wrap="none" w:vAnchor="page" w:hAnchor="page" w:x="1789" w:y="179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Дониа Друда.</w:t>
      </w:r>
      <w:r w:rsidRPr="009C6CD8">
        <w:rPr>
          <w:rStyle w:val="210pt1"/>
          <w:rFonts w:ascii="Times New Roman" w:hAnsi="Times New Roman" w:cs="Times New Roman"/>
          <w:b/>
          <w:bCs/>
          <w:color w:val="000000"/>
          <w:sz w:val="24"/>
          <w:szCs w:val="24"/>
        </w:rPr>
        <w:t xml:space="preserve"> В утешение они не угостят их ни вишенкой, ии клубничкой, ни сливой, ии фигой, ни огур</w:t>
      </w:r>
      <w:r w:rsidRPr="009C6CD8">
        <w:rPr>
          <w:rStyle w:val="210pt1"/>
          <w:rFonts w:ascii="Times New Roman" w:hAnsi="Times New Roman" w:cs="Times New Roman"/>
          <w:b/>
          <w:bCs/>
          <w:color w:val="000000"/>
          <w:sz w:val="24"/>
          <w:szCs w:val="24"/>
        </w:rPr>
        <w:softHyphen/>
        <w:t>чиком, ии рмбникой, ни зубчиком чеснока.</w:t>
      </w:r>
    </w:p>
    <w:p w:rsidR="0002733C" w:rsidRPr="009C6CD8" w:rsidRDefault="0002733C">
      <w:pPr>
        <w:pStyle w:val="210"/>
        <w:framePr w:w="8357" w:h="13286" w:hRule="exact" w:wrap="none" w:vAnchor="page" w:hAnchor="page" w:x="1789" w:y="179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Изверги!</w:t>
      </w:r>
    </w:p>
    <w:p w:rsidR="0002733C" w:rsidRPr="009C6CD8" w:rsidRDefault="0002733C">
      <w:pPr>
        <w:pStyle w:val="210"/>
        <w:framePr w:w="8357" w:h="13286" w:hRule="exact" w:wrap="none" w:vAnchor="page" w:hAnchor="page" w:x="1789" w:y="179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Доииа Друда.</w:t>
      </w:r>
      <w:r w:rsidRPr="009C6CD8">
        <w:rPr>
          <w:rStyle w:val="210pt1"/>
          <w:rFonts w:ascii="Times New Roman" w:hAnsi="Times New Roman" w:cs="Times New Roman"/>
          <w:b/>
          <w:bCs/>
          <w:color w:val="000000"/>
          <w:sz w:val="24"/>
          <w:szCs w:val="24"/>
        </w:rPr>
        <w:t xml:space="preserve"> А когда эти разбойники -объясняют гибель бедняжки случайным падением с лестницы, а не тем, что оиа пала под градом палочных побоев?</w:t>
      </w:r>
    </w:p>
    <w:p w:rsidR="0002733C" w:rsidRPr="009C6CD8" w:rsidRDefault="0002733C">
      <w:pPr>
        <w:pStyle w:val="210"/>
        <w:framePr w:w="8357" w:h="13286" w:hRule="exact" w:wrap="none" w:vAnchor="page" w:hAnchor="page" w:x="1789" w:y="179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Мойна Папа.</w:t>
      </w:r>
      <w:r w:rsidRPr="009C6CD8">
        <w:rPr>
          <w:rStyle w:val="210pt1"/>
          <w:rFonts w:ascii="Times New Roman" w:hAnsi="Times New Roman" w:cs="Times New Roman"/>
          <w:b/>
          <w:bCs/>
          <w:color w:val="000000"/>
          <w:sz w:val="24"/>
          <w:szCs w:val="24"/>
        </w:rPr>
        <w:t xml:space="preserve"> Нероны!</w:t>
      </w:r>
    </w:p>
    <w:p w:rsidR="0002733C" w:rsidRPr="009C6CD8" w:rsidRDefault="0002733C">
      <w:pPr>
        <w:pStyle w:val="210"/>
        <w:framePr w:w="8357" w:h="13286" w:hRule="exact" w:wrap="none" w:vAnchor="page" w:hAnchor="page" w:x="1789" w:y="179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Доииа Друда.</w:t>
      </w:r>
      <w:r w:rsidRPr="009C6CD8">
        <w:rPr>
          <w:rStyle w:val="210pt1"/>
          <w:rFonts w:ascii="Times New Roman" w:hAnsi="Times New Roman" w:cs="Times New Roman"/>
          <w:b/>
          <w:bCs/>
          <w:color w:val="000000"/>
          <w:sz w:val="24"/>
          <w:szCs w:val="24"/>
        </w:rPr>
        <w:t xml:space="preserve"> Мне попадался добрый десяток я таких мучениц, которых мужья чуть ли ие распяли лишь за то, что они родили девочек.</w:t>
      </w:r>
    </w:p>
    <w:p w:rsidR="0002733C" w:rsidRPr="009C6CD8" w:rsidRDefault="0002733C">
      <w:pPr>
        <w:pStyle w:val="210"/>
        <w:framePr w:w="8357" w:h="13286" w:hRule="exact" w:wrap="none" w:vAnchor="page" w:hAnchor="page" w:x="1789" w:y="179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Мойна Папа.</w:t>
      </w:r>
      <w:r w:rsidRPr="009C6CD8">
        <w:rPr>
          <w:rStyle w:val="210pt1"/>
          <w:rFonts w:ascii="Times New Roman" w:hAnsi="Times New Roman" w:cs="Times New Roman"/>
          <w:b/>
          <w:bCs/>
          <w:color w:val="000000"/>
          <w:sz w:val="24"/>
          <w:szCs w:val="24"/>
        </w:rPr>
        <w:t xml:space="preserve"> Каины!</w:t>
      </w:r>
    </w:p>
    <w:p w:rsidR="0002733C" w:rsidRPr="009C6CD8" w:rsidRDefault="0002733C">
      <w:pPr>
        <w:pStyle w:val="a5"/>
        <w:framePr w:wrap="none" w:vAnchor="page" w:hAnchor="page" w:x="1799" w:y="15338"/>
        <w:shd w:val="clear" w:color="auto" w:fill="auto"/>
        <w:spacing w:line="280" w:lineRule="exact"/>
        <w:ind w:left="20"/>
        <w:rPr>
          <w:rFonts w:ascii="Times New Roman" w:hAnsi="Times New Roman" w:cs="Times New Roman"/>
          <w:sz w:val="24"/>
          <w:szCs w:val="24"/>
        </w:rPr>
      </w:pPr>
      <w:r w:rsidRPr="009C6CD8">
        <w:rPr>
          <w:rStyle w:val="0pt2"/>
          <w:rFonts w:ascii="Times New Roman" w:hAnsi="Times New Roman" w:cs="Times New Roman"/>
          <w:b/>
          <w:bCs/>
          <w:color w:val="000000"/>
          <w:sz w:val="24"/>
          <w:szCs w:val="24"/>
        </w:rPr>
        <w:t>470</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63" w:h="13285" w:hRule="exact" w:wrap="none" w:vAnchor="page" w:hAnchor="page" w:x="1786" w:y="1765"/>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Доииа Друда.</w:t>
      </w:r>
      <w:r w:rsidRPr="009C6CD8">
        <w:rPr>
          <w:rStyle w:val="210pt1"/>
          <w:rFonts w:ascii="Times New Roman" w:hAnsi="Times New Roman" w:cs="Times New Roman"/>
          <w:b/>
          <w:bCs/>
          <w:color w:val="000000"/>
          <w:sz w:val="24"/>
          <w:szCs w:val="24"/>
        </w:rPr>
        <w:t xml:space="preserve"> Другой скажет: «Помилуйте, Урбин- ский-то всех поставил на ноги, когда у него родилась доч</w:t>
      </w:r>
      <w:r w:rsidRPr="009C6CD8">
        <w:rPr>
          <w:rStyle w:val="210pt1"/>
          <w:rFonts w:ascii="Times New Roman" w:hAnsi="Times New Roman" w:cs="Times New Roman"/>
          <w:b/>
          <w:bCs/>
          <w:color w:val="000000"/>
          <w:sz w:val="24"/>
          <w:szCs w:val="24"/>
        </w:rPr>
        <w:softHyphen/>
        <w:t>ка!» Так-то оно так, сударь, но ие всякий цветок прино</w:t>
      </w:r>
      <w:r w:rsidRPr="009C6CD8">
        <w:rPr>
          <w:rStyle w:val="210pt1"/>
          <w:rFonts w:ascii="Times New Roman" w:hAnsi="Times New Roman" w:cs="Times New Roman"/>
          <w:b/>
          <w:bCs/>
          <w:color w:val="000000"/>
          <w:sz w:val="24"/>
          <w:szCs w:val="24"/>
        </w:rPr>
        <w:softHyphen/>
        <w:t>сит плод; к тому же где вы найдете другого такого же синьора?</w:t>
      </w:r>
    </w:p>
    <w:p w:rsidR="0002733C" w:rsidRPr="009C6CD8" w:rsidRDefault="0002733C">
      <w:pPr>
        <w:pStyle w:val="210"/>
        <w:framePr w:w="8363" w:h="13285" w:hRule="exact" w:wrap="none" w:vAnchor="page" w:hAnchor="page" w:x="1786" w:y="176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Так пусть же он здравствует!</w:t>
      </w:r>
    </w:p>
    <w:p w:rsidR="0002733C" w:rsidRPr="009C6CD8" w:rsidRDefault="0002733C">
      <w:pPr>
        <w:pStyle w:val="210"/>
        <w:framePr w:w="8363" w:h="13285" w:hRule="exact" w:wrap="none" w:vAnchor="page" w:hAnchor="page" w:x="1786" w:y="1765"/>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А сколько таких, которые, ради му</w:t>
      </w:r>
      <w:r w:rsidRPr="009C6CD8">
        <w:rPr>
          <w:rStyle w:val="210pt1"/>
          <w:rFonts w:ascii="Times New Roman" w:hAnsi="Times New Roman" w:cs="Times New Roman"/>
          <w:b/>
          <w:bCs/>
          <w:color w:val="000000"/>
          <w:sz w:val="24"/>
          <w:szCs w:val="24"/>
        </w:rPr>
        <w:softHyphen/>
        <w:t>жа заложив жнду все до последней .рубашки, никогда уже больше не услышат ни обедии, ии утрени.</w:t>
      </w:r>
    </w:p>
    <w:p w:rsidR="0002733C" w:rsidRPr="009C6CD8" w:rsidRDefault="0002733C">
      <w:pPr>
        <w:pStyle w:val="210"/>
        <w:framePr w:w="8363" w:h="13285" w:hRule="exact" w:wrap="none" w:vAnchor="page" w:hAnchor="page" w:x="1786" w:y="176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Мавры!</w:t>
      </w:r>
    </w:p>
    <w:p w:rsidR="0002733C" w:rsidRPr="009C6CD8" w:rsidRDefault="0002733C">
      <w:pPr>
        <w:pStyle w:val="210"/>
        <w:framePr w:w="8363" w:h="13285" w:hRule="exact" w:wrap="none" w:vAnchor="page" w:hAnchor="page" w:x="1786" w:y="1765"/>
        <w:shd w:val="clear" w:color="auto" w:fill="auto"/>
        <w:spacing w:after="0" w:line="320" w:lineRule="exact"/>
        <w:ind w:left="4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Дон иа Д </w:t>
      </w:r>
      <w:r w:rsidRPr="009C6CD8">
        <w:rPr>
          <w:rStyle w:val="212pt2"/>
          <w:rFonts w:ascii="Times New Roman" w:hAnsi="Times New Roman" w:cs="Times New Roman"/>
          <w:b/>
          <w:bCs/>
          <w:color w:val="000000"/>
          <w:sz w:val="24"/>
          <w:szCs w:val="24"/>
        </w:rPr>
        <w:t>руда.</w:t>
      </w:r>
      <w:r w:rsidRPr="009C6CD8">
        <w:rPr>
          <w:rStyle w:val="210pt1"/>
          <w:rFonts w:ascii="Times New Roman" w:hAnsi="Times New Roman" w:cs="Times New Roman"/>
          <w:b/>
          <w:bCs/>
          <w:color w:val="000000"/>
          <w:sz w:val="24"/>
          <w:szCs w:val="24"/>
        </w:rPr>
        <w:t xml:space="preserve"> А ведь любой из иих приходится самой выпутываться или иа себя же пеиять, когда бла</w:t>
      </w:r>
      <w:r w:rsidRPr="009C6CD8">
        <w:rPr>
          <w:rStyle w:val="210pt1"/>
          <w:rFonts w:ascii="Times New Roman" w:hAnsi="Times New Roman" w:cs="Times New Roman"/>
          <w:b/>
          <w:bCs/>
          <w:color w:val="000000"/>
          <w:sz w:val="24"/>
          <w:szCs w:val="24"/>
        </w:rPr>
        <w:softHyphen/>
        <w:t>говерный таскает ее за волосы, треплет по земле, ка</w:t>
      </w:r>
      <w:r w:rsidRPr="009C6CD8">
        <w:rPr>
          <w:rStyle w:val="210pt1"/>
          <w:rFonts w:ascii="Times New Roman" w:hAnsi="Times New Roman" w:cs="Times New Roman"/>
          <w:b/>
          <w:bCs/>
          <w:color w:val="000000"/>
          <w:sz w:val="24"/>
          <w:szCs w:val="24"/>
          <w:vertAlign w:val="superscript"/>
        </w:rPr>
        <w:t>,</w:t>
      </w:r>
      <w:r w:rsidRPr="009C6CD8">
        <w:rPr>
          <w:rStyle w:val="210pt1"/>
          <w:rFonts w:ascii="Times New Roman" w:hAnsi="Times New Roman" w:cs="Times New Roman"/>
          <w:b/>
          <w:bCs/>
          <w:color w:val="000000"/>
          <w:sz w:val="24"/>
          <w:szCs w:val="24"/>
        </w:rPr>
        <w:t>к суку, топчет, наступив иа живот, и пинками выдавливает из нее кишки, и, чем больше сбегается соседей, тем боль</w:t>
      </w:r>
      <w:r w:rsidRPr="009C6CD8">
        <w:rPr>
          <w:rStyle w:val="210pt1"/>
          <w:rFonts w:ascii="Times New Roman" w:hAnsi="Times New Roman" w:cs="Times New Roman"/>
          <w:b/>
          <w:bCs/>
          <w:color w:val="000000"/>
          <w:sz w:val="24"/>
          <w:szCs w:val="24"/>
        </w:rPr>
        <w:softHyphen/>
        <w:t>ше ои наслаждается зверством, предвкушая, как ои ее прикончит.</w:t>
      </w:r>
    </w:p>
    <w:p w:rsidR="0002733C" w:rsidRPr="009C6CD8" w:rsidRDefault="0002733C">
      <w:pPr>
        <w:pStyle w:val="210"/>
        <w:framePr w:w="8363" w:h="13285" w:hRule="exact" w:wrap="none" w:vAnchor="page" w:hAnchor="page" w:x="1786" w:y="176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Турки!</w:t>
      </w:r>
    </w:p>
    <w:p w:rsidR="0002733C" w:rsidRPr="009C6CD8" w:rsidRDefault="0002733C">
      <w:pPr>
        <w:pStyle w:val="210"/>
        <w:framePr w:w="8363" w:h="13285" w:hRule="exact" w:wrap="none" w:vAnchor="page" w:hAnchor="page" w:x="1786" w:y="1765"/>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Какие же гигантские склады долго</w:t>
      </w:r>
      <w:r w:rsidRPr="009C6CD8">
        <w:rPr>
          <w:rStyle w:val="210pt1"/>
          <w:rFonts w:ascii="Times New Roman" w:hAnsi="Times New Roman" w:cs="Times New Roman"/>
          <w:b/>
          <w:bCs/>
          <w:color w:val="000000"/>
          <w:sz w:val="24"/>
          <w:szCs w:val="24"/>
        </w:rPr>
        <w:softHyphen/>
        <w:t>терпения должны быть у дурочки, влюбленной в мужа, •которого «й следовало бы растерзать собственными зуба</w:t>
      </w:r>
      <w:r w:rsidRPr="009C6CD8">
        <w:rPr>
          <w:rStyle w:val="210pt1"/>
          <w:rFonts w:ascii="Times New Roman" w:hAnsi="Times New Roman" w:cs="Times New Roman"/>
          <w:b/>
          <w:bCs/>
          <w:color w:val="000000"/>
          <w:sz w:val="24"/>
          <w:szCs w:val="24"/>
        </w:rPr>
        <w:softHyphen/>
        <w:t>ми! Подумать только, встречаются такие отпетые него</w:t>
      </w:r>
      <w:r w:rsidRPr="009C6CD8">
        <w:rPr>
          <w:rStyle w:val="210pt1"/>
          <w:rFonts w:ascii="Times New Roman" w:hAnsi="Times New Roman" w:cs="Times New Roman"/>
          <w:b/>
          <w:bCs/>
          <w:color w:val="000000"/>
          <w:sz w:val="24"/>
          <w:szCs w:val="24"/>
        </w:rPr>
        <w:softHyphen/>
        <w:t>дяи, которые не только не скрывают от жены тех девок, которых содержат, но даже приводят их в дом?</w:t>
      </w:r>
    </w:p>
    <w:p w:rsidR="0002733C" w:rsidRPr="009C6CD8" w:rsidRDefault="0002733C">
      <w:pPr>
        <w:pStyle w:val="210"/>
        <w:framePr w:w="8363" w:h="13285" w:hRule="exact" w:wrap="none" w:vAnchor="page" w:hAnchor="page" w:x="1786" w:y="176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Он — мне, я — ему.</w:t>
      </w:r>
    </w:p>
    <w:p w:rsidR="0002733C" w:rsidRPr="009C6CD8" w:rsidRDefault="0002733C">
      <w:pPr>
        <w:pStyle w:val="210"/>
        <w:framePr w:w="8363" w:h="13285" w:hRule="exact" w:wrap="none" w:vAnchor="page" w:hAnchor="page" w:x="1786" w:y="1765"/>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Донна Друда.</w:t>
      </w:r>
      <w:r w:rsidRPr="009C6CD8">
        <w:rPr>
          <w:rStyle w:val="210pt1"/>
          <w:rFonts w:ascii="Times New Roman" w:hAnsi="Times New Roman" w:cs="Times New Roman"/>
          <w:b/>
          <w:bCs/>
          <w:color w:val="000000"/>
          <w:sz w:val="24"/>
          <w:szCs w:val="24"/>
        </w:rPr>
        <w:t xml:space="preserve"> Жалко мне тех, кого берут в жены влюбленные, ведь жена уже иа третий день надоедает мужу, как надоедает сытому человеку все то, что ему предлагают после обеда.</w:t>
      </w:r>
    </w:p>
    <w:p w:rsidR="0002733C" w:rsidRPr="009C6CD8" w:rsidRDefault="0002733C">
      <w:pPr>
        <w:pStyle w:val="210"/>
        <w:framePr w:w="8363" w:h="13285" w:hRule="exact" w:wrap="none" w:vAnchor="page" w:hAnchor="page" w:x="1786" w:y="1765"/>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И ие говори, люди ожесточились, нет в них ии добрых чувств, ни порядочности.</w:t>
      </w:r>
    </w:p>
    <w:p w:rsidR="0002733C" w:rsidRPr="009C6CD8" w:rsidRDefault="0002733C">
      <w:pPr>
        <w:pStyle w:val="210"/>
        <w:framePr w:w="8363" w:h="13285" w:hRule="exact" w:wrap="none" w:vAnchor="page" w:hAnchor="page" w:x="1786" w:y="1765"/>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Дойна Друда.</w:t>
      </w:r>
      <w:r w:rsidRPr="009C6CD8">
        <w:rPr>
          <w:rStyle w:val="210pt1"/>
          <w:rFonts w:ascii="Times New Roman" w:hAnsi="Times New Roman" w:cs="Times New Roman"/>
          <w:b/>
          <w:bCs/>
          <w:color w:val="000000"/>
          <w:sz w:val="24"/>
          <w:szCs w:val="24"/>
        </w:rPr>
        <w:t xml:space="preserve"> Знаю и таких, которые принуждают жеи к воровству, передавая нм всякие цепочки и прочее, что сами похитили; поэтому-то, чтобы ладить с мужья</w:t>
      </w:r>
      <w:r w:rsidRPr="009C6CD8">
        <w:rPr>
          <w:rStyle w:val="210pt1"/>
          <w:rFonts w:ascii="Times New Roman" w:hAnsi="Times New Roman" w:cs="Times New Roman"/>
          <w:b/>
          <w:bCs/>
          <w:color w:val="000000"/>
          <w:sz w:val="24"/>
          <w:szCs w:val="24"/>
        </w:rPr>
        <w:softHyphen/>
        <w:t>ми. такие жены готовы поступать я ущерб другим.</w:t>
      </w:r>
    </w:p>
    <w:p w:rsidR="0002733C" w:rsidRPr="009C6CD8" w:rsidRDefault="0002733C">
      <w:pPr>
        <w:pStyle w:val="210"/>
        <w:framePr w:w="8363" w:h="13285" w:hRule="exact" w:wrap="none" w:vAnchor="page" w:hAnchor="page" w:x="1786" w:y="1765"/>
        <w:shd w:val="clear" w:color="auto" w:fill="auto"/>
        <w:spacing w:after="0" w:line="320" w:lineRule="exact"/>
        <w:ind w:left="40" w:firstLine="460"/>
        <w:jc w:val="both"/>
        <w:rPr>
          <w:rFonts w:ascii="Times New Roman" w:hAnsi="Times New Roman" w:cs="Times New Roman"/>
          <w:sz w:val="24"/>
          <w:szCs w:val="24"/>
        </w:rPr>
      </w:pPr>
      <w:r w:rsidRPr="009C6CD8">
        <w:rPr>
          <w:rStyle w:val="21Tahoma"/>
          <w:rFonts w:ascii="Times New Roman" w:hAnsi="Times New Roman" w:cs="Times New Roman"/>
          <w:b/>
          <w:bCs/>
          <w:color w:val="000000"/>
          <w:sz w:val="24"/>
          <w:szCs w:val="24"/>
        </w:rPr>
        <w:t xml:space="preserve">м </w:t>
      </w:r>
      <w:r w:rsidRPr="009C6CD8">
        <w:rPr>
          <w:rStyle w:val="212pt2"/>
          <w:rFonts w:ascii="Times New Roman" w:hAnsi="Times New Roman" w:cs="Times New Roman"/>
          <w:b/>
          <w:bCs/>
          <w:color w:val="000000"/>
          <w:sz w:val="24"/>
          <w:szCs w:val="24"/>
        </w:rPr>
        <w:t>ониа Папа.</w:t>
      </w:r>
      <w:r w:rsidRPr="009C6CD8">
        <w:rPr>
          <w:rStyle w:val="210pt1"/>
          <w:rFonts w:ascii="Times New Roman" w:hAnsi="Times New Roman" w:cs="Times New Roman"/>
          <w:b/>
          <w:bCs/>
          <w:color w:val="000000"/>
          <w:sz w:val="24"/>
          <w:szCs w:val="24"/>
        </w:rPr>
        <w:t xml:space="preserve"> Этого еще ие хватало.</w:t>
      </w:r>
    </w:p>
    <w:p w:rsidR="0002733C" w:rsidRPr="009C6CD8" w:rsidRDefault="0002733C">
      <w:pPr>
        <w:pStyle w:val="210"/>
        <w:framePr w:w="8363" w:h="13285" w:hRule="exact" w:wrap="none" w:vAnchor="page" w:hAnchor="page" w:x="1786" w:y="1765"/>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Дойна Друда.</w:t>
      </w:r>
      <w:r w:rsidRPr="009C6CD8">
        <w:rPr>
          <w:rStyle w:val="210pt1"/>
          <w:rFonts w:ascii="Times New Roman" w:hAnsi="Times New Roman" w:cs="Times New Roman"/>
          <w:b/>
          <w:bCs/>
          <w:color w:val="000000"/>
          <w:sz w:val="24"/>
          <w:szCs w:val="24"/>
        </w:rPr>
        <w:t xml:space="preserve"> Я знаю, что я злоязычная болтунья, но должна сказать тебе, что многие мужья, дабы выслу</w:t>
      </w:r>
      <w:r w:rsidRPr="009C6CD8">
        <w:rPr>
          <w:rStyle w:val="210pt1"/>
          <w:rFonts w:ascii="Times New Roman" w:hAnsi="Times New Roman" w:cs="Times New Roman"/>
          <w:b/>
          <w:bCs/>
          <w:color w:val="000000"/>
          <w:sz w:val="24"/>
          <w:szCs w:val="24"/>
        </w:rPr>
        <w:softHyphen/>
        <w:t>житься у больших господ, водят своих жен к ним в спальню да еще средь бела дня.</w:t>
      </w:r>
    </w:p>
    <w:p w:rsidR="0002733C" w:rsidRPr="009C6CD8" w:rsidRDefault="0002733C">
      <w:pPr>
        <w:pStyle w:val="210"/>
        <w:framePr w:w="8363" w:h="13285" w:hRule="exact" w:wrap="none" w:vAnchor="page" w:hAnchor="page" w:x="1786" w:y="176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Мойна Папа.</w:t>
      </w:r>
      <w:r w:rsidRPr="009C6CD8">
        <w:rPr>
          <w:rStyle w:val="210pt1"/>
          <w:rFonts w:ascii="Times New Roman" w:hAnsi="Times New Roman" w:cs="Times New Roman"/>
          <w:b/>
          <w:bCs/>
          <w:color w:val="000000"/>
          <w:sz w:val="24"/>
          <w:szCs w:val="24"/>
        </w:rPr>
        <w:t xml:space="preserve"> Да здравствует Феррара!</w:t>
      </w:r>
    </w:p>
    <w:p w:rsidR="0002733C" w:rsidRPr="009C6CD8" w:rsidRDefault="0002733C">
      <w:pPr>
        <w:pStyle w:val="40"/>
        <w:framePr w:wrap="none" w:vAnchor="page" w:hAnchor="page" w:x="9695" w:y="15333"/>
        <w:shd w:val="clear" w:color="auto" w:fill="auto"/>
        <w:spacing w:line="270" w:lineRule="exact"/>
        <w:ind w:left="20"/>
        <w:rPr>
          <w:rFonts w:ascii="Times New Roman" w:hAnsi="Times New Roman" w:cs="Times New Roman"/>
          <w:sz w:val="24"/>
          <w:szCs w:val="24"/>
        </w:rPr>
      </w:pPr>
      <w:r w:rsidRPr="009C6CD8">
        <w:rPr>
          <w:rStyle w:val="40pt"/>
          <w:rFonts w:ascii="Times New Roman" w:hAnsi="Times New Roman" w:cs="Times New Roman"/>
          <w:color w:val="000000"/>
          <w:sz w:val="24"/>
          <w:szCs w:val="24"/>
        </w:rPr>
        <w:t>471</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63" w:h="11338" w:hRule="exact" w:wrap="none" w:vAnchor="page" w:hAnchor="page" w:x="1786" w:y="183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Дойна Друда.</w:t>
      </w:r>
      <w:r w:rsidRPr="009C6CD8">
        <w:rPr>
          <w:rStyle w:val="210pt1"/>
          <w:rFonts w:ascii="Times New Roman" w:hAnsi="Times New Roman" w:cs="Times New Roman"/>
          <w:b/>
          <w:bCs/>
          <w:color w:val="000000"/>
          <w:sz w:val="24"/>
          <w:szCs w:val="24"/>
        </w:rPr>
        <w:t xml:space="preserve"> Какой же адский круг чистилища тебе еще нужен, коли не те горницы, куда заточает жен</w:t>
      </w:r>
      <w:r w:rsidRPr="009C6CD8">
        <w:rPr>
          <w:rStyle w:val="210pt1"/>
          <w:rFonts w:ascii="Times New Roman" w:hAnsi="Times New Roman" w:cs="Times New Roman"/>
          <w:b/>
          <w:bCs/>
          <w:color w:val="000000"/>
          <w:sz w:val="24"/>
          <w:szCs w:val="24"/>
        </w:rPr>
        <w:softHyphen/>
        <w:t>щин постная ревность мужей, навсегда лишая их даже свежего воздуха.</w:t>
      </w:r>
    </w:p>
    <w:p w:rsidR="0002733C" w:rsidRPr="009C6CD8" w:rsidRDefault="0002733C">
      <w:pPr>
        <w:pStyle w:val="210"/>
        <w:framePr w:w="8363" w:h="11338" w:hRule="exact" w:wrap="none" w:vAnchor="page" w:hAnchor="page" w:x="1786" w:y="18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Фараоны!</w:t>
      </w:r>
    </w:p>
    <w:p w:rsidR="0002733C" w:rsidRPr="009C6CD8" w:rsidRDefault="0002733C">
      <w:pPr>
        <w:pStyle w:val="210"/>
        <w:framePr w:w="8363" w:h="11338" w:hRule="exact" w:wrap="none" w:vAnchor="page" w:hAnchor="page" w:x="1786" w:y="183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Доииа Друда.</w:t>
      </w:r>
      <w:r w:rsidRPr="009C6CD8">
        <w:rPr>
          <w:rStyle w:val="210pt1"/>
          <w:rFonts w:ascii="Times New Roman" w:hAnsi="Times New Roman" w:cs="Times New Roman"/>
          <w:b/>
          <w:bCs/>
          <w:color w:val="000000"/>
          <w:sz w:val="24"/>
          <w:szCs w:val="24"/>
        </w:rPr>
        <w:t xml:space="preserve"> Хотела бы я, чтоб ты слышала при</w:t>
      </w:r>
      <w:r w:rsidRPr="009C6CD8">
        <w:rPr>
          <w:rStyle w:val="210pt1"/>
          <w:rFonts w:ascii="Times New Roman" w:hAnsi="Times New Roman" w:cs="Times New Roman"/>
          <w:b/>
          <w:bCs/>
          <w:color w:val="000000"/>
          <w:sz w:val="24"/>
          <w:szCs w:val="24"/>
        </w:rPr>
        <w:softHyphen/>
        <w:t>читающих мужей, которые, испугавшись долгов и появле</w:t>
      </w:r>
      <w:r w:rsidRPr="009C6CD8">
        <w:rPr>
          <w:rStyle w:val="210pt1"/>
          <w:rFonts w:ascii="Times New Roman" w:hAnsi="Times New Roman" w:cs="Times New Roman"/>
          <w:b/>
          <w:bCs/>
          <w:color w:val="000000"/>
          <w:sz w:val="24"/>
          <w:szCs w:val="24"/>
        </w:rPr>
        <w:softHyphen/>
        <w:t>ния судебного исполнителя, добиваются от своих жен про</w:t>
      </w:r>
      <w:r w:rsidRPr="009C6CD8">
        <w:rPr>
          <w:rStyle w:val="210pt1"/>
          <w:rFonts w:ascii="Times New Roman" w:hAnsi="Times New Roman" w:cs="Times New Roman"/>
          <w:b/>
          <w:bCs/>
          <w:color w:val="000000"/>
          <w:sz w:val="24"/>
          <w:szCs w:val="24"/>
        </w:rPr>
        <w:softHyphen/>
        <w:t>дажи их жалкого приданого.</w:t>
      </w:r>
    </w:p>
    <w:p w:rsidR="0002733C" w:rsidRPr="009C6CD8" w:rsidRDefault="0002733C">
      <w:pPr>
        <w:pStyle w:val="210"/>
        <w:framePr w:w="8363" w:h="11338" w:hRule="exact" w:wrap="none" w:vAnchor="page" w:hAnchor="page" w:x="1786" w:y="1831"/>
        <w:shd w:val="clear" w:color="auto" w:fill="auto"/>
        <w:spacing w:after="0" w:line="320" w:lineRule="exact"/>
        <w:ind w:left="2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w:t>
      </w:r>
      <w:r w:rsidRPr="009C6CD8">
        <w:rPr>
          <w:rStyle w:val="212pt2"/>
          <w:rFonts w:ascii="Times New Roman" w:hAnsi="Times New Roman" w:cs="Times New Roman"/>
          <w:b/>
          <w:bCs/>
          <w:color w:val="000000"/>
          <w:sz w:val="24"/>
          <w:szCs w:val="24"/>
        </w:rPr>
        <w:t>оина Папа.</w:t>
      </w:r>
      <w:r w:rsidRPr="009C6CD8">
        <w:rPr>
          <w:rStyle w:val="210pt1"/>
          <w:rFonts w:ascii="Times New Roman" w:hAnsi="Times New Roman" w:cs="Times New Roman"/>
          <w:b/>
          <w:bCs/>
          <w:color w:val="000000"/>
          <w:sz w:val="24"/>
          <w:szCs w:val="24"/>
        </w:rPr>
        <w:t xml:space="preserve"> Таких мамелюков поповское отродье, наверное, даже ие осудило бы.</w:t>
      </w:r>
    </w:p>
    <w:p w:rsidR="0002733C" w:rsidRPr="009C6CD8" w:rsidRDefault="0002733C">
      <w:pPr>
        <w:pStyle w:val="210"/>
        <w:framePr w:w="8363" w:h="11338" w:hRule="exact" w:wrap="none" w:vAnchor="page" w:hAnchor="page" w:x="1786" w:y="183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Доияа Друда.</w:t>
      </w:r>
      <w:r w:rsidRPr="009C6CD8">
        <w:rPr>
          <w:rStyle w:val="210pt1"/>
          <w:rFonts w:ascii="Times New Roman" w:hAnsi="Times New Roman" w:cs="Times New Roman"/>
          <w:b/>
          <w:bCs/>
          <w:color w:val="000000"/>
          <w:sz w:val="24"/>
          <w:szCs w:val="24"/>
        </w:rPr>
        <w:t xml:space="preserve"> Всего из мешка не вытряхнешь; я никогда не кончила бы, если б вздумала поведать тебе еще и о тех, кто под видом торговли продает все жениио имущество до последней нитки. Умолчу и о покинутых женах с кучей детишек на руках и «и словом ие обмол</w:t>
      </w:r>
      <w:r w:rsidRPr="009C6CD8">
        <w:rPr>
          <w:rStyle w:val="210pt1"/>
          <w:rFonts w:ascii="Times New Roman" w:hAnsi="Times New Roman" w:cs="Times New Roman"/>
          <w:b/>
          <w:bCs/>
          <w:color w:val="000000"/>
          <w:sz w:val="24"/>
          <w:szCs w:val="24"/>
        </w:rPr>
        <w:softHyphen/>
        <w:t xml:space="preserve">влюсь о тех мужьях, у которых в каждом городе по жене. Я и за сто лет не выговорилась бы, заведи </w:t>
      </w:r>
      <w:r w:rsidRPr="009C6CD8">
        <w:rPr>
          <w:rStyle w:val="21Garamond48"/>
          <w:rFonts w:ascii="Times New Roman" w:hAnsi="Times New Roman" w:cs="Times New Roman"/>
          <w:b/>
          <w:bCs/>
          <w:color w:val="000000"/>
          <w:sz w:val="24"/>
          <w:szCs w:val="24"/>
        </w:rPr>
        <w:t>и</w:t>
      </w:r>
      <w:r w:rsidRPr="009C6CD8">
        <w:rPr>
          <w:rStyle w:val="210pt1"/>
          <w:rFonts w:ascii="Times New Roman" w:hAnsi="Times New Roman" w:cs="Times New Roman"/>
          <w:b/>
          <w:bCs/>
          <w:color w:val="000000"/>
          <w:sz w:val="24"/>
          <w:szCs w:val="24"/>
        </w:rPr>
        <w:t xml:space="preserve"> с тобой речь о том, как любая подлая горняшка завидует женщине, вышедшей замуж за человека более благородной крови, или о жалком существовании знатной женщины, породнив</w:t>
      </w:r>
      <w:r w:rsidRPr="009C6CD8">
        <w:rPr>
          <w:rStyle w:val="210pt1"/>
          <w:rFonts w:ascii="Times New Roman" w:hAnsi="Times New Roman" w:cs="Times New Roman"/>
          <w:b/>
          <w:bCs/>
          <w:color w:val="000000"/>
          <w:sz w:val="24"/>
          <w:szCs w:val="24"/>
        </w:rPr>
        <w:softHyphen/>
        <w:t>шейся с простонародьем. В заключение можно было бы привести наследниц больших доходов, которые, всем обе</w:t>
      </w:r>
      <w:r w:rsidRPr="009C6CD8">
        <w:rPr>
          <w:rStyle w:val="210pt1"/>
          <w:rFonts w:ascii="Times New Roman" w:hAnsi="Times New Roman" w:cs="Times New Roman"/>
          <w:b/>
          <w:bCs/>
          <w:color w:val="000000"/>
          <w:sz w:val="24"/>
          <w:szCs w:val="24"/>
        </w:rPr>
        <w:softHyphen/>
        <w:t>спечив мужей, ие имевших ни гроша, заслуживают того, чтобы те перед «ими раболепствовали.</w:t>
      </w:r>
    </w:p>
    <w:p w:rsidR="0002733C" w:rsidRPr="009C6CD8" w:rsidRDefault="0002733C">
      <w:pPr>
        <w:pStyle w:val="210"/>
        <w:framePr w:w="8363" w:h="11338" w:hRule="exact" w:wrap="none" w:vAnchor="page" w:hAnchor="page" w:x="1786" w:y="183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Мы, женщины, .никогда ие можем прервать своей болтовни, как и бесконечных своих причи</w:t>
      </w:r>
      <w:r w:rsidRPr="009C6CD8">
        <w:rPr>
          <w:rStyle w:val="210pt1"/>
          <w:rFonts w:ascii="Times New Roman" w:hAnsi="Times New Roman" w:cs="Times New Roman"/>
          <w:b/>
          <w:bCs/>
          <w:color w:val="000000"/>
          <w:sz w:val="24"/>
          <w:szCs w:val="24"/>
        </w:rPr>
        <w:softHyphen/>
        <w:t>таний.</w:t>
      </w:r>
    </w:p>
    <w:p w:rsidR="0002733C" w:rsidRPr="009C6CD8" w:rsidRDefault="0002733C">
      <w:pPr>
        <w:pStyle w:val="210"/>
        <w:framePr w:w="8363" w:h="11338" w:hRule="exact" w:wrap="none" w:vAnchor="page" w:hAnchor="page" w:x="1786" w:y="183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Дойна Друда.</w:t>
      </w:r>
      <w:r w:rsidRPr="009C6CD8">
        <w:rPr>
          <w:rStyle w:val="210pt1"/>
          <w:rFonts w:ascii="Times New Roman" w:hAnsi="Times New Roman" w:cs="Times New Roman"/>
          <w:b/>
          <w:bCs/>
          <w:color w:val="000000"/>
          <w:sz w:val="24"/>
          <w:szCs w:val="24"/>
        </w:rPr>
        <w:t xml:space="preserve"> Пусть же мужчины сократят свои подлости, если хотят, чтобы эта хроника ие слишком затянулась.</w:t>
      </w:r>
    </w:p>
    <w:p w:rsidR="0002733C" w:rsidRPr="009C6CD8" w:rsidRDefault="0002733C">
      <w:pPr>
        <w:pStyle w:val="210"/>
        <w:framePr w:w="8363" w:h="11338" w:hRule="exact" w:wrap="none" w:vAnchor="page" w:hAnchor="page" w:x="1786" w:y="18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Теперь мие все ясно.</w:t>
      </w:r>
    </w:p>
    <w:p w:rsidR="0002733C" w:rsidRPr="009C6CD8" w:rsidRDefault="0002733C">
      <w:pPr>
        <w:pStyle w:val="210"/>
        <w:framePr w:w="8363" w:h="11338" w:hRule="exact" w:wrap="none" w:vAnchor="page" w:hAnchor="page" w:x="1786" w:y="18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До.ниа Друда.</w:t>
      </w:r>
      <w:r w:rsidRPr="009C6CD8">
        <w:rPr>
          <w:rStyle w:val="210pt1"/>
          <w:rFonts w:ascii="Times New Roman" w:hAnsi="Times New Roman" w:cs="Times New Roman"/>
          <w:b/>
          <w:bCs/>
          <w:color w:val="000000"/>
          <w:sz w:val="24"/>
          <w:szCs w:val="24"/>
        </w:rPr>
        <w:t xml:space="preserve"> Хочешь, добавлю?</w:t>
      </w:r>
    </w:p>
    <w:p w:rsidR="0002733C" w:rsidRPr="009C6CD8" w:rsidRDefault="0002733C">
      <w:pPr>
        <w:pStyle w:val="210"/>
        <w:framePr w:w="8363" w:h="11338" w:hRule="exact" w:wrap="none" w:vAnchor="page" w:hAnchor="page" w:x="1786" w:y="18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Нет.</w:t>
      </w:r>
    </w:p>
    <w:p w:rsidR="0002733C" w:rsidRPr="009C6CD8" w:rsidRDefault="0002733C">
      <w:pPr>
        <w:pStyle w:val="210"/>
        <w:framePr w:w="8363" w:h="11338" w:hRule="exact" w:wrap="none" w:vAnchor="page" w:hAnchor="page" w:x="1786" w:y="1831"/>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Дон и а </w:t>
      </w:r>
      <w:r w:rsidRPr="009C6CD8">
        <w:rPr>
          <w:rStyle w:val="212pt2"/>
          <w:rFonts w:ascii="Times New Roman" w:hAnsi="Times New Roman" w:cs="Times New Roman"/>
          <w:b/>
          <w:bCs/>
          <w:color w:val="000000"/>
          <w:sz w:val="24"/>
          <w:szCs w:val="24"/>
        </w:rPr>
        <w:t>Друда.</w:t>
      </w:r>
      <w:r w:rsidRPr="009C6CD8">
        <w:rPr>
          <w:rStyle w:val="210pt1"/>
          <w:rFonts w:ascii="Times New Roman" w:hAnsi="Times New Roman" w:cs="Times New Roman"/>
          <w:b/>
          <w:bCs/>
          <w:color w:val="000000"/>
          <w:sz w:val="24"/>
          <w:szCs w:val="24"/>
        </w:rPr>
        <w:t xml:space="preserve"> Тогда пошли по домам.</w:t>
      </w:r>
    </w:p>
    <w:p w:rsidR="0002733C" w:rsidRPr="009C6CD8" w:rsidRDefault="0002733C">
      <w:pPr>
        <w:pStyle w:val="720"/>
        <w:framePr w:w="8363" w:h="353" w:hRule="exact" w:wrap="none" w:vAnchor="page" w:hAnchor="page" w:x="1786" w:y="13671"/>
        <w:shd w:val="clear" w:color="auto" w:fill="auto"/>
        <w:spacing w:before="0" w:line="300" w:lineRule="exact"/>
        <w:ind w:right="80"/>
        <w:rPr>
          <w:rFonts w:ascii="Times New Roman" w:hAnsi="Times New Roman" w:cs="Times New Roman"/>
          <w:sz w:val="24"/>
          <w:szCs w:val="24"/>
        </w:rPr>
      </w:pPr>
      <w:r w:rsidRPr="009C6CD8">
        <w:rPr>
          <w:rStyle w:val="72"/>
          <w:rFonts w:ascii="Times New Roman" w:hAnsi="Times New Roman" w:cs="Times New Roman"/>
          <w:i/>
          <w:iCs/>
          <w:color w:val="000000"/>
          <w:sz w:val="24"/>
          <w:szCs w:val="24"/>
        </w:rPr>
        <w:t>Занавес</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80"/>
        <w:framePr w:wrap="none" w:vAnchor="page" w:hAnchor="page" w:x="3756" w:y="2929"/>
        <w:shd w:val="clear" w:color="auto" w:fill="auto"/>
        <w:spacing w:line="310" w:lineRule="exact"/>
        <w:ind w:left="20"/>
        <w:rPr>
          <w:sz w:val="24"/>
          <w:szCs w:val="24"/>
        </w:rPr>
      </w:pPr>
      <w:r w:rsidRPr="009C6CD8">
        <w:rPr>
          <w:rStyle w:val="282pt0"/>
          <w:b/>
          <w:bCs/>
          <w:color w:val="000000"/>
          <w:sz w:val="24"/>
          <w:szCs w:val="24"/>
        </w:rPr>
        <w:lastRenderedPageBreak/>
        <w:t>ДЕЙСТВИЕ ВТОРОЕ</w:t>
      </w:r>
    </w:p>
    <w:p w:rsidR="0002733C" w:rsidRPr="009C6CD8" w:rsidRDefault="0002733C">
      <w:pPr>
        <w:pStyle w:val="a6"/>
        <w:framePr w:w="8347" w:h="9833" w:hRule="exact" w:wrap="none" w:vAnchor="page" w:hAnchor="page" w:x="1782" w:y="3451"/>
        <w:shd w:val="clear" w:color="auto" w:fill="auto"/>
        <w:spacing w:before="0" w:line="581" w:lineRule="exact"/>
        <w:ind w:left="2880" w:right="2960"/>
        <w:jc w:val="right"/>
        <w:rPr>
          <w:rFonts w:ascii="Times New Roman" w:hAnsi="Times New Roman" w:cs="Times New Roman"/>
          <w:sz w:val="24"/>
          <w:szCs w:val="24"/>
        </w:rPr>
      </w:pPr>
      <w:r w:rsidRPr="009C6CD8">
        <w:rPr>
          <w:rStyle w:val="0pt0"/>
          <w:rFonts w:ascii="Times New Roman" w:hAnsi="Times New Roman" w:cs="Times New Roman"/>
          <w:color w:val="000000"/>
          <w:sz w:val="24"/>
          <w:szCs w:val="24"/>
        </w:rPr>
        <w:t xml:space="preserve">ЯВЛЕНИЕ ПЕРВОЕ </w:t>
      </w:r>
      <w:r w:rsidRPr="009C6CD8">
        <w:rPr>
          <w:rStyle w:val="0pt0"/>
          <w:rFonts w:ascii="Times New Roman" w:hAnsi="Times New Roman" w:cs="Times New Roman"/>
          <w:color w:val="000000"/>
          <w:sz w:val="24"/>
          <w:szCs w:val="24"/>
          <w:lang w:val="en-US" w:eastAsia="en-US"/>
        </w:rPr>
        <w:t>Me</w:t>
      </w:r>
      <w:r w:rsidRPr="009C6CD8">
        <w:rPr>
          <w:rStyle w:val="0pt0"/>
          <w:rFonts w:ascii="Times New Roman" w:hAnsi="Times New Roman" w:cs="Times New Roman"/>
          <w:color w:val="000000"/>
          <w:sz w:val="24"/>
          <w:szCs w:val="24"/>
          <w:lang w:eastAsia="en-US"/>
        </w:rPr>
        <w:t xml:space="preserve"> </w:t>
      </w:r>
      <w:r w:rsidRPr="009C6CD8">
        <w:rPr>
          <w:rStyle w:val="0pt0"/>
          <w:rFonts w:ascii="Times New Roman" w:hAnsi="Times New Roman" w:cs="Times New Roman"/>
          <w:color w:val="000000"/>
          <w:sz w:val="24"/>
          <w:szCs w:val="24"/>
        </w:rPr>
        <w:t xml:space="preserve">а, </w:t>
      </w:r>
      <w:r w:rsidRPr="009C6CD8">
        <w:rPr>
          <w:rStyle w:val="2pt"/>
          <w:rFonts w:ascii="Times New Roman" w:hAnsi="Times New Roman" w:cs="Times New Roman"/>
          <w:color w:val="000000"/>
          <w:sz w:val="24"/>
          <w:szCs w:val="24"/>
        </w:rPr>
        <w:t>Боккаччо.</w:t>
      </w:r>
    </w:p>
    <w:p w:rsidR="0002733C" w:rsidRPr="009C6CD8" w:rsidRDefault="0002733C">
      <w:pPr>
        <w:pStyle w:val="210"/>
        <w:framePr w:w="8347" w:h="9833" w:hRule="exact" w:wrap="none" w:vAnchor="page" w:hAnchor="page" w:x="1782" w:y="3451"/>
        <w:shd w:val="clear" w:color="auto" w:fill="auto"/>
        <w:spacing w:after="0" w:line="320" w:lineRule="exact"/>
        <w:ind w:left="2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М е а. Вам пора по своим делам, а мие — за свою прялку, и, когда вам заблагорассудится оказать мне хоть чуточку доверия и на мииутку заглянуть в хижину, где я жнву, я сумею за себя постоять не хуже всякой Сивиллы.</w:t>
      </w:r>
    </w:p>
    <w:p w:rsidR="0002733C" w:rsidRPr="009C6CD8" w:rsidRDefault="0002733C">
      <w:pPr>
        <w:pStyle w:val="210"/>
        <w:framePr w:w="8347" w:h="9833" w:hRule="exact" w:wrap="none" w:vAnchor="page" w:hAnchor="page" w:x="1782" w:y="345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Клянусь собственным..., что приду. Но чтобы попасть к тебе, надо идти по этой улице?</w:t>
      </w:r>
    </w:p>
    <w:p w:rsidR="0002733C" w:rsidRPr="009C6CD8" w:rsidRDefault="0002733C">
      <w:pPr>
        <w:pStyle w:val="210"/>
        <w:framePr w:w="8347" w:h="9833" w:hRule="exact" w:wrap="none" w:vAnchor="page" w:hAnchor="page" w:x="1782" w:y="3451"/>
        <w:shd w:val="clear" w:color="auto" w:fill="auto"/>
        <w:spacing w:after="34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М е а. По этой самой.</w:t>
      </w:r>
    </w:p>
    <w:p w:rsidR="0002733C" w:rsidRPr="009C6CD8" w:rsidRDefault="0002733C">
      <w:pPr>
        <w:pStyle w:val="a6"/>
        <w:framePr w:w="8347" w:h="9833" w:hRule="exact" w:wrap="none" w:vAnchor="page" w:hAnchor="page" w:x="1782" w:y="3451"/>
        <w:shd w:val="clear" w:color="auto" w:fill="auto"/>
        <w:spacing w:before="0" w:line="645" w:lineRule="exact"/>
        <w:ind w:left="2880" w:right="2960"/>
        <w:jc w:val="right"/>
        <w:rPr>
          <w:rFonts w:ascii="Times New Roman" w:hAnsi="Times New Roman" w:cs="Times New Roman"/>
          <w:sz w:val="24"/>
          <w:szCs w:val="24"/>
        </w:rPr>
      </w:pPr>
      <w:r w:rsidRPr="009C6CD8">
        <w:rPr>
          <w:rStyle w:val="0pt0"/>
          <w:rFonts w:ascii="Times New Roman" w:hAnsi="Times New Roman" w:cs="Times New Roman"/>
          <w:color w:val="000000"/>
          <w:sz w:val="24"/>
          <w:szCs w:val="24"/>
        </w:rPr>
        <w:t xml:space="preserve">ЯВЛЕНИЕ ВТОРОЕ М е а, </w:t>
      </w:r>
      <w:r w:rsidRPr="009C6CD8">
        <w:rPr>
          <w:rStyle w:val="2pt"/>
          <w:rFonts w:ascii="Times New Roman" w:hAnsi="Times New Roman" w:cs="Times New Roman"/>
          <w:color w:val="000000"/>
          <w:sz w:val="24"/>
          <w:szCs w:val="24"/>
        </w:rPr>
        <w:t>Туллия.</w:t>
      </w:r>
    </w:p>
    <w:p w:rsidR="0002733C" w:rsidRPr="009C6CD8" w:rsidRDefault="0002733C">
      <w:pPr>
        <w:pStyle w:val="210"/>
        <w:framePr w:w="8347" w:h="9833" w:hRule="exact" w:wrap="none" w:vAnchor="page" w:hAnchor="page" w:x="1782" w:y="3451"/>
        <w:shd w:val="clear" w:color="auto" w:fill="auto"/>
        <w:spacing w:after="0" w:line="320" w:lineRule="exact"/>
        <w:ind w:left="2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М е а. Интересно, кто это сюда приближается такими мелкими шажками и в такой плотной маске?</w:t>
      </w:r>
    </w:p>
    <w:p w:rsidR="0002733C" w:rsidRPr="009C6CD8" w:rsidRDefault="0002733C">
      <w:pPr>
        <w:pStyle w:val="210"/>
        <w:framePr w:w="8347" w:h="9833" w:hRule="exact" w:wrap="none" w:vAnchor="page" w:hAnchor="page" w:x="1782" w:y="345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Догадайся!</w:t>
      </w:r>
    </w:p>
    <w:p w:rsidR="0002733C" w:rsidRPr="009C6CD8" w:rsidRDefault="0002733C">
      <w:pPr>
        <w:pStyle w:val="210"/>
        <w:framePr w:w="8347" w:h="9833" w:hRule="exact" w:wrap="none" w:vAnchor="page" w:hAnchor="page" w:x="1782" w:y="3451"/>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lang w:val="en-US" w:eastAsia="en-US"/>
        </w:rPr>
        <w:t>Me</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а. Сам нечистый тебя не признал бы.</w:t>
      </w:r>
    </w:p>
    <w:p w:rsidR="0002733C" w:rsidRPr="009C6CD8" w:rsidRDefault="0002733C">
      <w:pPr>
        <w:pStyle w:val="210"/>
        <w:framePr w:w="8347" w:h="9833" w:hRule="exact" w:wrap="none" w:vAnchor="page" w:hAnchor="page" w:x="1782" w:y="3451"/>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Т у л л и я. Ха-ха-ха!</w:t>
      </w:r>
    </w:p>
    <w:p w:rsidR="0002733C" w:rsidRPr="009C6CD8" w:rsidRDefault="0002733C">
      <w:pPr>
        <w:pStyle w:val="210"/>
        <w:framePr w:w="8347" w:h="9833" w:hRule="exact" w:wrap="none" w:vAnchor="page" w:hAnchor="page" w:x="1782" w:y="3451"/>
        <w:shd w:val="clear" w:color="auto" w:fill="auto"/>
        <w:spacing w:after="0" w:line="320" w:lineRule="exact"/>
        <w:ind w:left="2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lang w:val="en-US" w:eastAsia="en-US"/>
        </w:rPr>
        <w:t>Me</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а. Но откуда ты, куда направляешься и как по</w:t>
      </w:r>
      <w:r w:rsidRPr="009C6CD8">
        <w:rPr>
          <w:rStyle w:val="210pt1"/>
          <w:rFonts w:ascii="Times New Roman" w:hAnsi="Times New Roman" w:cs="Times New Roman"/>
          <w:b/>
          <w:bCs/>
          <w:color w:val="000000"/>
          <w:sz w:val="24"/>
          <w:szCs w:val="24"/>
        </w:rPr>
        <w:softHyphen/>
        <w:t>живаешь?</w:t>
      </w:r>
    </w:p>
    <w:p w:rsidR="0002733C" w:rsidRPr="009C6CD8" w:rsidRDefault="0002733C">
      <w:pPr>
        <w:pStyle w:val="210"/>
        <w:framePr w:w="8347" w:h="9833" w:hRule="exact" w:wrap="none" w:vAnchor="page" w:hAnchor="page" w:x="1782" w:y="345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Оттуда, где любила, туда, где отдохну и поживаю — добро наживаю.</w:t>
      </w:r>
    </w:p>
    <w:p w:rsidR="0002733C" w:rsidRPr="009C6CD8" w:rsidRDefault="0002733C">
      <w:pPr>
        <w:pStyle w:val="210"/>
        <w:framePr w:w="8347" w:h="9833" w:hRule="exact" w:wrap="none" w:vAnchor="page" w:hAnchor="page" w:x="1782" w:y="3451"/>
        <w:shd w:val="clear" w:color="auto" w:fill="auto"/>
        <w:spacing w:after="0" w:line="320" w:lineRule="exact"/>
        <w:ind w:left="2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М е а. Если смотреть на мир, как на злачное место, то он создан для таких, как ты.</w:t>
      </w:r>
    </w:p>
    <w:p w:rsidR="0002733C" w:rsidRPr="009C6CD8" w:rsidRDefault="0002733C">
      <w:pPr>
        <w:pStyle w:val="210"/>
        <w:framePr w:w="8347" w:h="9833" w:hRule="exact" w:wrap="none" w:vAnchor="page" w:hAnchor="page" w:x="1782" w:y="3451"/>
        <w:shd w:val="clear" w:color="auto" w:fill="auto"/>
        <w:spacing w:after="0" w:line="283"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А ты откуда идешь, куда направляешься и как живешь?</w:t>
      </w:r>
    </w:p>
    <w:p w:rsidR="0002733C" w:rsidRPr="009C6CD8" w:rsidRDefault="0002733C">
      <w:pPr>
        <w:pStyle w:val="280"/>
        <w:framePr w:w="8389" w:h="336" w:hRule="exact" w:wrap="none" w:vAnchor="page" w:hAnchor="page" w:x="1761" w:y="13636"/>
        <w:shd w:val="clear" w:color="auto" w:fill="auto"/>
        <w:spacing w:line="310" w:lineRule="exact"/>
        <w:ind w:right="40"/>
        <w:jc w:val="right"/>
        <w:rPr>
          <w:sz w:val="24"/>
          <w:szCs w:val="24"/>
        </w:rPr>
      </w:pPr>
      <w:r w:rsidRPr="009C6CD8">
        <w:rPr>
          <w:rStyle w:val="282pt0"/>
          <w:b/>
          <w:bCs/>
          <w:color w:val="000000"/>
          <w:sz w:val="24"/>
          <w:szCs w:val="24"/>
        </w:rPr>
        <w:t>47?</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68" w:h="13296" w:hRule="exact" w:wrap="none" w:vAnchor="page" w:hAnchor="page" w:x="1787" w:y="1700"/>
        <w:shd w:val="clear" w:color="auto" w:fill="auto"/>
        <w:spacing w:after="0" w:line="320" w:lineRule="exact"/>
        <w:ind w:left="20" w:righ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lastRenderedPageBreak/>
        <w:t>М е а. Живу отлично, направляюсь домой и иду с по</w:t>
      </w:r>
      <w:r w:rsidRPr="009C6CD8">
        <w:rPr>
          <w:rStyle w:val="210pt1"/>
          <w:rFonts w:ascii="Times New Roman" w:hAnsi="Times New Roman" w:cs="Times New Roman"/>
          <w:b/>
          <w:bCs/>
          <w:color w:val="000000"/>
          <w:sz w:val="24"/>
          <w:szCs w:val="24"/>
        </w:rPr>
        <w:softHyphen/>
        <w:t>стоялого двора Бетты, где провела немало времени, бе</w:t>
      </w:r>
      <w:r w:rsidRPr="009C6CD8">
        <w:rPr>
          <w:rStyle w:val="210pt1"/>
          <w:rFonts w:ascii="Times New Roman" w:hAnsi="Times New Roman" w:cs="Times New Roman"/>
          <w:b/>
          <w:bCs/>
          <w:color w:val="000000"/>
          <w:sz w:val="24"/>
          <w:szCs w:val="24"/>
        </w:rPr>
        <w:softHyphen/>
        <w:t>седуя с одним перуджинцам, с которым я вместе росла.</w:t>
      </w:r>
    </w:p>
    <w:p w:rsidR="0002733C" w:rsidRPr="009C6CD8" w:rsidRDefault="0002733C">
      <w:pPr>
        <w:pStyle w:val="210"/>
        <w:framePr w:w="8368" w:h="13296" w:hRule="exact" w:wrap="none" w:vAnchor="page" w:hAnchor="page" w:x="1787" w:y="1700"/>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Т у л л и я. Он часто бывает в машем городе?</w:t>
      </w:r>
    </w:p>
    <w:p w:rsidR="0002733C" w:rsidRPr="009C6CD8" w:rsidRDefault="0002733C">
      <w:pPr>
        <w:pStyle w:val="210"/>
        <w:framePr w:w="8368" w:h="13296" w:hRule="exact" w:wrap="none" w:vAnchor="page" w:hAnchor="page" w:x="1787" w:y="1700"/>
        <w:shd w:val="clear" w:color="auto" w:fill="auto"/>
        <w:spacing w:after="0" w:line="320" w:lineRule="exact"/>
        <w:ind w:left="20" w:righ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lang w:val="en-US" w:eastAsia="en-US"/>
        </w:rPr>
        <w:t>Me</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а. Охота нажиться на продаже драгоценностей притащила его сюда за волосы вместе с сумой, набитой флоринами, от 'которых так и пышет адским жаром.</w:t>
      </w:r>
    </w:p>
    <w:p w:rsidR="0002733C" w:rsidRPr="009C6CD8" w:rsidRDefault="0002733C">
      <w:pPr>
        <w:pStyle w:val="210"/>
        <w:framePr w:w="8368" w:h="13296" w:hRule="exact" w:wrap="none" w:vAnchor="page" w:hAnchor="page" w:x="1787" w:y="170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В добрый час.</w:t>
      </w:r>
    </w:p>
    <w:p w:rsidR="0002733C" w:rsidRPr="009C6CD8" w:rsidRDefault="0002733C">
      <w:pPr>
        <w:pStyle w:val="210"/>
        <w:framePr w:w="8368" w:h="13296" w:hRule="exact" w:wrap="none" w:vAnchor="page" w:hAnchor="page" w:x="1787" w:y="1700"/>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lang w:val="en-US" w:eastAsia="en-US"/>
        </w:rPr>
        <w:t>Me</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а. Все новенькие, прямо с монетного двора.</w:t>
      </w:r>
    </w:p>
    <w:p w:rsidR="0002733C" w:rsidRPr="009C6CD8" w:rsidRDefault="0002733C">
      <w:pPr>
        <w:pStyle w:val="210"/>
        <w:framePr w:w="8368" w:h="13296" w:hRule="exact" w:wrap="none" w:vAnchor="page" w:hAnchor="page" w:x="1787" w:y="170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Желаю ему здравствовать и наживаться.</w:t>
      </w:r>
    </w:p>
    <w:p w:rsidR="0002733C" w:rsidRPr="009C6CD8" w:rsidRDefault="0002733C">
      <w:pPr>
        <w:pStyle w:val="210"/>
        <w:framePr w:w="8368" w:h="13296" w:hRule="exact" w:wrap="none" w:vAnchor="page" w:hAnchor="page" w:x="1787" w:y="1700"/>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lang w:val="en-US" w:eastAsia="en-US"/>
        </w:rPr>
        <w:t>Me</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а. Целых пятьсот, а то и больше.</w:t>
      </w:r>
    </w:p>
    <w:p w:rsidR="0002733C" w:rsidRPr="009C6CD8" w:rsidRDefault="0002733C">
      <w:pPr>
        <w:pStyle w:val="210"/>
        <w:framePr w:w="8368" w:h="13296" w:hRule="exact" w:wrap="none" w:vAnchor="page" w:hAnchor="page" w:x="1787" w:y="170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А умеет ли он по крайней мере их тратить?</w:t>
      </w:r>
    </w:p>
    <w:p w:rsidR="0002733C" w:rsidRPr="009C6CD8" w:rsidRDefault="0002733C">
      <w:pPr>
        <w:pStyle w:val="210"/>
        <w:framePr w:w="8368" w:h="13296" w:hRule="exact" w:wrap="none" w:vAnchor="page" w:hAnchor="page" w:x="1787" w:y="1700"/>
        <w:shd w:val="clear" w:color="auto" w:fill="auto"/>
        <w:spacing w:after="0" w:line="320" w:lineRule="exact"/>
        <w:ind w:left="20" w:righ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lang w:val="en-US" w:eastAsia="en-US"/>
        </w:rPr>
        <w:t>Me</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а. Его разоряют «женщины, ведь перуджинцы ими от рождения обвешаны.</w:t>
      </w:r>
    </w:p>
    <w:p w:rsidR="0002733C" w:rsidRPr="009C6CD8" w:rsidRDefault="0002733C">
      <w:pPr>
        <w:pStyle w:val="210"/>
        <w:framePr w:w="8368" w:h="13296" w:hRule="exact" w:wrap="none" w:vAnchor="page" w:hAnchor="page" w:x="1787" w:y="170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Как его зовут?</w:t>
      </w:r>
    </w:p>
    <w:p w:rsidR="0002733C" w:rsidRPr="009C6CD8" w:rsidRDefault="0002733C">
      <w:pPr>
        <w:pStyle w:val="210"/>
        <w:framePr w:w="8368" w:h="13296" w:hRule="exact" w:wrap="none" w:vAnchor="page" w:hAnchor="page" w:x="1787" w:y="1700"/>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lang w:val="en-US" w:eastAsia="en-US"/>
        </w:rPr>
        <w:t>Me</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а. Боккаччо.</w:t>
      </w:r>
    </w:p>
    <w:p w:rsidR="0002733C" w:rsidRPr="009C6CD8" w:rsidRDefault="0002733C">
      <w:pPr>
        <w:pStyle w:val="210"/>
        <w:framePr w:w="8368" w:h="13296" w:hRule="exact" w:wrap="none" w:vAnchor="page" w:hAnchor="page" w:x="1787" w:y="170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Какая у иего родня?</w:t>
      </w:r>
    </w:p>
    <w:p w:rsidR="0002733C" w:rsidRPr="009C6CD8" w:rsidRDefault="0002733C">
      <w:pPr>
        <w:pStyle w:val="210"/>
        <w:framePr w:w="8368" w:h="13296" w:hRule="exact" w:wrap="none" w:vAnchor="page" w:hAnchor="page" w:x="1787" w:y="1700"/>
        <w:shd w:val="clear" w:color="auto" w:fill="auto"/>
        <w:spacing w:after="0" w:line="320" w:lineRule="exact"/>
        <w:ind w:left="20" w:righ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М е а. Мать по имени Ченча, жена, которую зовут Сайта « которая подарила ему бравого, смышленого ка</w:t>
      </w:r>
      <w:r w:rsidRPr="009C6CD8">
        <w:rPr>
          <w:rStyle w:val="210pt1"/>
          <w:rFonts w:ascii="Times New Roman" w:hAnsi="Times New Roman" w:cs="Times New Roman"/>
          <w:b/>
          <w:bCs/>
          <w:color w:val="000000"/>
          <w:sz w:val="24"/>
          <w:szCs w:val="24"/>
        </w:rPr>
        <w:softHyphen/>
        <w:t>рапуза, шестил«тиий мальчонка Реицо и бабушка. А за</w:t>
      </w:r>
      <w:r w:rsidRPr="009C6CD8">
        <w:rPr>
          <w:rStyle w:val="210pt1"/>
          <w:rFonts w:ascii="Times New Roman" w:hAnsi="Times New Roman" w:cs="Times New Roman"/>
          <w:b/>
          <w:bCs/>
          <w:color w:val="000000"/>
          <w:sz w:val="24"/>
          <w:szCs w:val="24"/>
        </w:rPr>
        <w:softHyphen/>
        <w:t>сим у иего есть владения в Тубьяно и в Ла Спииа и еще где-то. А так как отец его, которого эвали Ньяньи де ла Купа, часто сюда наезжал, -проводя здесь месяцы и годы, он этот город полюбил, а также, прости господи, потому, что отец оставил после себя на сносях лекую, в то время раскрасавицу, по имени Берта, которая, будучи жнвым во</w:t>
      </w:r>
      <w:r w:rsidRPr="009C6CD8">
        <w:rPr>
          <w:rStyle w:val="210pt1"/>
          <w:rFonts w:ascii="Times New Roman" w:hAnsi="Times New Roman" w:cs="Times New Roman"/>
          <w:b/>
          <w:bCs/>
          <w:color w:val="000000"/>
          <w:sz w:val="24"/>
          <w:szCs w:val="24"/>
        </w:rPr>
        <w:softHyphen/>
        <w:t>площением нищеты, сделалась женщиной сердобольной и преданной любовным усладам, а потом так разбогатела, что ничего уже -слышать ие хотела, и, когда мужчины сотнями предлагали ей свое покровительство, напоминая ей, кем оиа была раньше, она им отвечала: «Прошли те времена, когда Берта сидела за прялкой!»</w:t>
      </w:r>
    </w:p>
    <w:p w:rsidR="0002733C" w:rsidRPr="009C6CD8" w:rsidRDefault="0002733C">
      <w:pPr>
        <w:pStyle w:val="210"/>
        <w:framePr w:w="8368" w:h="13296" w:hRule="exact" w:wrap="none" w:vAnchor="page" w:hAnchor="page" w:x="1787" w:y="1700"/>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Т у л л и я. Не из этого ли и родилась поговорка?</w:t>
      </w:r>
    </w:p>
    <w:p w:rsidR="0002733C" w:rsidRPr="009C6CD8" w:rsidRDefault="0002733C">
      <w:pPr>
        <w:pStyle w:val="210"/>
        <w:framePr w:w="8368" w:h="13296" w:hRule="exact" w:wrap="none" w:vAnchor="page" w:hAnchor="page" w:x="1787" w:y="1700"/>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lang w:val="en-US" w:eastAsia="en-US"/>
        </w:rPr>
        <w:t>Me</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а. Вполне может быть.</w:t>
      </w:r>
    </w:p>
    <w:p w:rsidR="0002733C" w:rsidRPr="009C6CD8" w:rsidRDefault="0002733C">
      <w:pPr>
        <w:pStyle w:val="210"/>
        <w:framePr w:w="8368" w:h="13296" w:hRule="exact" w:wrap="none" w:vAnchor="page" w:hAnchor="page" w:x="1787" w:y="170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Благодарю тебя за рассказ.</w:t>
      </w:r>
    </w:p>
    <w:p w:rsidR="0002733C" w:rsidRPr="009C6CD8" w:rsidRDefault="0002733C">
      <w:pPr>
        <w:pStyle w:val="210"/>
        <w:framePr w:w="8368" w:h="13296" w:hRule="exact" w:wrap="none" w:vAnchor="page" w:hAnchor="page" w:x="1787" w:y="1700"/>
        <w:shd w:val="clear" w:color="auto" w:fill="auto"/>
        <w:spacing w:after="0" w:line="320" w:lineRule="exact"/>
        <w:ind w:left="20" w:righ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lang w:val="en-US" w:eastAsia="en-US"/>
        </w:rPr>
        <w:t>Me</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а. Подумай только: этот самый Боккаччо, о кото</w:t>
      </w:r>
      <w:r w:rsidRPr="009C6CD8">
        <w:rPr>
          <w:rStyle w:val="210pt1"/>
          <w:rFonts w:ascii="Times New Roman" w:hAnsi="Times New Roman" w:cs="Times New Roman"/>
          <w:b/>
          <w:bCs/>
          <w:color w:val="000000"/>
          <w:sz w:val="24"/>
          <w:szCs w:val="24"/>
        </w:rPr>
        <w:softHyphen/>
        <w:t>ром я тебе говорила, только что показывал мне кусок карлино папской чеканки, разрубленного отцом, который одну половину отдал на хранение своей подруге, а дру</w:t>
      </w:r>
      <w:r w:rsidRPr="009C6CD8">
        <w:rPr>
          <w:rStyle w:val="210pt1"/>
          <w:rFonts w:ascii="Times New Roman" w:hAnsi="Times New Roman" w:cs="Times New Roman"/>
          <w:b/>
          <w:bCs/>
          <w:color w:val="000000"/>
          <w:sz w:val="24"/>
          <w:szCs w:val="24"/>
        </w:rPr>
        <w:softHyphen/>
        <w:t>гую оставил сыну.</w:t>
      </w:r>
    </w:p>
    <w:p w:rsidR="0002733C" w:rsidRPr="009C6CD8" w:rsidRDefault="0002733C">
      <w:pPr>
        <w:pStyle w:val="210"/>
        <w:framePr w:w="8368" w:h="13296" w:hRule="exact" w:wrap="none" w:vAnchor="page" w:hAnchor="page" w:x="1787" w:y="170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Зачем?</w:t>
      </w:r>
    </w:p>
    <w:p w:rsidR="0002733C" w:rsidRPr="009C6CD8" w:rsidRDefault="0002733C">
      <w:pPr>
        <w:pStyle w:val="180"/>
        <w:framePr w:wrap="none" w:vAnchor="page" w:hAnchor="page" w:x="1798" w:y="15269"/>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474</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47" w:h="8423" w:hRule="exact" w:wrap="none" w:vAnchor="page" w:hAnchor="page" w:x="1798" w:y="1694"/>
        <w:shd w:val="clear" w:color="auto" w:fill="auto"/>
        <w:spacing w:after="0" w:line="315"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Меа.</w:t>
      </w:r>
      <w:r w:rsidRPr="009C6CD8">
        <w:rPr>
          <w:rStyle w:val="210pt1"/>
          <w:rFonts w:ascii="Times New Roman" w:hAnsi="Times New Roman" w:cs="Times New Roman"/>
          <w:b/>
          <w:bCs/>
          <w:color w:val="000000"/>
          <w:sz w:val="24"/>
          <w:szCs w:val="24"/>
        </w:rPr>
        <w:t xml:space="preserve"> Для того чтобы при помощи этого знака удо</w:t>
      </w:r>
      <w:r w:rsidRPr="009C6CD8">
        <w:rPr>
          <w:rStyle w:val="210pt1"/>
          <w:rFonts w:ascii="Times New Roman" w:hAnsi="Times New Roman" w:cs="Times New Roman"/>
          <w:b/>
          <w:bCs/>
          <w:color w:val="000000"/>
          <w:sz w:val="24"/>
          <w:szCs w:val="24"/>
        </w:rPr>
        <w:softHyphen/>
        <w:t>стоверить рождение на -случай его или ее смерти.</w:t>
      </w:r>
    </w:p>
    <w:p w:rsidR="0002733C" w:rsidRPr="009C6CD8" w:rsidRDefault="0002733C">
      <w:pPr>
        <w:pStyle w:val="210"/>
        <w:framePr w:w="8347" w:h="8423" w:hRule="exact" w:wrap="none" w:vAnchor="page" w:hAnchor="page" w:x="1798" w:y="1694"/>
        <w:shd w:val="clear" w:color="auto" w:fill="auto"/>
        <w:spacing w:after="0" w:line="315"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Всем бы мужчинам быть такими.</w:t>
      </w:r>
    </w:p>
    <w:p w:rsidR="0002733C" w:rsidRPr="009C6CD8" w:rsidRDefault="0002733C">
      <w:pPr>
        <w:pStyle w:val="210"/>
        <w:framePr w:w="8347" w:h="8423" w:hRule="exact" w:wrap="none" w:vAnchor="page" w:hAnchor="page" w:x="1798" w:y="1694"/>
        <w:shd w:val="clear" w:color="auto" w:fill="auto"/>
        <w:spacing w:after="652" w:line="315"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Меа.</w:t>
      </w:r>
      <w:r w:rsidRPr="009C6CD8">
        <w:rPr>
          <w:rStyle w:val="210pt1"/>
          <w:rFonts w:ascii="Times New Roman" w:hAnsi="Times New Roman" w:cs="Times New Roman"/>
          <w:b/>
          <w:bCs/>
          <w:color w:val="000000"/>
          <w:sz w:val="24"/>
          <w:szCs w:val="24"/>
        </w:rPr>
        <w:t xml:space="preserve"> Счастливого тебе пути, а я сверну вот тут за угол и пойду своей дорогой.</w:t>
      </w:r>
    </w:p>
    <w:p w:rsidR="0002733C" w:rsidRPr="009C6CD8" w:rsidRDefault="0002733C">
      <w:pPr>
        <w:pStyle w:val="a6"/>
        <w:framePr w:w="8347" w:h="8423" w:hRule="exact" w:wrap="none" w:vAnchor="page" w:hAnchor="page" w:x="1798" w:y="1694"/>
        <w:shd w:val="clear" w:color="auto" w:fill="auto"/>
        <w:spacing w:before="0" w:after="347" w:line="250" w:lineRule="exact"/>
        <w:ind w:right="60"/>
        <w:rPr>
          <w:rFonts w:ascii="Times New Roman" w:hAnsi="Times New Roman" w:cs="Times New Roman"/>
          <w:sz w:val="24"/>
          <w:szCs w:val="24"/>
        </w:rPr>
      </w:pPr>
      <w:r w:rsidRPr="009C6CD8">
        <w:rPr>
          <w:rStyle w:val="0pt0"/>
          <w:rFonts w:ascii="Times New Roman" w:hAnsi="Times New Roman" w:cs="Times New Roman"/>
          <w:color w:val="000000"/>
          <w:sz w:val="24"/>
          <w:szCs w:val="24"/>
        </w:rPr>
        <w:t>ЯВЛЕНИЕ ТРЕТЬЕ</w:t>
      </w:r>
    </w:p>
    <w:p w:rsidR="0002733C" w:rsidRPr="009C6CD8" w:rsidRDefault="0002733C">
      <w:pPr>
        <w:pStyle w:val="312"/>
        <w:framePr w:w="8347" w:h="8423" w:hRule="exact" w:wrap="none" w:vAnchor="page" w:hAnchor="page" w:x="1798" w:y="1694"/>
        <w:shd w:val="clear" w:color="auto" w:fill="auto"/>
        <w:spacing w:before="0" w:after="305" w:line="220" w:lineRule="exact"/>
        <w:ind w:right="60"/>
        <w:jc w:val="center"/>
        <w:rPr>
          <w:rFonts w:ascii="Times New Roman" w:hAnsi="Times New Roman" w:cs="Times New Roman"/>
          <w:sz w:val="24"/>
          <w:szCs w:val="24"/>
        </w:rPr>
      </w:pPr>
      <w:r w:rsidRPr="009C6CD8">
        <w:rPr>
          <w:rStyle w:val="313pt"/>
          <w:rFonts w:ascii="Times New Roman" w:hAnsi="Times New Roman" w:cs="Times New Roman"/>
          <w:b/>
          <w:bCs/>
          <w:color w:val="000000"/>
          <w:sz w:val="24"/>
          <w:szCs w:val="24"/>
        </w:rPr>
        <w:t xml:space="preserve">Туллия, </w:t>
      </w:r>
      <w:r w:rsidRPr="009C6CD8">
        <w:rPr>
          <w:rStyle w:val="310pt"/>
          <w:rFonts w:ascii="Times New Roman" w:hAnsi="Times New Roman" w:cs="Times New Roman"/>
          <w:b/>
          <w:bCs/>
          <w:color w:val="000000"/>
          <w:spacing w:val="-1"/>
          <w:sz w:val="24"/>
          <w:szCs w:val="24"/>
        </w:rPr>
        <w:t>одна.</w:t>
      </w:r>
    </w:p>
    <w:p w:rsidR="0002733C" w:rsidRPr="009C6CD8" w:rsidRDefault="0002733C">
      <w:pPr>
        <w:pStyle w:val="210"/>
        <w:framePr w:w="8347" w:h="8423" w:hRule="exact" w:wrap="none" w:vAnchor="page" w:hAnchor="page" w:x="1798" w:y="1694"/>
        <w:numPr>
          <w:ilvl w:val="0"/>
          <w:numId w:val="3"/>
        </w:numPr>
        <w:shd w:val="clear" w:color="auto" w:fill="auto"/>
        <w:tabs>
          <w:tab w:val="left" w:pos="953"/>
        </w:tabs>
        <w:spacing w:after="0" w:line="320" w:lineRule="exact"/>
        <w:ind w:left="20" w:righ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Эх, если б мне удалось выцарапать его денежки, то о большем блаженстве я бы никогда и не помышляла! По</w:t>
      </w:r>
      <w:r w:rsidRPr="009C6CD8">
        <w:rPr>
          <w:rStyle w:val="210pt1"/>
          <w:rFonts w:ascii="Times New Roman" w:hAnsi="Times New Roman" w:cs="Times New Roman"/>
          <w:b/>
          <w:bCs/>
          <w:color w:val="000000"/>
          <w:sz w:val="24"/>
          <w:szCs w:val="24"/>
        </w:rPr>
        <w:softHyphen/>
        <w:t>думать только, целых пятьсот флоринов! Каково? Все новенькие, прямо с монетного двора! От них так и пышет! А? Плохо изучила бы я Нанну, коли не сумела бы ей подражать. А там уж смейся кто хочет, над хитроумной головкой, запоминающей слово в слово все, что она ие услышит. А у меия память такая, что равной ей никогда ни у кого еще ие бывало на свете. Надо запомнить маму Ченчу, жену Сайту, сыиншку Ренцо, бабушку, папашу Ньяиьи де ла Купа и его угодья в Тубьяно и в Ла Спи</w:t>
      </w:r>
      <w:r w:rsidRPr="009C6CD8">
        <w:rPr>
          <w:rStyle w:val="210pt1"/>
          <w:rFonts w:ascii="Times New Roman" w:hAnsi="Times New Roman" w:cs="Times New Roman"/>
          <w:b/>
          <w:bCs/>
          <w:color w:val="000000"/>
          <w:sz w:val="24"/>
          <w:szCs w:val="24"/>
        </w:rPr>
        <w:softHyphen/>
        <w:t>на, а там, быть может, я и добьюсь победного конца. На всех, с кем я сговаривалась до этого и кого оставляю с носом, мне наплевать. Пускай себе кудахчут сколько вле</w:t>
      </w:r>
      <w:r w:rsidRPr="009C6CD8">
        <w:rPr>
          <w:rStyle w:val="210pt1"/>
          <w:rFonts w:ascii="Times New Roman" w:hAnsi="Times New Roman" w:cs="Times New Roman"/>
          <w:b/>
          <w:bCs/>
          <w:color w:val="000000"/>
          <w:sz w:val="24"/>
          <w:szCs w:val="24"/>
        </w:rPr>
        <w:softHyphen/>
        <w:t>зет! Поспешим же.</w:t>
      </w:r>
    </w:p>
    <w:p w:rsidR="0002733C" w:rsidRPr="009C6CD8" w:rsidRDefault="0002733C">
      <w:pPr>
        <w:pStyle w:val="a6"/>
        <w:framePr w:w="8347" w:h="4172" w:hRule="exact" w:wrap="none" w:vAnchor="page" w:hAnchor="page" w:x="1798" w:y="10778"/>
        <w:shd w:val="clear" w:color="auto" w:fill="auto"/>
        <w:spacing w:before="0" w:after="313" w:line="250" w:lineRule="exact"/>
        <w:ind w:right="60"/>
        <w:rPr>
          <w:rFonts w:ascii="Times New Roman" w:hAnsi="Times New Roman" w:cs="Times New Roman"/>
          <w:sz w:val="24"/>
          <w:szCs w:val="24"/>
        </w:rPr>
      </w:pPr>
      <w:r w:rsidRPr="009C6CD8">
        <w:rPr>
          <w:rStyle w:val="0pt0"/>
          <w:rFonts w:ascii="Times New Roman" w:hAnsi="Times New Roman" w:cs="Times New Roman"/>
          <w:color w:val="000000"/>
          <w:sz w:val="24"/>
          <w:szCs w:val="24"/>
        </w:rPr>
        <w:t>ЯВЛЕНИЕ ЧЕТВЕРТОЕ</w:t>
      </w:r>
    </w:p>
    <w:p w:rsidR="0002733C" w:rsidRPr="009C6CD8" w:rsidRDefault="0002733C">
      <w:pPr>
        <w:pStyle w:val="a6"/>
        <w:framePr w:w="8347" w:h="4172" w:hRule="exact" w:wrap="none" w:vAnchor="page" w:hAnchor="page" w:x="1798" w:y="10778"/>
        <w:shd w:val="clear" w:color="auto" w:fill="auto"/>
        <w:spacing w:before="0" w:after="319" w:line="250" w:lineRule="exact"/>
        <w:ind w:right="60"/>
        <w:rPr>
          <w:rFonts w:ascii="Times New Roman" w:hAnsi="Times New Roman" w:cs="Times New Roman"/>
          <w:sz w:val="24"/>
          <w:szCs w:val="24"/>
        </w:rPr>
      </w:pPr>
      <w:r w:rsidRPr="009C6CD8">
        <w:rPr>
          <w:rStyle w:val="2pt"/>
          <w:rFonts w:ascii="Times New Roman" w:hAnsi="Times New Roman" w:cs="Times New Roman"/>
          <w:color w:val="000000"/>
          <w:sz w:val="24"/>
          <w:szCs w:val="24"/>
        </w:rPr>
        <w:t>Полидоро и Радиккьо.</w:t>
      </w:r>
    </w:p>
    <w:p w:rsidR="0002733C" w:rsidRPr="009C6CD8" w:rsidRDefault="0002733C">
      <w:pPr>
        <w:pStyle w:val="210"/>
        <w:framePr w:w="8347" w:h="4172" w:hRule="exact" w:wrap="none" w:vAnchor="page" w:hAnchor="page" w:x="1798" w:y="10778"/>
        <w:shd w:val="clear" w:color="auto" w:fill="auto"/>
        <w:spacing w:after="0" w:line="315"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Ты-то по крайней мере ее разглядел?</w:t>
      </w:r>
    </w:p>
    <w:p w:rsidR="0002733C" w:rsidRPr="009C6CD8" w:rsidRDefault="0002733C">
      <w:pPr>
        <w:pStyle w:val="210"/>
        <w:framePr w:w="8347" w:h="4172" w:hRule="exact" w:wrap="none" w:vAnchor="page" w:hAnchor="page" w:x="1798" w:y="10778"/>
        <w:shd w:val="clear" w:color="auto" w:fill="auto"/>
        <w:spacing w:after="0" w:line="315"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Я был увереи, что она спрыгнет с бал</w:t>
      </w:r>
      <w:r w:rsidRPr="009C6CD8">
        <w:rPr>
          <w:rStyle w:val="210pt1"/>
          <w:rFonts w:ascii="Times New Roman" w:hAnsi="Times New Roman" w:cs="Times New Roman"/>
          <w:b/>
          <w:bCs/>
          <w:color w:val="000000"/>
          <w:sz w:val="24"/>
          <w:szCs w:val="24"/>
        </w:rPr>
        <w:softHyphen/>
        <w:t>кона прямо вам иа голову.</w:t>
      </w:r>
    </w:p>
    <w:p w:rsidR="0002733C" w:rsidRPr="009C6CD8" w:rsidRDefault="0002733C">
      <w:pPr>
        <w:pStyle w:val="210"/>
        <w:framePr w:w="8347" w:h="4172" w:hRule="exact" w:wrap="none" w:vAnchor="page" w:hAnchor="page" w:x="1798" w:y="10778"/>
        <w:shd w:val="clear" w:color="auto" w:fill="auto"/>
        <w:spacing w:after="0" w:line="315"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Пожелай ты в этом убедиться, ты мог бы увидеть, как безумствуют другие женщины ради тех прелестей, которыми по доброте своей одарили меня не</w:t>
      </w:r>
      <w:r w:rsidRPr="009C6CD8">
        <w:rPr>
          <w:rStyle w:val="210pt1"/>
          <w:rFonts w:ascii="Times New Roman" w:hAnsi="Times New Roman" w:cs="Times New Roman"/>
          <w:b/>
          <w:bCs/>
          <w:color w:val="000000"/>
          <w:sz w:val="24"/>
          <w:szCs w:val="24"/>
        </w:rPr>
        <w:softHyphen/>
        <w:t>беса.</w:t>
      </w:r>
    </w:p>
    <w:p w:rsidR="0002733C" w:rsidRPr="009C6CD8" w:rsidRDefault="0002733C">
      <w:pPr>
        <w:pStyle w:val="410"/>
        <w:framePr w:w="8347" w:h="4172" w:hRule="exact" w:wrap="none" w:vAnchor="page" w:hAnchor="page" w:x="1798" w:y="10778"/>
        <w:shd w:val="clear" w:color="auto" w:fill="auto"/>
        <w:spacing w:line="299" w:lineRule="exact"/>
        <w:ind w:left="20" w:right="40"/>
        <w:rPr>
          <w:rFonts w:ascii="Times New Roman" w:hAnsi="Times New Roman" w:cs="Times New Roman"/>
          <w:sz w:val="24"/>
          <w:szCs w:val="24"/>
        </w:rPr>
      </w:pPr>
      <w:r w:rsidRPr="009C6CD8">
        <w:rPr>
          <w:rStyle w:val="413pt"/>
          <w:rFonts w:ascii="Times New Roman" w:hAnsi="Times New Roman" w:cs="Times New Roman"/>
          <w:b/>
          <w:bCs/>
          <w:color w:val="000000"/>
          <w:sz w:val="24"/>
          <w:szCs w:val="24"/>
        </w:rPr>
        <w:t xml:space="preserve">Радиккьо. </w:t>
      </w:r>
      <w:r w:rsidRPr="009C6CD8">
        <w:rPr>
          <w:rStyle w:val="41ArialNarrow"/>
          <w:rFonts w:ascii="Times New Roman" w:hAnsi="Times New Roman" w:cs="Times New Roman"/>
          <w:b/>
          <w:bCs/>
          <w:color w:val="000000"/>
          <w:sz w:val="24"/>
          <w:szCs w:val="24"/>
        </w:rPr>
        <w:t xml:space="preserve">По </w:t>
      </w:r>
      <w:r w:rsidRPr="009C6CD8">
        <w:rPr>
          <w:rStyle w:val="410pt"/>
          <w:rFonts w:ascii="Times New Roman" w:hAnsi="Times New Roman" w:cs="Times New Roman"/>
          <w:b/>
          <w:bCs/>
          <w:color w:val="000000"/>
          <w:sz w:val="24"/>
          <w:szCs w:val="24"/>
        </w:rPr>
        <w:t xml:space="preserve">красоте </w:t>
      </w:r>
      <w:r w:rsidRPr="009C6CD8">
        <w:rPr>
          <w:rStyle w:val="41ArialNarrow"/>
          <w:rFonts w:ascii="Times New Roman" w:hAnsi="Times New Roman" w:cs="Times New Roman"/>
          <w:b/>
          <w:bCs/>
          <w:color w:val="000000"/>
          <w:sz w:val="24"/>
          <w:szCs w:val="24"/>
        </w:rPr>
        <w:t xml:space="preserve">вы </w:t>
      </w:r>
      <w:r w:rsidRPr="009C6CD8">
        <w:rPr>
          <w:rStyle w:val="410pt"/>
          <w:rFonts w:ascii="Times New Roman" w:hAnsi="Times New Roman" w:cs="Times New Roman"/>
          <w:b/>
          <w:bCs/>
          <w:color w:val="000000"/>
          <w:sz w:val="24"/>
          <w:szCs w:val="24"/>
        </w:rPr>
        <w:t xml:space="preserve">ие уступите и серу </w:t>
      </w:r>
      <w:r w:rsidRPr="009C6CD8">
        <w:rPr>
          <w:rStyle w:val="41ArialNarrow"/>
          <w:rFonts w:ascii="Times New Roman" w:hAnsi="Times New Roman" w:cs="Times New Roman"/>
          <w:b/>
          <w:bCs/>
          <w:color w:val="000000"/>
          <w:sz w:val="24"/>
          <w:szCs w:val="24"/>
        </w:rPr>
        <w:t xml:space="preserve">Аиьо- </w:t>
      </w:r>
      <w:r w:rsidRPr="009C6CD8">
        <w:rPr>
          <w:rStyle w:val="410pt"/>
          <w:rFonts w:ascii="Times New Roman" w:hAnsi="Times New Roman" w:cs="Times New Roman"/>
          <w:b/>
          <w:bCs/>
          <w:color w:val="000000"/>
          <w:sz w:val="24"/>
          <w:szCs w:val="24"/>
        </w:rPr>
        <w:t>ло Трафорелло.</w:t>
      </w:r>
    </w:p>
    <w:p w:rsidR="0002733C" w:rsidRPr="009C6CD8" w:rsidRDefault="0002733C">
      <w:pPr>
        <w:pStyle w:val="180"/>
        <w:framePr w:w="8352" w:h="294" w:hRule="exact" w:wrap="none" w:vAnchor="page" w:hAnchor="page" w:x="1782" w:y="15285"/>
        <w:shd w:val="clear" w:color="auto" w:fill="auto"/>
        <w:spacing w:line="240" w:lineRule="exact"/>
        <w:ind w:right="40"/>
        <w:jc w:val="right"/>
        <w:rPr>
          <w:rFonts w:ascii="Times New Roman" w:hAnsi="Times New Roman" w:cs="Times New Roman"/>
        </w:rPr>
      </w:pPr>
      <w:r w:rsidRPr="009C6CD8">
        <w:rPr>
          <w:rStyle w:val="18"/>
          <w:rFonts w:ascii="Times New Roman" w:hAnsi="Times New Roman" w:cs="Times New Roman"/>
          <w:color w:val="000000"/>
        </w:rPr>
        <w:t>475</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79" w:h="13317" w:hRule="exact" w:wrap="none" w:vAnchor="page" w:hAnchor="page" w:x="1782" w:y="1674"/>
        <w:shd w:val="clear" w:color="auto" w:fill="auto"/>
        <w:spacing w:after="0" w:line="320"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Полидоро.</w:t>
      </w:r>
      <w:r w:rsidRPr="009C6CD8">
        <w:rPr>
          <w:rStyle w:val="210pt1"/>
          <w:rFonts w:ascii="Times New Roman" w:hAnsi="Times New Roman" w:cs="Times New Roman"/>
          <w:b/>
          <w:bCs/>
          <w:color w:val="000000"/>
          <w:sz w:val="24"/>
          <w:szCs w:val="24"/>
        </w:rPr>
        <w:t xml:space="preserve"> А сколько женщин, глядя на меия, об</w:t>
      </w:r>
      <w:r w:rsidRPr="009C6CD8">
        <w:rPr>
          <w:rStyle w:val="210pt1"/>
          <w:rFonts w:ascii="Times New Roman" w:hAnsi="Times New Roman" w:cs="Times New Roman"/>
          <w:b/>
          <w:bCs/>
          <w:color w:val="000000"/>
          <w:sz w:val="24"/>
          <w:szCs w:val="24"/>
        </w:rPr>
        <w:softHyphen/>
        <w:t>мирают в церквах, а сколько на праздниках?</w:t>
      </w:r>
    </w:p>
    <w:p w:rsidR="0002733C" w:rsidRPr="009C6CD8" w:rsidRDefault="0002733C">
      <w:pPr>
        <w:pStyle w:val="210"/>
        <w:framePr w:w="8379" w:h="13317" w:hRule="exact" w:wrap="none" w:vAnchor="page" w:hAnchor="page" w:x="1782" w:y="1674"/>
        <w:shd w:val="clear" w:color="auto" w:fill="auto"/>
        <w:spacing w:after="0" w:line="320"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Я глубоко зачерпнул ведром своего разумения, и в ием отразились судороги и воздыхаашя этой особы, в то «время как вы с величайшим упорством не желали удостоить ее даже такой примаики, ка-к два ми</w:t>
      </w:r>
      <w:r w:rsidRPr="009C6CD8">
        <w:rPr>
          <w:rStyle w:val="210pt1"/>
          <w:rFonts w:ascii="Times New Roman" w:hAnsi="Times New Roman" w:cs="Times New Roman"/>
          <w:b/>
          <w:bCs/>
          <w:color w:val="000000"/>
          <w:sz w:val="24"/>
          <w:szCs w:val="24"/>
        </w:rPr>
        <w:softHyphen/>
        <w:t>молетных взгляда, которыми вы могли вероломно похитить у нее самую сердцевину ее печеиок и ее легких.</w:t>
      </w:r>
    </w:p>
    <w:p w:rsidR="0002733C" w:rsidRPr="009C6CD8" w:rsidRDefault="0002733C">
      <w:pPr>
        <w:pStyle w:val="210"/>
        <w:framePr w:w="8379" w:h="13317" w:hRule="exact" w:wrap="none" w:vAnchor="page" w:hAnchor="page" w:x="1782" w:y="1674"/>
        <w:shd w:val="clear" w:color="auto" w:fill="auto"/>
        <w:spacing w:after="0" w:line="320"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Мое появление в танцах на торжест</w:t>
      </w:r>
      <w:r w:rsidRPr="009C6CD8">
        <w:rPr>
          <w:rStyle w:val="210pt1"/>
          <w:rFonts w:ascii="Times New Roman" w:hAnsi="Times New Roman" w:cs="Times New Roman"/>
          <w:b/>
          <w:bCs/>
          <w:color w:val="000000"/>
          <w:sz w:val="24"/>
          <w:szCs w:val="24"/>
        </w:rPr>
        <w:softHyphen/>
        <w:t>венных свадьбах вызывает прилив страсти у самых кра</w:t>
      </w:r>
      <w:r w:rsidRPr="009C6CD8">
        <w:rPr>
          <w:rStyle w:val="210pt1"/>
          <w:rFonts w:ascii="Times New Roman" w:hAnsi="Times New Roman" w:cs="Times New Roman"/>
          <w:b/>
          <w:bCs/>
          <w:color w:val="000000"/>
          <w:sz w:val="24"/>
          <w:szCs w:val="24"/>
        </w:rPr>
        <w:softHyphen/>
        <w:t>сивых женщин, да и ие только самых красивых, ио и других. Ведь моя очаровательнейшая и изящнейшая фигу</w:t>
      </w:r>
      <w:r w:rsidRPr="009C6CD8">
        <w:rPr>
          <w:rStyle w:val="210pt1"/>
          <w:rFonts w:ascii="Times New Roman" w:hAnsi="Times New Roman" w:cs="Times New Roman"/>
          <w:b/>
          <w:bCs/>
          <w:color w:val="000000"/>
          <w:sz w:val="24"/>
          <w:szCs w:val="24"/>
        </w:rPr>
        <w:softHyphen/>
        <w:t>ра, одетая моими пажами в прилегающие к телу одежды, движется во время прыжков с такой воздушной легко</w:t>
      </w:r>
      <w:r w:rsidRPr="009C6CD8">
        <w:rPr>
          <w:rStyle w:val="210pt1"/>
          <w:rFonts w:ascii="Times New Roman" w:hAnsi="Times New Roman" w:cs="Times New Roman"/>
          <w:b/>
          <w:bCs/>
          <w:color w:val="000000"/>
          <w:sz w:val="24"/>
          <w:szCs w:val="24"/>
        </w:rPr>
        <w:softHyphen/>
        <w:t>стью, что из сердец прелестниц вырываются те ахи и охи, которые убийственны, но не убивают.</w:t>
      </w:r>
    </w:p>
    <w:p w:rsidR="0002733C" w:rsidRPr="009C6CD8" w:rsidRDefault="0002733C">
      <w:pPr>
        <w:pStyle w:val="210"/>
        <w:framePr w:w="8379" w:h="13317" w:hRule="exact" w:wrap="none" w:vAnchor="page" w:hAnchor="page" w:x="1782" w:y="1674"/>
        <w:shd w:val="clear" w:color="auto" w:fill="auto"/>
        <w:spacing w:after="0" w:line="320"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Как сон и голод извлекают зевоту из глотки того, кто хочет есть или спать, так и ваши галант</w:t>
      </w:r>
      <w:r w:rsidRPr="009C6CD8">
        <w:rPr>
          <w:rStyle w:val="210pt1"/>
          <w:rFonts w:ascii="Times New Roman" w:hAnsi="Times New Roman" w:cs="Times New Roman"/>
          <w:b/>
          <w:bCs/>
          <w:color w:val="000000"/>
          <w:sz w:val="24"/>
          <w:szCs w:val="24"/>
        </w:rPr>
        <w:softHyphen/>
        <w:t>ные кабриоли и антраша тяиут за кишки н« то что греш</w:t>
      </w:r>
      <w:r w:rsidRPr="009C6CD8">
        <w:rPr>
          <w:rStyle w:val="210pt1"/>
          <w:rFonts w:ascii="Times New Roman" w:hAnsi="Times New Roman" w:cs="Times New Roman"/>
          <w:b/>
          <w:bCs/>
          <w:color w:val="000000"/>
          <w:sz w:val="24"/>
          <w:szCs w:val="24"/>
        </w:rPr>
        <w:softHyphen/>
        <w:t>ников в чистилище, но и этих бархатных фей и парчовых иимф.</w:t>
      </w:r>
    </w:p>
    <w:p w:rsidR="0002733C" w:rsidRPr="009C6CD8" w:rsidRDefault="0002733C">
      <w:pPr>
        <w:pStyle w:val="210"/>
        <w:framePr w:w="8379" w:h="13317" w:hRule="exact" w:wrap="none" w:vAnchor="page" w:hAnchor="page" w:x="1782" w:y="1674"/>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У тебя есть вкус.</w:t>
      </w:r>
    </w:p>
    <w:p w:rsidR="0002733C" w:rsidRPr="009C6CD8" w:rsidRDefault="0002733C">
      <w:pPr>
        <w:pStyle w:val="210"/>
        <w:framePr w:w="8379" w:h="13317" w:hRule="exact" w:wrap="none" w:vAnchor="page" w:hAnchor="page" w:x="1782" w:y="1674"/>
        <w:shd w:val="clear" w:color="auto" w:fill="auto"/>
        <w:tabs>
          <w:tab w:val="right" w:pos="6916"/>
          <w:tab w:val="right" w:pos="8345"/>
        </w:tabs>
        <w:spacing w:after="0" w:line="320"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Пусть же у вас обучатся искусству люб</w:t>
      </w:r>
      <w:r w:rsidRPr="009C6CD8">
        <w:rPr>
          <w:rStyle w:val="210pt1"/>
          <w:rFonts w:ascii="Times New Roman" w:hAnsi="Times New Roman" w:cs="Times New Roman"/>
          <w:b/>
          <w:bCs/>
          <w:color w:val="000000"/>
          <w:sz w:val="24"/>
          <w:szCs w:val="24"/>
        </w:rPr>
        <w:softHyphen/>
        <w:t>ви те, кто мнит себя купидоном и ганимсдом и постоянно красуется под покровом своих богато расшитых, ио вши</w:t>
      </w:r>
      <w:r w:rsidRPr="009C6CD8">
        <w:rPr>
          <w:rStyle w:val="210pt1"/>
          <w:rFonts w:ascii="Times New Roman" w:hAnsi="Times New Roman" w:cs="Times New Roman"/>
          <w:b/>
          <w:bCs/>
          <w:color w:val="000000"/>
          <w:sz w:val="24"/>
          <w:szCs w:val="24"/>
        </w:rPr>
        <w:softHyphen/>
        <w:t>вых нарядов. Эти медоточивые придворные фертики, по</w:t>
      </w:r>
      <w:r w:rsidRPr="009C6CD8">
        <w:rPr>
          <w:rStyle w:val="210pt1"/>
          <w:rFonts w:ascii="Times New Roman" w:hAnsi="Times New Roman" w:cs="Times New Roman"/>
          <w:b/>
          <w:bCs/>
          <w:color w:val="000000"/>
          <w:sz w:val="24"/>
          <w:szCs w:val="24"/>
        </w:rPr>
        <w:softHyphen/>
        <w:t>хожие на платяные щетки, сразу торжествуют победу, стоит им только произнести слова:</w:t>
      </w:r>
      <w:r w:rsidRPr="009C6CD8">
        <w:rPr>
          <w:rStyle w:val="210pt1"/>
          <w:rFonts w:ascii="Times New Roman" w:hAnsi="Times New Roman" w:cs="Times New Roman"/>
          <w:b/>
          <w:bCs/>
          <w:color w:val="000000"/>
          <w:sz w:val="24"/>
          <w:szCs w:val="24"/>
        </w:rPr>
        <w:tab/>
        <w:t>«клянусь</w:t>
      </w:r>
      <w:r w:rsidRPr="009C6CD8">
        <w:rPr>
          <w:rStyle w:val="210pt1"/>
          <w:rFonts w:ascii="Times New Roman" w:hAnsi="Times New Roman" w:cs="Times New Roman"/>
          <w:b/>
          <w:bCs/>
          <w:color w:val="000000"/>
          <w:sz w:val="24"/>
          <w:szCs w:val="24"/>
        </w:rPr>
        <w:tab/>
        <w:t>честью»,</w:t>
      </w:r>
    </w:p>
    <w:p w:rsidR="0002733C" w:rsidRPr="009C6CD8" w:rsidRDefault="0002733C">
      <w:pPr>
        <w:pStyle w:val="210"/>
        <w:framePr w:w="8379" w:h="13317" w:hRule="exact" w:wrap="none" w:vAnchor="page" w:hAnchor="page" w:x="1782" w:y="1674"/>
        <w:shd w:val="clear" w:color="auto" w:fill="auto"/>
        <w:spacing w:after="0" w:line="320" w:lineRule="exact"/>
        <w:ind w:left="20"/>
        <w:jc w:val="left"/>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«ей-богу, так», «целую .ваши ручки».</w:t>
      </w:r>
    </w:p>
    <w:p w:rsidR="0002733C" w:rsidRPr="009C6CD8" w:rsidRDefault="0002733C">
      <w:pPr>
        <w:pStyle w:val="210"/>
        <w:framePr w:w="8379" w:h="13317" w:hRule="exact" w:wrap="none" w:vAnchor="page" w:hAnchor="page" w:x="1782" w:y="1674"/>
        <w:shd w:val="clear" w:color="auto" w:fill="auto"/>
        <w:spacing w:after="0" w:line="320"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Жизнью обязан я тебе за то, что ты не уподобляешь меня таким, как эти...</w:t>
      </w:r>
    </w:p>
    <w:p w:rsidR="0002733C" w:rsidRPr="009C6CD8" w:rsidRDefault="0002733C">
      <w:pPr>
        <w:pStyle w:val="210"/>
        <w:framePr w:w="8379" w:h="13317" w:hRule="exact" w:wrap="none" w:vAnchor="page" w:hAnchor="page" w:x="1782" w:y="1674"/>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Сопляки.</w:t>
      </w:r>
    </w:p>
    <w:p w:rsidR="0002733C" w:rsidRPr="009C6CD8" w:rsidRDefault="0002733C">
      <w:pPr>
        <w:pStyle w:val="210"/>
        <w:framePr w:w="8379" w:h="13317" w:hRule="exact" w:wrap="none" w:vAnchor="page" w:hAnchor="page" w:x="1782" w:y="1674"/>
        <w:shd w:val="clear" w:color="auto" w:fill="auto"/>
        <w:spacing w:after="0" w:line="320"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Однако единственный феникс моей ду</w:t>
      </w:r>
      <w:r w:rsidRPr="009C6CD8">
        <w:rPr>
          <w:rStyle w:val="210pt1"/>
          <w:rFonts w:ascii="Times New Roman" w:hAnsi="Times New Roman" w:cs="Times New Roman"/>
          <w:b/>
          <w:bCs/>
          <w:color w:val="000000"/>
          <w:sz w:val="24"/>
          <w:szCs w:val="24"/>
        </w:rPr>
        <w:softHyphen/>
        <w:t>ши— это Тесса. Вот почему философические бредни ее супруга .наносят оскорбления и природе и всему миру, супруга, недостойного и неспособного направить все силы любого интеллекта на созерцания столь божественного и столь дивного лика.</w:t>
      </w:r>
    </w:p>
    <w:p w:rsidR="0002733C" w:rsidRPr="009C6CD8" w:rsidRDefault="0002733C">
      <w:pPr>
        <w:pStyle w:val="210"/>
        <w:framePr w:w="8379" w:h="13317" w:hRule="exact" w:wrap="none" w:vAnchor="page" w:hAnchor="page" w:x="1782" w:y="1674"/>
        <w:shd w:val="clear" w:color="auto" w:fill="auto"/>
        <w:spacing w:after="0" w:line="320"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Если бы это было ие так, вы не моглн бы видеть, как она заигрывает с прохожими, стоя у окна. Пленившись вашей наружностью, она своими улыбками</w:t>
      </w:r>
    </w:p>
    <w:p w:rsidR="0002733C" w:rsidRPr="009C6CD8" w:rsidRDefault="0002733C">
      <w:pPr>
        <w:pStyle w:val="250"/>
        <w:framePr w:wrap="none" w:vAnchor="page" w:hAnchor="page" w:x="1793" w:y="15242"/>
        <w:shd w:val="clear" w:color="auto" w:fill="auto"/>
        <w:spacing w:line="280" w:lineRule="exact"/>
        <w:ind w:left="20"/>
        <w:rPr>
          <w:rFonts w:ascii="Times New Roman" w:hAnsi="Times New Roman" w:cs="Times New Roman"/>
          <w:sz w:val="24"/>
          <w:szCs w:val="24"/>
        </w:rPr>
      </w:pPr>
      <w:r w:rsidRPr="009C6CD8">
        <w:rPr>
          <w:rStyle w:val="250pt"/>
          <w:rFonts w:ascii="Times New Roman" w:hAnsi="Times New Roman" w:cs="Times New Roman"/>
          <w:b/>
          <w:bCs/>
          <w:color w:val="000000"/>
          <w:sz w:val="24"/>
          <w:szCs w:val="24"/>
        </w:rPr>
        <w:t>476</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47" w:h="13297" w:hRule="exact" w:wrap="none" w:vAnchor="page" w:hAnchor="page" w:x="1798" w:y="1699"/>
        <w:shd w:val="clear" w:color="auto" w:fill="auto"/>
        <w:spacing w:after="0" w:line="315" w:lineRule="exact"/>
        <w:ind w:left="20" w:right="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lastRenderedPageBreak/>
        <w:t>и приветствиями поддерживает в вас бодрость духа, не дает угаснуть надежде, которая вас питает.</w:t>
      </w:r>
    </w:p>
    <w:p w:rsidR="0002733C" w:rsidRPr="009C6CD8" w:rsidRDefault="0002733C">
      <w:pPr>
        <w:pStyle w:val="210"/>
        <w:framePr w:w="8347" w:h="13297" w:hRule="exact" w:wrap="none" w:vAnchor="page" w:hAnchor="page" w:x="1798" w:y="1699"/>
        <w:shd w:val="clear" w:color="auto" w:fill="auto"/>
        <w:spacing w:after="0" w:line="315"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Полидора.</w:t>
      </w:r>
      <w:r w:rsidRPr="009C6CD8">
        <w:rPr>
          <w:rStyle w:val="210pt1"/>
          <w:rFonts w:ascii="Times New Roman" w:hAnsi="Times New Roman" w:cs="Times New Roman"/>
          <w:b/>
          <w:bCs/>
          <w:color w:val="000000"/>
          <w:sz w:val="24"/>
          <w:szCs w:val="24"/>
        </w:rPr>
        <w:t xml:space="preserve"> Гляди, опять появился философ и по</w:t>
      </w:r>
      <w:r w:rsidRPr="009C6CD8">
        <w:rPr>
          <w:rStyle w:val="210pt1"/>
          <w:rFonts w:ascii="Times New Roman" w:hAnsi="Times New Roman" w:cs="Times New Roman"/>
          <w:b/>
          <w:bCs/>
          <w:color w:val="000000"/>
          <w:sz w:val="24"/>
          <w:szCs w:val="24"/>
        </w:rPr>
        <w:softHyphen/>
        <w:t>мешал нашей приятной беседе.</w:t>
      </w:r>
    </w:p>
    <w:p w:rsidR="0002733C" w:rsidRPr="009C6CD8" w:rsidRDefault="0002733C">
      <w:pPr>
        <w:pStyle w:val="210"/>
        <w:framePr w:w="8347" w:h="13297" w:hRule="exact" w:wrap="none" w:vAnchor="page" w:hAnchor="page" w:x="1798" w:y="1699"/>
        <w:shd w:val="clear" w:color="auto" w:fill="auto"/>
        <w:spacing w:after="652" w:line="315"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Что ж, продолжим ее дома.</w:t>
      </w:r>
    </w:p>
    <w:p w:rsidR="0002733C" w:rsidRPr="009C6CD8" w:rsidRDefault="0002733C">
      <w:pPr>
        <w:pStyle w:val="a6"/>
        <w:framePr w:w="8347" w:h="13297" w:hRule="exact" w:wrap="none" w:vAnchor="page" w:hAnchor="page" w:x="1798" w:y="1699"/>
        <w:shd w:val="clear" w:color="auto" w:fill="auto"/>
        <w:spacing w:before="0" w:after="313" w:line="250" w:lineRule="exact"/>
        <w:ind w:right="140"/>
        <w:rPr>
          <w:rFonts w:ascii="Times New Roman" w:hAnsi="Times New Roman" w:cs="Times New Roman"/>
          <w:sz w:val="24"/>
          <w:szCs w:val="24"/>
        </w:rPr>
      </w:pPr>
      <w:r w:rsidRPr="009C6CD8">
        <w:rPr>
          <w:rStyle w:val="0pt0"/>
          <w:rFonts w:ascii="Times New Roman" w:hAnsi="Times New Roman" w:cs="Times New Roman"/>
          <w:color w:val="000000"/>
          <w:sz w:val="24"/>
          <w:szCs w:val="24"/>
        </w:rPr>
        <w:t>ЯВЛЕНИЕ ПЯТОЕ</w:t>
      </w:r>
    </w:p>
    <w:p w:rsidR="0002733C" w:rsidRPr="009C6CD8" w:rsidRDefault="0002733C">
      <w:pPr>
        <w:pStyle w:val="a6"/>
        <w:framePr w:w="8347" w:h="13297" w:hRule="exact" w:wrap="none" w:vAnchor="page" w:hAnchor="page" w:x="1798" w:y="1699"/>
        <w:shd w:val="clear" w:color="auto" w:fill="auto"/>
        <w:spacing w:before="0" w:after="299" w:line="250" w:lineRule="exact"/>
        <w:ind w:right="140"/>
        <w:rPr>
          <w:rFonts w:ascii="Times New Roman" w:hAnsi="Times New Roman" w:cs="Times New Roman"/>
          <w:sz w:val="24"/>
          <w:szCs w:val="24"/>
        </w:rPr>
      </w:pPr>
      <w:r w:rsidRPr="009C6CD8">
        <w:rPr>
          <w:rStyle w:val="2pt"/>
          <w:rFonts w:ascii="Times New Roman" w:hAnsi="Times New Roman" w:cs="Times New Roman"/>
          <w:color w:val="000000"/>
          <w:sz w:val="24"/>
          <w:szCs w:val="24"/>
        </w:rPr>
        <w:t>Платаристотель и Сальвалальо.</w:t>
      </w:r>
    </w:p>
    <w:p w:rsidR="0002733C" w:rsidRPr="009C6CD8" w:rsidRDefault="0002733C">
      <w:pPr>
        <w:pStyle w:val="210"/>
        <w:framePr w:w="8347" w:h="13297" w:hRule="exact" w:wrap="none" w:vAnchor="page" w:hAnchor="page" w:x="1798" w:y="1699"/>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Итак, ты хвалишь меня как фи</w:t>
      </w:r>
      <w:r w:rsidRPr="009C6CD8">
        <w:rPr>
          <w:rStyle w:val="210pt1"/>
          <w:rFonts w:ascii="Times New Roman" w:hAnsi="Times New Roman" w:cs="Times New Roman"/>
          <w:b/>
          <w:bCs/>
          <w:color w:val="000000"/>
          <w:sz w:val="24"/>
          <w:szCs w:val="24"/>
        </w:rPr>
        <w:softHyphen/>
        <w:t>лософа за то, что я, в подражание Диогеиу, не обитаю в бочке?</w:t>
      </w:r>
    </w:p>
    <w:p w:rsidR="0002733C" w:rsidRPr="009C6CD8" w:rsidRDefault="0002733C">
      <w:pPr>
        <w:pStyle w:val="210"/>
        <w:framePr w:w="8347" w:h="13297" w:hRule="exact" w:wrap="none" w:vAnchor="page" w:hAnchor="page" w:x="1798" w:y="1699"/>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Самн рассудите.</w:t>
      </w:r>
    </w:p>
    <w:p w:rsidR="0002733C" w:rsidRPr="009C6CD8" w:rsidRDefault="0002733C">
      <w:pPr>
        <w:pStyle w:val="210"/>
        <w:framePr w:w="8347" w:h="13297" w:hRule="exact" w:wrap="none" w:vAnchor="page" w:hAnchor="page" w:x="1798" w:y="1699"/>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А разве тебе не понравился тот, кто, отправляясь в изгнание, вместо денег, которые он мог бы с собой прихватить, ограничился словами </w:t>
      </w:r>
      <w:r w:rsidRPr="009C6CD8">
        <w:rPr>
          <w:rStyle w:val="210pt1"/>
          <w:rFonts w:ascii="Times New Roman" w:hAnsi="Times New Roman" w:cs="Times New Roman"/>
          <w:b/>
          <w:bCs/>
          <w:color w:val="000000"/>
          <w:sz w:val="24"/>
          <w:szCs w:val="24"/>
          <w:lang w:eastAsia="en-US"/>
        </w:rPr>
        <w:t>«</w:t>
      </w:r>
      <w:r w:rsidRPr="009C6CD8">
        <w:rPr>
          <w:rStyle w:val="210pt1"/>
          <w:rFonts w:ascii="Times New Roman" w:hAnsi="Times New Roman" w:cs="Times New Roman"/>
          <w:b/>
          <w:bCs/>
          <w:color w:val="000000"/>
          <w:sz w:val="24"/>
          <w:szCs w:val="24"/>
          <w:lang w:val="en-US" w:eastAsia="en-US"/>
        </w:rPr>
        <w:t>omnia</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mecum</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porto</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чем явно намекал «а добродетель, коей он был так богат? Так вот, этот достойный человек покинул родное гнездо с одним только посохом в руке.</w:t>
      </w:r>
    </w:p>
    <w:p w:rsidR="0002733C" w:rsidRPr="009C6CD8" w:rsidRDefault="0002733C">
      <w:pPr>
        <w:pStyle w:val="210"/>
        <w:framePr w:w="8347" w:h="13297" w:hRule="exact" w:wrap="none" w:vAnchor="page" w:hAnchor="page" w:x="1798" w:y="1699"/>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Ах, ж чему говорить о нем?</w:t>
      </w:r>
    </w:p>
    <w:p w:rsidR="0002733C" w:rsidRPr="009C6CD8" w:rsidRDefault="0002733C">
      <w:pPr>
        <w:pStyle w:val="210"/>
        <w:framePr w:w="8347" w:h="13297" w:hRule="exact" w:wrap="none" w:vAnchor="page" w:hAnchor="page" w:x="1798" w:y="1699"/>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А что скажешь о Сократе, тер</w:t>
      </w:r>
      <w:r w:rsidRPr="009C6CD8">
        <w:rPr>
          <w:rStyle w:val="210pt1"/>
          <w:rFonts w:ascii="Times New Roman" w:hAnsi="Times New Roman" w:cs="Times New Roman"/>
          <w:b/>
          <w:bCs/>
          <w:color w:val="000000"/>
          <w:sz w:val="24"/>
          <w:szCs w:val="24"/>
        </w:rPr>
        <w:softHyphen/>
        <w:t>певшем столько мук от своей жеиы?</w:t>
      </w:r>
    </w:p>
    <w:p w:rsidR="0002733C" w:rsidRPr="009C6CD8" w:rsidRDefault="0002733C">
      <w:pPr>
        <w:pStyle w:val="210"/>
        <w:framePr w:w="8347" w:h="13297" w:hRule="exact" w:wrap="none" w:vAnchor="page" w:hAnchor="page" w:x="1798" w:y="1699"/>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Значит, ои понимал, что достоин худшего, ибо сам не умел ублажать жену. Ведь всякому известно, что иичто иа свете не может заставить жену, наслаждающуюся своими неограниченными постельными правами, поносить супруга.</w:t>
      </w:r>
    </w:p>
    <w:p w:rsidR="0002733C" w:rsidRPr="009C6CD8" w:rsidRDefault="0002733C">
      <w:pPr>
        <w:pStyle w:val="210"/>
        <w:framePr w:w="8347" w:h="13297" w:hRule="exact" w:wrap="none" w:vAnchor="page" w:hAnchor="page" w:x="1798" w:y="1699"/>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Значит, ты полагаешь, что фи</w:t>
      </w:r>
      <w:r w:rsidRPr="009C6CD8">
        <w:rPr>
          <w:rStyle w:val="210pt1"/>
          <w:rFonts w:ascii="Times New Roman" w:hAnsi="Times New Roman" w:cs="Times New Roman"/>
          <w:b/>
          <w:bCs/>
          <w:color w:val="000000"/>
          <w:sz w:val="24"/>
          <w:szCs w:val="24"/>
        </w:rPr>
        <w:softHyphen/>
        <w:t>лософия должна неминуемо погибнуть от вожделения бес</w:t>
      </w:r>
      <w:r w:rsidRPr="009C6CD8">
        <w:rPr>
          <w:rStyle w:val="210pt1"/>
          <w:rFonts w:ascii="Times New Roman" w:hAnsi="Times New Roman" w:cs="Times New Roman"/>
          <w:b/>
          <w:bCs/>
          <w:color w:val="000000"/>
          <w:sz w:val="24"/>
          <w:szCs w:val="24"/>
        </w:rPr>
        <w:softHyphen/>
        <w:t>порядочной похоти?</w:t>
      </w:r>
    </w:p>
    <w:p w:rsidR="0002733C" w:rsidRPr="009C6CD8" w:rsidRDefault="0002733C">
      <w:pPr>
        <w:pStyle w:val="410"/>
        <w:framePr w:w="8347" w:h="13297" w:hRule="exact" w:wrap="none" w:vAnchor="page" w:hAnchor="page" w:x="1798" w:y="1699"/>
        <w:shd w:val="clear" w:color="auto" w:fill="auto"/>
        <w:spacing w:line="320" w:lineRule="exact"/>
        <w:ind w:left="20" w:right="20"/>
        <w:rPr>
          <w:rFonts w:ascii="Times New Roman" w:hAnsi="Times New Roman" w:cs="Times New Roman"/>
          <w:sz w:val="24"/>
          <w:szCs w:val="24"/>
        </w:rPr>
      </w:pPr>
      <w:r w:rsidRPr="009C6CD8">
        <w:rPr>
          <w:rStyle w:val="413pt"/>
          <w:rFonts w:ascii="Times New Roman" w:hAnsi="Times New Roman" w:cs="Times New Roman"/>
          <w:b/>
          <w:bCs/>
          <w:color w:val="000000"/>
          <w:sz w:val="24"/>
          <w:szCs w:val="24"/>
        </w:rPr>
        <w:t>Сальвалальо.</w:t>
      </w:r>
      <w:r w:rsidRPr="009C6CD8">
        <w:rPr>
          <w:rStyle w:val="410pt"/>
          <w:rFonts w:ascii="Times New Roman" w:hAnsi="Times New Roman" w:cs="Times New Roman"/>
          <w:b/>
          <w:bCs/>
          <w:color w:val="000000"/>
          <w:sz w:val="24"/>
          <w:szCs w:val="24"/>
        </w:rPr>
        <w:t xml:space="preserve"> Если оиа жена, то для меня ясно, что это так; если мужчина—то яснее ясного; а если это ие так, то все равно резвый купидончик разыграет док</w:t>
      </w:r>
      <w:r w:rsidRPr="009C6CD8">
        <w:rPr>
          <w:rStyle w:val="410pt"/>
          <w:rFonts w:ascii="Times New Roman" w:hAnsi="Times New Roman" w:cs="Times New Roman"/>
          <w:b/>
          <w:bCs/>
          <w:color w:val="000000"/>
          <w:sz w:val="24"/>
          <w:szCs w:val="24"/>
        </w:rPr>
        <w:softHyphen/>
        <w:t>тора &lt;в ©го собственном кабинете, а влюбленные как кош</w:t>
      </w:r>
      <w:r w:rsidRPr="009C6CD8">
        <w:rPr>
          <w:rStyle w:val="410pt"/>
          <w:rFonts w:ascii="Times New Roman" w:hAnsi="Times New Roman" w:cs="Times New Roman"/>
          <w:b/>
          <w:bCs/>
          <w:color w:val="000000"/>
          <w:sz w:val="24"/>
          <w:szCs w:val="24"/>
        </w:rPr>
        <w:softHyphen/>
        <w:t>ки докторицы все равно будут тереть свое сало обо что попало. Подлая, ведь ты и меня не дурно водила за нос!</w:t>
      </w:r>
    </w:p>
    <w:p w:rsidR="0002733C" w:rsidRPr="009C6CD8" w:rsidRDefault="0002733C">
      <w:pPr>
        <w:pStyle w:val="210"/>
        <w:framePr w:w="8347" w:h="13297" w:hRule="exact" w:wrap="none" w:vAnchor="page" w:hAnchor="page" w:x="1798" w:y="1699"/>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Меня охватывает божественное исступление.</w:t>
      </w:r>
    </w:p>
    <w:p w:rsidR="0002733C" w:rsidRPr="009C6CD8" w:rsidRDefault="0002733C">
      <w:pPr>
        <w:pStyle w:val="210"/>
        <w:framePr w:w="8347" w:h="13297" w:hRule="exact" w:wrap="none" w:vAnchor="page" w:hAnchor="page" w:x="1798" w:y="1699"/>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Господи Иисусе!</w:t>
      </w:r>
    </w:p>
    <w:p w:rsidR="0002733C" w:rsidRPr="009C6CD8" w:rsidRDefault="0002733C">
      <w:pPr>
        <w:pStyle w:val="332"/>
        <w:framePr w:wrap="none" w:vAnchor="page" w:hAnchor="page" w:x="9686" w:y="15239"/>
        <w:shd w:val="clear" w:color="auto" w:fill="auto"/>
        <w:spacing w:line="290" w:lineRule="exact"/>
        <w:ind w:left="20"/>
        <w:rPr>
          <w:rFonts w:ascii="Times New Roman" w:hAnsi="Times New Roman" w:cs="Times New Roman"/>
          <w:sz w:val="24"/>
          <w:szCs w:val="24"/>
        </w:rPr>
      </w:pPr>
      <w:r w:rsidRPr="009C6CD8">
        <w:rPr>
          <w:rStyle w:val="331"/>
          <w:rFonts w:ascii="Times New Roman" w:hAnsi="Times New Roman" w:cs="Times New Roman"/>
          <w:b/>
          <w:bCs/>
          <w:color w:val="000000"/>
          <w:sz w:val="24"/>
          <w:szCs w:val="24"/>
        </w:rPr>
        <w:t>477</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63" w:h="13307" w:hRule="exact" w:wrap="none" w:vAnchor="page" w:hAnchor="page" w:x="1790" w:y="170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Платаристотель.</w:t>
      </w:r>
      <w:r w:rsidRPr="009C6CD8">
        <w:rPr>
          <w:rStyle w:val="210pt1"/>
          <w:rFonts w:ascii="Times New Roman" w:hAnsi="Times New Roman" w:cs="Times New Roman"/>
          <w:b/>
          <w:bCs/>
          <w:color w:val="000000"/>
          <w:sz w:val="24"/>
          <w:szCs w:val="24"/>
        </w:rPr>
        <w:t xml:space="preserve"> Движения рук — истолковате</w:t>
      </w:r>
      <w:r w:rsidRPr="009C6CD8">
        <w:rPr>
          <w:rStyle w:val="210pt1"/>
          <w:rFonts w:ascii="Times New Roman" w:hAnsi="Times New Roman" w:cs="Times New Roman"/>
          <w:b/>
          <w:bCs/>
          <w:color w:val="000000"/>
          <w:sz w:val="24"/>
          <w:szCs w:val="24"/>
        </w:rPr>
        <w:softHyphen/>
        <w:t>ли наших чувств.</w:t>
      </w:r>
    </w:p>
    <w:p w:rsidR="0002733C" w:rsidRPr="009C6CD8" w:rsidRDefault="0002733C">
      <w:pPr>
        <w:pStyle w:val="210"/>
        <w:framePr w:w="8363" w:h="13307" w:hRule="exact" w:wrap="none" w:vAnchor="page" w:hAnchor="page" w:x="1790" w:y="170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Так оно и есть.</w:t>
      </w:r>
    </w:p>
    <w:p w:rsidR="0002733C" w:rsidRPr="009C6CD8" w:rsidRDefault="0002733C">
      <w:pPr>
        <w:pStyle w:val="210"/>
        <w:framePr w:w="8363" w:h="13307" w:hRule="exact" w:wrap="none" w:vAnchor="page" w:hAnchor="page" w:x="1790" w:y="170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Душа иаша есть воображение, фантазия и рассуждение, тело же — целокупность, сила и привычка.</w:t>
      </w:r>
    </w:p>
    <w:p w:rsidR="0002733C" w:rsidRPr="009C6CD8" w:rsidRDefault="0002733C">
      <w:pPr>
        <w:pStyle w:val="210"/>
        <w:framePr w:w="8363" w:h="13307" w:hRule="exact" w:wrap="none" w:vAnchor="page" w:hAnchor="page" w:x="1790" w:y="170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В колодки бы его да на цепь!</w:t>
      </w:r>
    </w:p>
    <w:p w:rsidR="0002733C" w:rsidRPr="009C6CD8" w:rsidRDefault="0002733C">
      <w:pPr>
        <w:pStyle w:val="210"/>
        <w:framePr w:w="8363" w:h="13307" w:hRule="exact" w:wrap="none" w:vAnchor="page" w:hAnchor="page" w:x="1790" w:y="170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Разум как бы подобен потоку, проистекающему из божественного источника, и, чем исте</w:t>
      </w:r>
      <w:r w:rsidRPr="009C6CD8">
        <w:rPr>
          <w:rStyle w:val="210pt1"/>
          <w:rFonts w:ascii="Times New Roman" w:hAnsi="Times New Roman" w:cs="Times New Roman"/>
          <w:b/>
          <w:bCs/>
          <w:color w:val="000000"/>
          <w:sz w:val="24"/>
          <w:szCs w:val="24"/>
        </w:rPr>
        <w:softHyphen/>
        <w:t>чение его обильней, тем он кажется полноводней и чище тому, кто находится к нему ближе.</w:t>
      </w:r>
    </w:p>
    <w:p w:rsidR="0002733C" w:rsidRPr="009C6CD8" w:rsidRDefault="0002733C">
      <w:pPr>
        <w:pStyle w:val="210"/>
        <w:framePr w:w="8363" w:h="13307" w:hRule="exact" w:wrap="none" w:vAnchor="page" w:hAnchor="page" w:x="1790" w:y="170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Ишь ты, провозвестник весны!</w:t>
      </w:r>
    </w:p>
    <w:p w:rsidR="0002733C" w:rsidRPr="009C6CD8" w:rsidRDefault="0002733C">
      <w:pPr>
        <w:pStyle w:val="210"/>
        <w:framePr w:w="8363" w:h="13307" w:hRule="exact" w:wrap="none" w:vAnchor="page" w:hAnchor="page" w:x="1790" w:y="170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Зависть и лицемерие — палачи своих последователей.</w:t>
      </w:r>
    </w:p>
    <w:p w:rsidR="0002733C" w:rsidRPr="009C6CD8" w:rsidRDefault="0002733C">
      <w:pPr>
        <w:pStyle w:val="210"/>
        <w:framePr w:w="8363" w:h="13307" w:hRule="exact" w:wrap="none" w:vAnchor="page" w:hAnchor="page" w:x="1790" w:y="170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О божественный ум!</w:t>
      </w:r>
    </w:p>
    <w:p w:rsidR="0002733C" w:rsidRPr="009C6CD8" w:rsidRDefault="0002733C">
      <w:pPr>
        <w:pStyle w:val="210"/>
        <w:framePr w:w="8363" w:h="13307" w:hRule="exact" w:wrap="none" w:vAnchor="page" w:hAnchor="page" w:x="1790" w:y="170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Скупость — родина пороков и место изгнания для добродетелей.</w:t>
      </w:r>
    </w:p>
    <w:p w:rsidR="0002733C" w:rsidRPr="009C6CD8" w:rsidRDefault="0002733C">
      <w:pPr>
        <w:pStyle w:val="210"/>
        <w:framePr w:w="8363" w:h="13307" w:hRule="exact" w:wrap="none" w:vAnchor="page" w:hAnchor="page" w:x="1790" w:y="170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Открыл истниу!</w:t>
      </w:r>
    </w:p>
    <w:p w:rsidR="0002733C" w:rsidRPr="009C6CD8" w:rsidRDefault="0002733C">
      <w:pPr>
        <w:pStyle w:val="210"/>
        <w:framePr w:w="8363" w:h="13307" w:hRule="exact" w:wrap="none" w:vAnchor="page" w:hAnchor="page" w:x="1790" w:y="170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Бог имеет двух исполнителей — натуру и фортуну. Одна дарует нам душевную доброде</w:t>
      </w:r>
      <w:r w:rsidRPr="009C6CD8">
        <w:rPr>
          <w:rStyle w:val="210pt1"/>
          <w:rFonts w:ascii="Times New Roman" w:hAnsi="Times New Roman" w:cs="Times New Roman"/>
          <w:b/>
          <w:bCs/>
          <w:color w:val="000000"/>
          <w:sz w:val="24"/>
          <w:szCs w:val="24"/>
        </w:rPr>
        <w:softHyphen/>
        <w:t>тель, телесную красоту и блага интеллекта, другая —■ богатства, почести и славу во всех начинаниях. Но чело</w:t>
      </w:r>
      <w:r w:rsidRPr="009C6CD8">
        <w:rPr>
          <w:rStyle w:val="210pt1"/>
          <w:rFonts w:ascii="Times New Roman" w:hAnsi="Times New Roman" w:cs="Times New Roman"/>
          <w:b/>
          <w:bCs/>
          <w:color w:val="000000"/>
          <w:sz w:val="24"/>
          <w:szCs w:val="24"/>
        </w:rPr>
        <w:softHyphen/>
        <w:t>веческая неблагодарность создателю причина тому, что первых мы иной раз лишаемся, а вторые не пускают кор</w:t>
      </w:r>
      <w:r w:rsidRPr="009C6CD8">
        <w:rPr>
          <w:rStyle w:val="210pt1"/>
          <w:rFonts w:ascii="Times New Roman" w:hAnsi="Times New Roman" w:cs="Times New Roman"/>
          <w:b/>
          <w:bCs/>
          <w:color w:val="000000"/>
          <w:sz w:val="24"/>
          <w:szCs w:val="24"/>
        </w:rPr>
        <w:softHyphen/>
        <w:t>ней.</w:t>
      </w:r>
    </w:p>
    <w:p w:rsidR="0002733C" w:rsidRPr="009C6CD8" w:rsidRDefault="0002733C">
      <w:pPr>
        <w:pStyle w:val="210"/>
        <w:framePr w:w="8363" w:h="13307" w:hRule="exact" w:wrap="none" w:vAnchor="page" w:hAnchor="page" w:x="1790" w:y="170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Что-то ие очень понятно!</w:t>
      </w:r>
    </w:p>
    <w:p w:rsidR="0002733C" w:rsidRPr="009C6CD8" w:rsidRDefault="0002733C">
      <w:pPr>
        <w:pStyle w:val="210"/>
        <w:framePr w:w="8363" w:h="13307" w:hRule="exact" w:wrap="none" w:vAnchor="page" w:hAnchor="page" w:x="1790" w:y="170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Отеческая власть — самое что ни на есть святое тиранство, а сыновиее послушание — наилучший вид подчинения, какой только можно найти.</w:t>
      </w:r>
    </w:p>
    <w:p w:rsidR="0002733C" w:rsidRPr="009C6CD8" w:rsidRDefault="0002733C">
      <w:pPr>
        <w:pStyle w:val="210"/>
        <w:framePr w:w="8363" w:h="13307" w:hRule="exact" w:wrap="none" w:vAnchor="page" w:hAnchor="page" w:x="1790" w:y="170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Одиа дурь да кривляния.</w:t>
      </w:r>
    </w:p>
    <w:p w:rsidR="0002733C" w:rsidRPr="009C6CD8" w:rsidRDefault="0002733C">
      <w:pPr>
        <w:pStyle w:val="210"/>
        <w:framePr w:w="8363" w:h="13307" w:hRule="exact" w:wrap="none" w:vAnchor="page" w:hAnchor="page" w:x="1790" w:y="170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Иной человек добр не от за</w:t>
      </w:r>
      <w:r w:rsidRPr="009C6CD8">
        <w:rPr>
          <w:rStyle w:val="210pt1"/>
          <w:rFonts w:ascii="Times New Roman" w:hAnsi="Times New Roman" w:cs="Times New Roman"/>
          <w:b/>
          <w:bCs/>
          <w:color w:val="000000"/>
          <w:sz w:val="24"/>
          <w:szCs w:val="24"/>
        </w:rPr>
        <w:softHyphen/>
        <w:t>претов и законов, а от уважения к всевышнему да по соб</w:t>
      </w:r>
      <w:r w:rsidRPr="009C6CD8">
        <w:rPr>
          <w:rStyle w:val="210pt1"/>
          <w:rFonts w:ascii="Times New Roman" w:hAnsi="Times New Roman" w:cs="Times New Roman"/>
          <w:b/>
          <w:bCs/>
          <w:color w:val="000000"/>
          <w:sz w:val="24"/>
          <w:szCs w:val="24"/>
        </w:rPr>
        <w:softHyphen/>
        <w:t>ственной свободной воле.</w:t>
      </w:r>
    </w:p>
    <w:p w:rsidR="0002733C" w:rsidRPr="009C6CD8" w:rsidRDefault="0002733C">
      <w:pPr>
        <w:pStyle w:val="410"/>
        <w:framePr w:w="8363" w:h="13307" w:hRule="exact" w:wrap="none" w:vAnchor="page" w:hAnchor="page" w:x="1790" w:y="1701"/>
        <w:shd w:val="clear" w:color="auto" w:fill="auto"/>
        <w:spacing w:line="320" w:lineRule="exact"/>
        <w:ind w:left="20"/>
        <w:rPr>
          <w:rFonts w:ascii="Times New Roman" w:hAnsi="Times New Roman" w:cs="Times New Roman"/>
          <w:sz w:val="24"/>
          <w:szCs w:val="24"/>
        </w:rPr>
      </w:pPr>
      <w:r w:rsidRPr="009C6CD8">
        <w:rPr>
          <w:rStyle w:val="413pt"/>
          <w:rFonts w:ascii="Times New Roman" w:hAnsi="Times New Roman" w:cs="Times New Roman"/>
          <w:b/>
          <w:bCs/>
          <w:color w:val="000000"/>
          <w:sz w:val="24"/>
          <w:szCs w:val="24"/>
        </w:rPr>
        <w:t>Салывалальо.</w:t>
      </w:r>
      <w:r w:rsidRPr="009C6CD8">
        <w:rPr>
          <w:rStyle w:val="410pt"/>
          <w:rFonts w:ascii="Times New Roman" w:hAnsi="Times New Roman" w:cs="Times New Roman"/>
          <w:b/>
          <w:bCs/>
          <w:color w:val="000000"/>
          <w:sz w:val="24"/>
          <w:szCs w:val="24"/>
        </w:rPr>
        <w:t xml:space="preserve"> Чепуха!</w:t>
      </w:r>
    </w:p>
    <w:p w:rsidR="0002733C" w:rsidRPr="009C6CD8" w:rsidRDefault="0002733C">
      <w:pPr>
        <w:pStyle w:val="210"/>
        <w:framePr w:w="8363" w:h="13307" w:hRule="exact" w:wrap="none" w:vAnchor="page" w:hAnchor="page" w:x="1790" w:y="170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Пороки ««язей развязывают языки.</w:t>
      </w:r>
    </w:p>
    <w:p w:rsidR="0002733C" w:rsidRPr="009C6CD8" w:rsidRDefault="0002733C">
      <w:pPr>
        <w:pStyle w:val="210"/>
        <w:framePr w:w="8363" w:h="13307" w:hRule="exact" w:wrap="none" w:vAnchor="page" w:hAnchor="page" w:x="1790" w:y="170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Князья тоже испражняются.</w:t>
      </w:r>
    </w:p>
    <w:p w:rsidR="0002733C" w:rsidRPr="009C6CD8" w:rsidRDefault="0002733C">
      <w:pPr>
        <w:pStyle w:val="210"/>
        <w:framePr w:w="8363" w:h="13307" w:hRule="exact" w:wrap="none" w:vAnchor="page" w:hAnchor="page" w:x="1790" w:y="170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Кто (признает жребий — отри</w:t>
      </w:r>
      <w:r w:rsidRPr="009C6CD8">
        <w:rPr>
          <w:rStyle w:val="210pt1"/>
          <w:rFonts w:ascii="Times New Roman" w:hAnsi="Times New Roman" w:cs="Times New Roman"/>
          <w:b/>
          <w:bCs/>
          <w:color w:val="000000"/>
          <w:sz w:val="24"/>
          <w:szCs w:val="24"/>
        </w:rPr>
        <w:softHyphen/>
        <w:t>цает бота.</w:t>
      </w:r>
    </w:p>
    <w:p w:rsidR="0002733C" w:rsidRPr="009C6CD8" w:rsidRDefault="0002733C">
      <w:pPr>
        <w:pStyle w:val="210"/>
        <w:framePr w:w="8363" w:h="13307" w:hRule="exact" w:wrap="none" w:vAnchor="page" w:hAnchor="page" w:x="1790" w:y="170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Ты просто попугай.</w:t>
      </w:r>
    </w:p>
    <w:p w:rsidR="0002733C" w:rsidRPr="009C6CD8" w:rsidRDefault="0002733C">
      <w:pPr>
        <w:pStyle w:val="210"/>
        <w:framePr w:w="8363" w:h="13307" w:hRule="exact" w:wrap="none" w:vAnchor="page" w:hAnchor="page" w:x="1790" w:y="1701"/>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П </w:t>
      </w:r>
      <w:r w:rsidRPr="009C6CD8">
        <w:rPr>
          <w:rStyle w:val="212pt2"/>
          <w:rFonts w:ascii="Times New Roman" w:hAnsi="Times New Roman" w:cs="Times New Roman"/>
          <w:b/>
          <w:bCs/>
          <w:color w:val="000000"/>
          <w:sz w:val="24"/>
          <w:szCs w:val="24"/>
        </w:rPr>
        <w:t>латаристотель.</w:t>
      </w:r>
      <w:r w:rsidRPr="009C6CD8">
        <w:rPr>
          <w:rStyle w:val="210pt1"/>
          <w:rFonts w:ascii="Times New Roman" w:hAnsi="Times New Roman" w:cs="Times New Roman"/>
          <w:b/>
          <w:bCs/>
          <w:color w:val="000000"/>
          <w:sz w:val="24"/>
          <w:szCs w:val="24"/>
        </w:rPr>
        <w:t xml:space="preserve"> Нет зрелища более богоугодио-</w:t>
      </w:r>
    </w:p>
    <w:p w:rsidR="0002733C" w:rsidRPr="009C6CD8" w:rsidRDefault="0002733C">
      <w:pPr>
        <w:pStyle w:val="180"/>
        <w:framePr w:wrap="none" w:vAnchor="page" w:hAnchor="page" w:x="1758" w:y="15253"/>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478</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68" w:h="13228" w:hRule="exact" w:wrap="none" w:vAnchor="page" w:hAnchor="page" w:x="1787" w:y="1785"/>
        <w:shd w:val="clear" w:color="auto" w:fill="auto"/>
        <w:spacing w:after="0" w:line="315" w:lineRule="exact"/>
        <w:ind w:left="2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lastRenderedPageBreak/>
        <w:t>го, «ак видеть человека сильного духом сражающемся с мирскими соблазнами.</w:t>
      </w:r>
    </w:p>
    <w:p w:rsidR="0002733C" w:rsidRPr="009C6CD8" w:rsidRDefault="0002733C">
      <w:pPr>
        <w:pStyle w:val="210"/>
        <w:framePr w:w="8368" w:h="13228" w:hRule="exact" w:wrap="none" w:vAnchor="page" w:hAnchor="page" w:x="1787" w:y="1785"/>
        <w:shd w:val="clear" w:color="auto" w:fill="auto"/>
        <w:spacing w:after="0" w:line="315"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Брат мой, увы!</w:t>
      </w:r>
    </w:p>
    <w:p w:rsidR="0002733C" w:rsidRPr="009C6CD8" w:rsidRDefault="0002733C">
      <w:pPr>
        <w:pStyle w:val="210"/>
        <w:framePr w:w="8368" w:h="13228" w:hRule="exact" w:wrap="none" w:vAnchor="page" w:hAnchor="page" w:x="1787" w:y="1785"/>
        <w:shd w:val="clear" w:color="auto" w:fill="auto"/>
        <w:spacing w:after="0" w:line="315"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Искусство бессильно там, где господствует .насилие.</w:t>
      </w:r>
    </w:p>
    <w:p w:rsidR="0002733C" w:rsidRPr="009C6CD8" w:rsidRDefault="0002733C">
      <w:pPr>
        <w:pStyle w:val="210"/>
        <w:framePr w:w="8368" w:h="13228" w:hRule="exact" w:wrap="none" w:vAnchor="page" w:hAnchor="page" w:x="1787" w:y="1785"/>
        <w:shd w:val="clear" w:color="auto" w:fill="auto"/>
        <w:spacing w:after="0" w:line="315"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Слова, достойные Соломона!</w:t>
      </w:r>
    </w:p>
    <w:p w:rsidR="0002733C" w:rsidRPr="009C6CD8" w:rsidRDefault="0002733C">
      <w:pPr>
        <w:pStyle w:val="210"/>
        <w:framePr w:w="8368" w:h="13228" w:hRule="exact" w:wrap="none" w:vAnchor="page" w:hAnchor="page" w:x="1787" w:y="1785"/>
        <w:shd w:val="clear" w:color="auto" w:fill="auto"/>
        <w:spacing w:after="0" w:line="315"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Вот я и вернулся в состояние человеческой немощи, вдохновение исчезло.</w:t>
      </w:r>
    </w:p>
    <w:p w:rsidR="0002733C" w:rsidRPr="009C6CD8" w:rsidRDefault="0002733C">
      <w:pPr>
        <w:pStyle w:val="210"/>
        <w:framePr w:w="8368" w:h="13228" w:hRule="exact" w:wrap="none" w:vAnchor="page" w:hAnchor="page" w:x="1787" w:y="1785"/>
        <w:shd w:val="clear" w:color="auto" w:fill="auto"/>
        <w:spacing w:after="0" w:line="315"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Это не большая беда, ибо божествен</w:t>
      </w:r>
      <w:r w:rsidRPr="009C6CD8">
        <w:rPr>
          <w:rStyle w:val="210pt1"/>
          <w:rFonts w:ascii="Times New Roman" w:hAnsi="Times New Roman" w:cs="Times New Roman"/>
          <w:b/>
          <w:bCs/>
          <w:color w:val="000000"/>
          <w:sz w:val="24"/>
          <w:szCs w:val="24"/>
        </w:rPr>
        <w:softHyphen/>
        <w:t>ное .начало, распалявшее ваше воображение, еще ие улету</w:t>
      </w:r>
      <w:r w:rsidRPr="009C6CD8">
        <w:rPr>
          <w:rStyle w:val="210pt1"/>
          <w:rFonts w:ascii="Times New Roman" w:hAnsi="Times New Roman" w:cs="Times New Roman"/>
          <w:b/>
          <w:bCs/>
          <w:color w:val="000000"/>
          <w:sz w:val="24"/>
          <w:szCs w:val="24"/>
        </w:rPr>
        <w:softHyphen/>
        <w:t>чилось! и я успел снять с иего копию, которую храню «в своей памяти.</w:t>
      </w:r>
    </w:p>
    <w:p w:rsidR="0002733C" w:rsidRPr="009C6CD8" w:rsidRDefault="0002733C">
      <w:pPr>
        <w:pStyle w:val="210"/>
        <w:framePr w:w="8368" w:h="13228" w:hRule="exact" w:wrap="none" w:vAnchor="page" w:hAnchor="page" w:x="1787" w:y="1785"/>
        <w:shd w:val="clear" w:color="auto" w:fill="auto"/>
        <w:spacing w:after="0" w:line="315"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Ты — обладатель неисчерпаемых сокров&lt;ищ1</w:t>
      </w:r>
    </w:p>
    <w:p w:rsidR="0002733C" w:rsidRPr="009C6CD8" w:rsidRDefault="0002733C">
      <w:pPr>
        <w:pStyle w:val="210"/>
        <w:framePr w:w="8368" w:h="13228" w:hRule="exact" w:wrap="none" w:vAnchor="page" w:hAnchor="page" w:x="1787" w:y="1785"/>
        <w:shd w:val="clear" w:color="auto" w:fill="auto"/>
        <w:spacing w:after="0" w:line="315"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Да, если б только можно было их истратить.</w:t>
      </w:r>
    </w:p>
    <w:p w:rsidR="0002733C" w:rsidRPr="009C6CD8" w:rsidRDefault="0002733C">
      <w:pPr>
        <w:pStyle w:val="210"/>
        <w:framePr w:w="8368" w:h="13228" w:hRule="exact" w:wrap="none" w:vAnchor="page" w:hAnchor="page" w:x="1787" w:y="1785"/>
        <w:shd w:val="clear" w:color="auto" w:fill="auto"/>
        <w:spacing w:after="0" w:line="315"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 р и стотель.</w:t>
      </w:r>
      <w:r w:rsidRPr="009C6CD8">
        <w:rPr>
          <w:rStyle w:val="210pt1"/>
          <w:rFonts w:ascii="Times New Roman" w:hAnsi="Times New Roman" w:cs="Times New Roman"/>
          <w:b/>
          <w:bCs/>
          <w:color w:val="000000"/>
          <w:sz w:val="24"/>
          <w:szCs w:val="24"/>
        </w:rPr>
        <w:t xml:space="preserve"> Одиако я чувствую, что божест</w:t>
      </w:r>
      <w:r w:rsidRPr="009C6CD8">
        <w:rPr>
          <w:rStyle w:val="210pt1"/>
          <w:rFonts w:ascii="Times New Roman" w:hAnsi="Times New Roman" w:cs="Times New Roman"/>
          <w:b/>
          <w:bCs/>
          <w:color w:val="000000"/>
          <w:sz w:val="24"/>
          <w:szCs w:val="24"/>
        </w:rPr>
        <w:softHyphen/>
        <w:t>венная (наука любимых моих авторов призывает меия сно</w:t>
      </w:r>
      <w:r w:rsidRPr="009C6CD8">
        <w:rPr>
          <w:rStyle w:val="210pt1"/>
          <w:rFonts w:ascii="Times New Roman" w:hAnsi="Times New Roman" w:cs="Times New Roman"/>
          <w:b/>
          <w:bCs/>
          <w:color w:val="000000"/>
          <w:sz w:val="24"/>
          <w:szCs w:val="24"/>
        </w:rPr>
        <w:softHyphen/>
        <w:t>ва в мой 'кабинет.</w:t>
      </w:r>
    </w:p>
    <w:p w:rsidR="0002733C" w:rsidRPr="009C6CD8" w:rsidRDefault="0002733C">
      <w:pPr>
        <w:pStyle w:val="210"/>
        <w:framePr w:w="8368" w:h="13228" w:hRule="exact" w:wrap="none" w:vAnchor="page" w:hAnchor="page" w:x="1787" w:y="1785"/>
        <w:shd w:val="clear" w:color="auto" w:fill="auto"/>
        <w:spacing w:after="396" w:line="315"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Прощайте, о женщины, стоящие там, на пороге этого дома!</w:t>
      </w:r>
    </w:p>
    <w:p w:rsidR="0002733C" w:rsidRPr="009C6CD8" w:rsidRDefault="0002733C">
      <w:pPr>
        <w:pStyle w:val="381"/>
        <w:framePr w:w="8368" w:h="13228" w:hRule="exact" w:wrap="none" w:vAnchor="page" w:hAnchor="page" w:x="1787" w:y="1785"/>
        <w:shd w:val="clear" w:color="auto" w:fill="auto"/>
        <w:spacing w:after="0" w:line="645" w:lineRule="exact"/>
        <w:ind w:left="2920" w:right="2800"/>
        <w:jc w:val="left"/>
        <w:rPr>
          <w:rFonts w:ascii="Times New Roman" w:hAnsi="Times New Roman" w:cs="Times New Roman"/>
          <w:sz w:val="24"/>
          <w:szCs w:val="24"/>
        </w:rPr>
      </w:pPr>
      <w:r w:rsidRPr="009C6CD8">
        <w:rPr>
          <w:rStyle w:val="380pt2"/>
          <w:rFonts w:ascii="Times New Roman" w:hAnsi="Times New Roman" w:cs="Times New Roman"/>
          <w:color w:val="000000"/>
          <w:sz w:val="24"/>
          <w:szCs w:val="24"/>
        </w:rPr>
        <w:t xml:space="preserve">ЯВЛЕНИЕ ШЕСТОЕ </w:t>
      </w:r>
      <w:r w:rsidRPr="009C6CD8">
        <w:rPr>
          <w:rStyle w:val="382pt"/>
          <w:rFonts w:ascii="Times New Roman" w:hAnsi="Times New Roman" w:cs="Times New Roman"/>
          <w:color w:val="000000"/>
          <w:sz w:val="24"/>
          <w:szCs w:val="24"/>
        </w:rPr>
        <w:t>Туллия, Лиэа.</w:t>
      </w:r>
    </w:p>
    <w:p w:rsidR="0002733C" w:rsidRPr="009C6CD8" w:rsidRDefault="0002733C">
      <w:pPr>
        <w:pStyle w:val="210"/>
        <w:framePr w:w="8368" w:h="13228" w:hRule="exact" w:wrap="none" w:vAnchor="page" w:hAnchor="page" w:x="1787" w:y="1785"/>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Ты знаешь дом, где Бетта сдает «комнаты приезжим?</w:t>
      </w:r>
    </w:p>
    <w:p w:rsidR="0002733C" w:rsidRPr="009C6CD8" w:rsidRDefault="0002733C">
      <w:pPr>
        <w:pStyle w:val="210"/>
        <w:framePr w:w="8368" w:h="13228" w:hRule="exact" w:wrap="none" w:vAnchor="page" w:hAnchor="page" w:x="1787" w:y="178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Да, госпожа.</w:t>
      </w:r>
    </w:p>
    <w:p w:rsidR="0002733C" w:rsidRPr="009C6CD8" w:rsidRDefault="0002733C">
      <w:pPr>
        <w:pStyle w:val="210"/>
        <w:framePr w:w="8368" w:h="13228" w:hRule="exact" w:wrap="none" w:vAnchor="page" w:hAnchor="page" w:x="1787" w:y="1785"/>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Когда там будешь, спроси некоего Боккаччо, перуджийца.</w:t>
      </w:r>
    </w:p>
    <w:p w:rsidR="0002733C" w:rsidRPr="009C6CD8" w:rsidRDefault="0002733C">
      <w:pPr>
        <w:pStyle w:val="210"/>
        <w:framePr w:w="8368" w:h="13228" w:hRule="exact" w:wrap="none" w:vAnchor="page" w:hAnchor="page" w:x="1787" w:y="178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А потом?</w:t>
      </w:r>
    </w:p>
    <w:p w:rsidR="0002733C" w:rsidRPr="009C6CD8" w:rsidRDefault="0002733C">
      <w:pPr>
        <w:pStyle w:val="210"/>
        <w:framePr w:w="8368" w:h="13228" w:hRule="exact" w:wrap="none" w:vAnchor="page" w:hAnchor="page" w:x="1787" w:y="1785"/>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Увидав его и отвесив ему, как князю, самый низкий поклон, окажи: «Это вы прибыли из Перуджи тор</w:t>
      </w:r>
      <w:r w:rsidRPr="009C6CD8">
        <w:rPr>
          <w:rStyle w:val="210pt1"/>
          <w:rFonts w:ascii="Times New Roman" w:hAnsi="Times New Roman" w:cs="Times New Roman"/>
          <w:b/>
          <w:bCs/>
          <w:color w:val="000000"/>
          <w:sz w:val="24"/>
          <w:szCs w:val="24"/>
        </w:rPr>
        <w:softHyphen/>
        <w:t xml:space="preserve">говать драгоценностями </w:t>
      </w:r>
      <w:r w:rsidRPr="009C6CD8">
        <w:rPr>
          <w:rStyle w:val="210pt1"/>
          <w:rFonts w:ascii="Times New Roman" w:hAnsi="Times New Roman" w:cs="Times New Roman"/>
          <w:b/>
          <w:bCs/>
          <w:color w:val="000000"/>
          <w:sz w:val="24"/>
          <w:szCs w:val="24"/>
          <w:lang w:eastAsia="en-US"/>
        </w:rPr>
        <w:t>?&gt;</w:t>
      </w:r>
      <w:r w:rsidRPr="009C6CD8">
        <w:rPr>
          <w:rStyle w:val="210pt1"/>
          <w:rFonts w:ascii="Times New Roman" w:hAnsi="Times New Roman" w:cs="Times New Roman"/>
          <w:b/>
          <w:bCs/>
          <w:color w:val="000000"/>
          <w:sz w:val="24"/>
          <w:szCs w:val="24"/>
          <w:vertAlign w:val="superscript"/>
          <w:lang w:val="en-US" w:eastAsia="en-US"/>
        </w:rPr>
        <w:t>v</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Услыхав утвердительный ответ, скажи ему так: «Синьор, моя великолепная повелительни</w:t>
      </w:r>
      <w:r w:rsidRPr="009C6CD8">
        <w:rPr>
          <w:rStyle w:val="210pt1"/>
          <w:rFonts w:ascii="Times New Roman" w:hAnsi="Times New Roman" w:cs="Times New Roman"/>
          <w:b/>
          <w:bCs/>
          <w:color w:val="000000"/>
          <w:sz w:val="24"/>
          <w:szCs w:val="24"/>
        </w:rPr>
        <w:softHyphen/>
        <w:t>ца, которая своей красотой оправдывает славу этого горо</w:t>
      </w:r>
      <w:r w:rsidRPr="009C6CD8">
        <w:rPr>
          <w:rStyle w:val="210pt1"/>
          <w:rFonts w:ascii="Times New Roman" w:hAnsi="Times New Roman" w:cs="Times New Roman"/>
          <w:b/>
          <w:bCs/>
          <w:color w:val="000000"/>
          <w:sz w:val="24"/>
          <w:szCs w:val="24"/>
        </w:rPr>
        <w:softHyphen/>
        <w:t>да, просит вас (пожаловать к ней, дабы вы соблаговолили выслушать от (нее несколько слов». Ты меня поняла?</w:t>
      </w:r>
    </w:p>
    <w:p w:rsidR="0002733C" w:rsidRPr="009C6CD8" w:rsidRDefault="0002733C">
      <w:pPr>
        <w:pStyle w:val="210"/>
        <w:framePr w:w="8368" w:h="13228" w:hRule="exact" w:wrap="none" w:vAnchor="page" w:hAnchor="page" w:x="1787" w:y="178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■Поняла.</w:t>
      </w:r>
    </w:p>
    <w:p w:rsidR="0002733C" w:rsidRPr="009C6CD8" w:rsidRDefault="0002733C">
      <w:pPr>
        <w:pStyle w:val="180"/>
        <w:framePr w:wrap="none" w:vAnchor="page" w:hAnchor="page" w:x="9707" w:y="15253"/>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479</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73" w:h="13239" w:hRule="exact" w:wrap="none" w:vAnchor="page" w:hAnchor="page" w:x="1785" w:y="1747"/>
        <w:shd w:val="clear" w:color="auto" w:fill="auto"/>
        <w:spacing w:after="0" w:line="309"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Туллия.</w:t>
      </w:r>
      <w:r w:rsidRPr="009C6CD8">
        <w:rPr>
          <w:rStyle w:val="210pt1"/>
          <w:rFonts w:ascii="Times New Roman" w:hAnsi="Times New Roman" w:cs="Times New Roman"/>
          <w:b/>
          <w:bCs/>
          <w:color w:val="000000"/>
          <w:sz w:val="24"/>
          <w:szCs w:val="24"/>
        </w:rPr>
        <w:t xml:space="preserve"> Сумеешь это ему сказать?</w:t>
      </w:r>
    </w:p>
    <w:p w:rsidR="0002733C" w:rsidRPr="009C6CD8" w:rsidRDefault="0002733C">
      <w:pPr>
        <w:pStyle w:val="210"/>
        <w:framePr w:w="8373" w:h="13239" w:hRule="exact" w:wrap="none" w:vAnchor="page" w:hAnchor="page" w:x="1785" w:y="1747"/>
        <w:shd w:val="clear" w:color="auto" w:fill="auto"/>
        <w:spacing w:after="0" w:line="309"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Еще .как!</w:t>
      </w:r>
    </w:p>
    <w:p w:rsidR="0002733C" w:rsidRPr="009C6CD8" w:rsidRDefault="0002733C">
      <w:pPr>
        <w:pStyle w:val="210"/>
        <w:framePr w:w="8373" w:h="13239" w:hRule="exact" w:wrap="none" w:vAnchor="page" w:hAnchor="page" w:x="1785" w:y="1747"/>
        <w:shd w:val="clear" w:color="auto" w:fill="auto"/>
        <w:spacing w:after="688" w:line="309"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Так живо возвращайся с ответом.</w:t>
      </w:r>
    </w:p>
    <w:p w:rsidR="0002733C" w:rsidRPr="009C6CD8" w:rsidRDefault="0002733C">
      <w:pPr>
        <w:pStyle w:val="320"/>
        <w:framePr w:w="8373" w:h="13239" w:hRule="exact" w:wrap="none" w:vAnchor="page" w:hAnchor="page" w:x="1785" w:y="1747"/>
        <w:shd w:val="clear" w:color="auto" w:fill="auto"/>
        <w:spacing w:before="0" w:after="257" w:line="200" w:lineRule="exact"/>
        <w:rPr>
          <w:rFonts w:ascii="Times New Roman" w:hAnsi="Times New Roman" w:cs="Times New Roman"/>
          <w:sz w:val="24"/>
          <w:szCs w:val="24"/>
        </w:rPr>
      </w:pPr>
      <w:r w:rsidRPr="009C6CD8">
        <w:rPr>
          <w:rStyle w:val="320pt"/>
          <w:rFonts w:ascii="Times New Roman" w:hAnsi="Times New Roman" w:cs="Times New Roman"/>
          <w:color w:val="000000"/>
          <w:sz w:val="24"/>
          <w:szCs w:val="24"/>
        </w:rPr>
        <w:t>ЯВЛЕНИЕ СЕДЬМОЕ</w:t>
      </w:r>
    </w:p>
    <w:p w:rsidR="0002733C" w:rsidRPr="009C6CD8" w:rsidRDefault="0002733C">
      <w:pPr>
        <w:pStyle w:val="a6"/>
        <w:framePr w:w="8373" w:h="13239" w:hRule="exact" w:wrap="none" w:vAnchor="page" w:hAnchor="page" w:x="1785" w:y="1747"/>
        <w:shd w:val="clear" w:color="auto" w:fill="auto"/>
        <w:spacing w:before="0" w:after="250" w:line="250" w:lineRule="exact"/>
        <w:rPr>
          <w:rFonts w:ascii="Times New Roman" w:hAnsi="Times New Roman" w:cs="Times New Roman"/>
          <w:sz w:val="24"/>
          <w:szCs w:val="24"/>
        </w:rPr>
      </w:pPr>
      <w:r w:rsidRPr="009C6CD8">
        <w:rPr>
          <w:rStyle w:val="2pt"/>
          <w:rFonts w:ascii="Times New Roman" w:hAnsi="Times New Roman" w:cs="Times New Roman"/>
          <w:color w:val="000000"/>
          <w:sz w:val="24"/>
          <w:szCs w:val="24"/>
        </w:rPr>
        <w:t>Лиза,</w:t>
      </w:r>
      <w:r w:rsidRPr="009C6CD8">
        <w:rPr>
          <w:rStyle w:val="0pt0"/>
          <w:rFonts w:ascii="Times New Roman" w:hAnsi="Times New Roman" w:cs="Times New Roman"/>
          <w:color w:val="000000"/>
          <w:sz w:val="24"/>
          <w:szCs w:val="24"/>
        </w:rPr>
        <w:t xml:space="preserve"> одна.</w:t>
      </w:r>
    </w:p>
    <w:p w:rsidR="0002733C" w:rsidRPr="009C6CD8" w:rsidRDefault="0002733C">
      <w:pPr>
        <w:pStyle w:val="210"/>
        <w:framePr w:w="8373" w:h="13239" w:hRule="exact" w:wrap="none" w:vAnchor="page" w:hAnchor="page" w:x="1785" w:y="1747"/>
        <w:numPr>
          <w:ilvl w:val="0"/>
          <w:numId w:val="3"/>
        </w:numPr>
        <w:shd w:val="clear" w:color="auto" w:fill="auto"/>
        <w:tabs>
          <w:tab w:val="left" w:pos="991"/>
        </w:tabs>
        <w:spacing w:after="156" w:line="320" w:lineRule="exact"/>
        <w:ind w:left="2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Лисичка-то моя что-то затевает. Видно, кому-то уже расставила западню; недаром все свое добро вытащила из шкафов, разукрасила комнату, за-стелила сундуки коврами, приготовила ужин. Да, заваривается какая-то каша. </w:t>
      </w:r>
      <w:r w:rsidRPr="009C6CD8">
        <w:rPr>
          <w:rStyle w:val="21Garamond47"/>
          <w:rFonts w:ascii="Times New Roman" w:hAnsi="Times New Roman" w:cs="Times New Roman"/>
          <w:b/>
          <w:bCs/>
          <w:color w:val="000000"/>
          <w:sz w:val="24"/>
          <w:szCs w:val="24"/>
        </w:rPr>
        <w:t xml:space="preserve">Много </w:t>
      </w:r>
      <w:r w:rsidRPr="009C6CD8">
        <w:rPr>
          <w:rStyle w:val="210pt1"/>
          <w:rFonts w:ascii="Times New Roman" w:hAnsi="Times New Roman" w:cs="Times New Roman"/>
          <w:b/>
          <w:bCs/>
          <w:color w:val="000000"/>
          <w:sz w:val="24"/>
          <w:szCs w:val="24"/>
        </w:rPr>
        <w:t xml:space="preserve">я видела ловкачек на «своем веку и многое </w:t>
      </w:r>
      <w:r w:rsidRPr="009C6CD8">
        <w:rPr>
          <w:rStyle w:val="21Garamond46"/>
          <w:rFonts w:ascii="Times New Roman" w:hAnsi="Times New Roman" w:cs="Times New Roman"/>
          <w:b/>
          <w:bCs/>
          <w:color w:val="000000"/>
          <w:sz w:val="24"/>
          <w:szCs w:val="24"/>
        </w:rPr>
        <w:t xml:space="preserve">'Слышала </w:t>
      </w:r>
      <w:r w:rsidRPr="009C6CD8">
        <w:rPr>
          <w:rStyle w:val="210pt1"/>
          <w:rFonts w:ascii="Times New Roman" w:hAnsi="Times New Roman" w:cs="Times New Roman"/>
          <w:b/>
          <w:bCs/>
          <w:color w:val="000000"/>
          <w:sz w:val="24"/>
          <w:szCs w:val="24"/>
        </w:rPr>
        <w:t xml:space="preserve">об мх проделках, «ио «и одна никогда ие могла </w:t>
      </w:r>
      <w:r w:rsidRPr="009C6CD8">
        <w:rPr>
          <w:rStyle w:val="21Garamond46"/>
          <w:rFonts w:ascii="Times New Roman" w:hAnsi="Times New Roman" w:cs="Times New Roman"/>
          <w:b/>
          <w:bCs/>
          <w:color w:val="000000"/>
          <w:sz w:val="24"/>
          <w:szCs w:val="24"/>
        </w:rPr>
        <w:t xml:space="preserve">бы </w:t>
      </w:r>
      <w:r w:rsidRPr="009C6CD8">
        <w:rPr>
          <w:rStyle w:val="210pt1"/>
          <w:rFonts w:ascii="Times New Roman" w:hAnsi="Times New Roman" w:cs="Times New Roman"/>
          <w:b/>
          <w:bCs/>
          <w:color w:val="000000"/>
          <w:sz w:val="24"/>
          <w:szCs w:val="24"/>
        </w:rPr>
        <w:t>повторить ма</w:t>
      </w:r>
      <w:r w:rsidRPr="009C6CD8">
        <w:rPr>
          <w:rStyle w:val="210pt1"/>
          <w:rFonts w:ascii="Times New Roman" w:hAnsi="Times New Roman" w:cs="Times New Roman"/>
          <w:b/>
          <w:bCs/>
          <w:color w:val="000000"/>
          <w:sz w:val="24"/>
          <w:szCs w:val="24"/>
        </w:rPr>
        <w:softHyphen/>
        <w:t xml:space="preserve">лейшую из ее хитростен. Чего больше? Прочитав про Пип- ту и про Амтонию, оиа решила, что все их </w:t>
      </w:r>
      <w:r w:rsidRPr="009C6CD8">
        <w:rPr>
          <w:rStyle w:val="21Garamond46"/>
          <w:rFonts w:ascii="Times New Roman" w:hAnsi="Times New Roman" w:cs="Times New Roman"/>
          <w:b/>
          <w:bCs/>
          <w:color w:val="000000"/>
          <w:sz w:val="24"/>
          <w:szCs w:val="24"/>
        </w:rPr>
        <w:t xml:space="preserve">заггеи—милые </w:t>
      </w:r>
      <w:r w:rsidRPr="009C6CD8">
        <w:rPr>
          <w:rStyle w:val="210pt1"/>
          <w:rFonts w:ascii="Times New Roman" w:hAnsi="Times New Roman" w:cs="Times New Roman"/>
          <w:b/>
          <w:bCs/>
          <w:color w:val="000000"/>
          <w:sz w:val="24"/>
          <w:szCs w:val="24"/>
        </w:rPr>
        <w:t>шуточки для обмана простаков. В книге «Странствующая блудница» сказано, что даже чпосле семилетнето ее изуче</w:t>
      </w:r>
      <w:r w:rsidRPr="009C6CD8">
        <w:rPr>
          <w:rStyle w:val="210pt1"/>
          <w:rFonts w:ascii="Times New Roman" w:hAnsi="Times New Roman" w:cs="Times New Roman"/>
          <w:b/>
          <w:bCs/>
          <w:color w:val="000000"/>
          <w:sz w:val="24"/>
          <w:szCs w:val="24"/>
        </w:rPr>
        <w:softHyphen/>
        <w:t xml:space="preserve">ния едва ли хоть один из тысячи ее -изучающих «сумеет уразуметь причины и следствия, но что касается </w:t>
      </w:r>
      <w:r w:rsidRPr="009C6CD8">
        <w:rPr>
          <w:rStyle w:val="21Garamond46"/>
          <w:rFonts w:ascii="Times New Roman" w:hAnsi="Times New Roman" w:cs="Times New Roman"/>
          <w:b/>
          <w:bCs/>
          <w:color w:val="000000"/>
          <w:sz w:val="24"/>
          <w:szCs w:val="24"/>
        </w:rPr>
        <w:t>(Практиче</w:t>
      </w:r>
      <w:r w:rsidRPr="009C6CD8">
        <w:rPr>
          <w:rStyle w:val="21Garamond46"/>
          <w:rFonts w:ascii="Times New Roman" w:hAnsi="Times New Roman" w:cs="Times New Roman"/>
          <w:b/>
          <w:bCs/>
          <w:color w:val="000000"/>
          <w:sz w:val="24"/>
          <w:szCs w:val="24"/>
        </w:rPr>
        <w:softHyphen/>
      </w:r>
      <w:r w:rsidRPr="009C6CD8">
        <w:rPr>
          <w:rStyle w:val="210pt1"/>
          <w:rFonts w:ascii="Times New Roman" w:hAnsi="Times New Roman" w:cs="Times New Roman"/>
          <w:b/>
          <w:bCs/>
          <w:color w:val="000000"/>
          <w:sz w:val="24"/>
          <w:szCs w:val="24"/>
        </w:rPr>
        <w:t xml:space="preserve">ского блудодействня, то он и за неделю «смекнет что к чему. А если кто не верит, пусть справится у Туллии. Память у нее такая, что прочитайте ей большой кусок из Бнблин, и я не я, если она тут же его не повторит. Однако прежде </w:t>
      </w:r>
      <w:r w:rsidRPr="009C6CD8">
        <w:rPr>
          <w:rStyle w:val="21Garamond46"/>
          <w:rFonts w:ascii="Times New Roman" w:hAnsi="Times New Roman" w:cs="Times New Roman"/>
          <w:b/>
          <w:bCs/>
          <w:color w:val="000000"/>
          <w:sz w:val="24"/>
          <w:szCs w:val="24"/>
        </w:rPr>
        <w:t xml:space="preserve">Чем </w:t>
      </w:r>
      <w:r w:rsidRPr="009C6CD8">
        <w:rPr>
          <w:rStyle w:val="210pt1"/>
          <w:rFonts w:ascii="Times New Roman" w:hAnsi="Times New Roman" w:cs="Times New Roman"/>
          <w:b/>
          <w:bCs/>
          <w:color w:val="000000"/>
          <w:sz w:val="24"/>
          <w:szCs w:val="24"/>
        </w:rPr>
        <w:t>взяться за ее дела, я малость займусь своими. Те, что там стоят, ие будут, надеюсь, возражать, если я отойду в сторону.</w:t>
      </w:r>
    </w:p>
    <w:p w:rsidR="0002733C" w:rsidRPr="009C6CD8" w:rsidRDefault="0002733C">
      <w:pPr>
        <w:pStyle w:val="320"/>
        <w:framePr w:w="8373" w:h="13239" w:hRule="exact" w:wrap="none" w:vAnchor="page" w:hAnchor="page" w:x="1785" w:y="1747"/>
        <w:shd w:val="clear" w:color="auto" w:fill="auto"/>
        <w:spacing w:before="0" w:after="0" w:line="651" w:lineRule="exact"/>
        <w:rPr>
          <w:rFonts w:ascii="Times New Roman" w:hAnsi="Times New Roman" w:cs="Times New Roman"/>
          <w:sz w:val="24"/>
          <w:szCs w:val="24"/>
        </w:rPr>
      </w:pPr>
      <w:r w:rsidRPr="009C6CD8">
        <w:rPr>
          <w:rStyle w:val="320pt"/>
          <w:rFonts w:ascii="Times New Roman" w:hAnsi="Times New Roman" w:cs="Times New Roman"/>
          <w:color w:val="000000"/>
          <w:sz w:val="24"/>
          <w:szCs w:val="24"/>
        </w:rPr>
        <w:t xml:space="preserve">ЯВЛЕНИЕ ВОСЬМОЕ </w:t>
      </w:r>
      <w:r w:rsidRPr="009C6CD8">
        <w:rPr>
          <w:rStyle w:val="322pt"/>
          <w:rFonts w:ascii="Times New Roman" w:hAnsi="Times New Roman" w:cs="Times New Roman"/>
          <w:color w:val="000000"/>
          <w:sz w:val="24"/>
          <w:szCs w:val="24"/>
        </w:rPr>
        <w:t>Непвтелла, мадонна Тесса.</w:t>
      </w:r>
    </w:p>
    <w:p w:rsidR="0002733C" w:rsidRPr="009C6CD8" w:rsidRDefault="0002733C">
      <w:pPr>
        <w:pStyle w:val="210"/>
        <w:framePr w:w="8373" w:h="13239" w:hRule="exact" w:wrap="none" w:vAnchor="page" w:hAnchor="page" w:x="1785" w:y="1747"/>
        <w:shd w:val="clear" w:color="auto" w:fill="auto"/>
        <w:spacing w:after="0" w:line="320" w:lineRule="exact"/>
        <w:ind w:left="20" w:right="20" w:firstLine="460"/>
        <w:jc w:val="both"/>
        <w:rPr>
          <w:rFonts w:ascii="Times New Roman" w:hAnsi="Times New Roman" w:cs="Times New Roman"/>
          <w:sz w:val="24"/>
          <w:szCs w:val="24"/>
        </w:rPr>
      </w:pPr>
      <w:r w:rsidRPr="009C6CD8">
        <w:rPr>
          <w:rStyle w:val="21Garamond55"/>
          <w:rFonts w:ascii="Times New Roman" w:hAnsi="Times New Roman" w:cs="Times New Roman"/>
          <w:b/>
          <w:bCs/>
          <w:color w:val="000000"/>
          <w:sz w:val="24"/>
          <w:szCs w:val="24"/>
        </w:rPr>
        <w:t xml:space="preserve">н </w:t>
      </w:r>
      <w:r w:rsidRPr="009C6CD8">
        <w:rPr>
          <w:rStyle w:val="212pt2"/>
          <w:rFonts w:ascii="Times New Roman" w:hAnsi="Times New Roman" w:cs="Times New Roman"/>
          <w:b/>
          <w:bCs/>
          <w:color w:val="000000"/>
          <w:sz w:val="24"/>
          <w:szCs w:val="24"/>
        </w:rPr>
        <w:t>епителла.</w:t>
      </w:r>
      <w:r w:rsidRPr="009C6CD8">
        <w:rPr>
          <w:rStyle w:val="210pt1"/>
          <w:rFonts w:ascii="Times New Roman" w:hAnsi="Times New Roman" w:cs="Times New Roman"/>
          <w:b/>
          <w:bCs/>
          <w:color w:val="000000"/>
          <w:sz w:val="24"/>
          <w:szCs w:val="24"/>
        </w:rPr>
        <w:t xml:space="preserve"> Ои вернулся домой, чтобы «снова за</w:t>
      </w:r>
      <w:r w:rsidRPr="009C6CD8">
        <w:rPr>
          <w:rStyle w:val="210pt1"/>
          <w:rFonts w:ascii="Times New Roman" w:hAnsi="Times New Roman" w:cs="Times New Roman"/>
          <w:b/>
          <w:bCs/>
          <w:color w:val="000000"/>
          <w:sz w:val="24"/>
          <w:szCs w:val="24"/>
        </w:rPr>
        <w:softHyphen/>
        <w:t xml:space="preserve">сесть за зубрежку, а потом куда-то собрался </w:t>
      </w:r>
      <w:r w:rsidRPr="009C6CD8">
        <w:rPr>
          <w:rStyle w:val="21Garamond47"/>
          <w:rFonts w:ascii="Times New Roman" w:hAnsi="Times New Roman" w:cs="Times New Roman"/>
          <w:b/>
          <w:bCs/>
          <w:color w:val="000000"/>
          <w:sz w:val="24"/>
          <w:szCs w:val="24"/>
        </w:rPr>
        <w:t xml:space="preserve">вместе с </w:t>
      </w:r>
      <w:r w:rsidRPr="009C6CD8">
        <w:rPr>
          <w:rStyle w:val="210pt1"/>
          <w:rFonts w:ascii="Times New Roman" w:hAnsi="Times New Roman" w:cs="Times New Roman"/>
          <w:b/>
          <w:bCs/>
          <w:color w:val="000000"/>
          <w:sz w:val="24"/>
          <w:szCs w:val="24"/>
        </w:rPr>
        <w:t>Саль</w:t>
      </w:r>
      <w:r w:rsidRPr="009C6CD8">
        <w:rPr>
          <w:rStyle w:val="210pt1"/>
          <w:rFonts w:ascii="Times New Roman" w:hAnsi="Times New Roman" w:cs="Times New Roman"/>
          <w:b/>
          <w:bCs/>
          <w:color w:val="000000"/>
          <w:sz w:val="24"/>
          <w:szCs w:val="24"/>
        </w:rPr>
        <w:softHyphen/>
        <w:t>валальо, который водит его за нос. Оба вышли через са</w:t>
      </w:r>
      <w:r w:rsidRPr="009C6CD8">
        <w:rPr>
          <w:rStyle w:val="210pt1"/>
          <w:rFonts w:ascii="Times New Roman" w:hAnsi="Times New Roman" w:cs="Times New Roman"/>
          <w:b/>
          <w:bCs/>
          <w:color w:val="000000"/>
          <w:sz w:val="24"/>
          <w:szCs w:val="24"/>
        </w:rPr>
        <w:softHyphen/>
        <w:t>довую калитку.</w:t>
      </w:r>
    </w:p>
    <w:p w:rsidR="0002733C" w:rsidRPr="009C6CD8" w:rsidRDefault="0002733C">
      <w:pPr>
        <w:pStyle w:val="210"/>
        <w:framePr w:w="8373" w:h="13239" w:hRule="exact" w:wrap="none" w:vAnchor="page" w:hAnchor="page" w:x="1785" w:y="1747"/>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Мадсияа Тесса.</w:t>
      </w:r>
      <w:r w:rsidRPr="009C6CD8">
        <w:rPr>
          <w:rStyle w:val="210pt1"/>
          <w:rFonts w:ascii="Times New Roman" w:hAnsi="Times New Roman" w:cs="Times New Roman"/>
          <w:b/>
          <w:bCs/>
          <w:color w:val="000000"/>
          <w:sz w:val="24"/>
          <w:szCs w:val="24"/>
        </w:rPr>
        <w:t xml:space="preserve"> Беда.</w:t>
      </w:r>
    </w:p>
    <w:p w:rsidR="0002733C" w:rsidRPr="009C6CD8" w:rsidRDefault="0002733C">
      <w:pPr>
        <w:pStyle w:val="210"/>
        <w:framePr w:w="8373" w:h="13239" w:hRule="exact" w:wrap="none" w:vAnchor="page" w:hAnchor="page" w:x="1785" w:y="1747"/>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Неяителла.</w:t>
      </w:r>
      <w:r w:rsidRPr="009C6CD8">
        <w:rPr>
          <w:rStyle w:val="210pt1"/>
          <w:rFonts w:ascii="Times New Roman" w:hAnsi="Times New Roman" w:cs="Times New Roman"/>
          <w:b/>
          <w:bCs/>
          <w:color w:val="000000"/>
          <w:sz w:val="24"/>
          <w:szCs w:val="24"/>
        </w:rPr>
        <w:t xml:space="preserve"> Вы тысячу раз травы, правы настолько, что даже ие знаю, что 'и сказать вам. Пожалуй, </w:t>
      </w:r>
      <w:r w:rsidRPr="009C6CD8">
        <w:rPr>
          <w:rStyle w:val="21Garamond47"/>
          <w:rFonts w:ascii="Times New Roman" w:hAnsi="Times New Roman" w:cs="Times New Roman"/>
          <w:b/>
          <w:bCs/>
          <w:color w:val="000000"/>
          <w:sz w:val="24"/>
          <w:szCs w:val="24"/>
        </w:rPr>
        <w:t xml:space="preserve">только </w:t>
      </w:r>
      <w:r w:rsidRPr="009C6CD8">
        <w:rPr>
          <w:rStyle w:val="210pt1"/>
          <w:rFonts w:ascii="Times New Roman" w:hAnsi="Times New Roman" w:cs="Times New Roman"/>
          <w:b/>
          <w:bCs/>
          <w:color w:val="000000"/>
          <w:sz w:val="24"/>
          <w:szCs w:val="24"/>
        </w:rPr>
        <w:t>одно: поступайте с ним так, как поступали до сих пор, но</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27" w:h="4804" w:hRule="exact" w:wrap="none" w:vAnchor="page" w:hAnchor="page" w:x="1758" w:y="1833"/>
        <w:shd w:val="clear" w:color="auto" w:fill="auto"/>
        <w:spacing w:after="236" w:line="315" w:lineRule="exact"/>
        <w:ind w:left="40" w:right="20" w:firstLine="460"/>
        <w:jc w:val="both"/>
        <w:rPr>
          <w:rFonts w:ascii="Times New Roman" w:hAnsi="Times New Roman" w:cs="Times New Roman"/>
          <w:sz w:val="24"/>
          <w:szCs w:val="24"/>
        </w:rPr>
      </w:pPr>
      <w:r w:rsidRPr="009C6CD8">
        <w:rPr>
          <w:rStyle w:val="21Garamond53"/>
          <w:rFonts w:ascii="Times New Roman" w:hAnsi="Times New Roman" w:cs="Times New Roman"/>
          <w:b/>
          <w:bCs/>
          <w:color w:val="000000"/>
          <w:sz w:val="24"/>
          <w:szCs w:val="24"/>
        </w:rPr>
        <w:lastRenderedPageBreak/>
        <w:t xml:space="preserve">айте это </w:t>
      </w:r>
      <w:r w:rsidRPr="009C6CD8">
        <w:rPr>
          <w:rStyle w:val="210pt1"/>
          <w:rFonts w:ascii="Times New Roman" w:hAnsi="Times New Roman" w:cs="Times New Roman"/>
          <w:b/>
          <w:bCs/>
          <w:color w:val="000000"/>
          <w:sz w:val="24"/>
          <w:szCs w:val="24"/>
        </w:rPr>
        <w:t xml:space="preserve">'Ч-аще, умоляю вас, ведь -старость «а носу, а </w:t>
      </w:r>
      <w:r w:rsidRPr="009C6CD8">
        <w:rPr>
          <w:rStyle w:val="21Garamond53"/>
          <w:rFonts w:ascii="Times New Roman" w:hAnsi="Times New Roman" w:cs="Times New Roman"/>
          <w:b/>
          <w:bCs/>
          <w:color w:val="000000"/>
          <w:sz w:val="24"/>
          <w:szCs w:val="24"/>
        </w:rPr>
        <w:t>*&lt;огД</w:t>
      </w:r>
      <w:r w:rsidRPr="009C6CD8">
        <w:rPr>
          <w:rStyle w:val="21Garamond53"/>
          <w:rFonts w:ascii="Times New Roman" w:hAnsi="Times New Roman" w:cs="Times New Roman"/>
          <w:b/>
          <w:bCs/>
          <w:color w:val="000000"/>
          <w:sz w:val="24"/>
          <w:szCs w:val="24"/>
          <w:vertAlign w:val="superscript"/>
        </w:rPr>
        <w:t>а</w:t>
      </w:r>
      <w:r w:rsidRPr="009C6CD8">
        <w:rPr>
          <w:rStyle w:val="21Garamond53"/>
          <w:rFonts w:ascii="Times New Roman" w:hAnsi="Times New Roman" w:cs="Times New Roman"/>
          <w:b/>
          <w:bCs/>
          <w:color w:val="000000"/>
          <w:sz w:val="24"/>
          <w:szCs w:val="24"/>
        </w:rPr>
        <w:t xml:space="preserve"> старость </w:t>
      </w:r>
      <w:r w:rsidRPr="009C6CD8">
        <w:rPr>
          <w:rStyle w:val="210pt1"/>
          <w:rFonts w:ascii="Times New Roman" w:hAnsi="Times New Roman" w:cs="Times New Roman"/>
          <w:b/>
          <w:bCs/>
          <w:color w:val="000000"/>
          <w:sz w:val="24"/>
          <w:szCs w:val="24"/>
        </w:rPr>
        <w:t>наступит, то уже поздно! Кому мы тогда</w:t>
      </w:r>
    </w:p>
    <w:p w:rsidR="0002733C" w:rsidRPr="009C6CD8" w:rsidRDefault="0002733C">
      <w:pPr>
        <w:pStyle w:val="210"/>
        <w:framePr w:w="8427" w:h="4804" w:hRule="exact" w:wrap="none" w:vAnchor="page" w:hAnchor="page" w:x="1758" w:y="1833"/>
        <w:shd w:val="clear" w:color="auto" w:fill="auto"/>
        <w:spacing w:after="0" w:line="320" w:lineRule="exact"/>
        <w:ind w:left="40" w:right="2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vertAlign w:val="superscript"/>
        </w:rPr>
        <w:t>ИУ,</w:t>
      </w:r>
      <w:r w:rsidRPr="009C6CD8">
        <w:rPr>
          <w:rStyle w:val="212pt2"/>
          <w:rFonts w:ascii="Times New Roman" w:hAnsi="Times New Roman" w:cs="Times New Roman"/>
          <w:b/>
          <w:bCs/>
          <w:color w:val="000000"/>
          <w:sz w:val="24"/>
          <w:szCs w:val="24"/>
        </w:rPr>
        <w:t>*МаД°ина Тесса.</w:t>
      </w:r>
      <w:r w:rsidRPr="009C6CD8">
        <w:rPr>
          <w:rStyle w:val="210pt1"/>
          <w:rFonts w:ascii="Times New Roman" w:hAnsi="Times New Roman" w:cs="Times New Roman"/>
          <w:b/>
          <w:bCs/>
          <w:color w:val="000000"/>
          <w:sz w:val="24"/>
          <w:szCs w:val="24"/>
        </w:rPr>
        <w:t xml:space="preserve"> Он женился иа мие по просьбе их, а я -вышла за него против своей воли. Но лучше я 'МОУ ^</w:t>
      </w:r>
      <w:r w:rsidRPr="009C6CD8">
        <w:rPr>
          <w:rStyle w:val="210pt1"/>
          <w:rFonts w:ascii="Times New Roman" w:hAnsi="Times New Roman" w:cs="Times New Roman"/>
          <w:b/>
          <w:bCs/>
          <w:color w:val="000000"/>
          <w:sz w:val="24"/>
          <w:szCs w:val="24"/>
          <w:vertAlign w:val="superscript"/>
        </w:rPr>
        <w:t>еМ</w:t>
      </w:r>
      <w:r w:rsidRPr="009C6CD8">
        <w:rPr>
          <w:rStyle w:val="210pt1"/>
          <w:rFonts w:ascii="Times New Roman" w:hAnsi="Times New Roman" w:cs="Times New Roman"/>
          <w:b/>
          <w:bCs/>
          <w:color w:val="000000"/>
          <w:sz w:val="24"/>
          <w:szCs w:val="24"/>
        </w:rPr>
        <w:t xml:space="preserve"> признаюсь в том, что я делаю с Полидоро.</w:t>
      </w:r>
    </w:p>
    <w:p w:rsidR="0002733C" w:rsidRPr="009C6CD8" w:rsidRDefault="0002733C">
      <w:pPr>
        <w:pStyle w:val="210"/>
        <w:framePr w:w="8427" w:h="4804" w:hRule="exact" w:wrap="none" w:vAnchor="page" w:hAnchor="page" w:x="1758" w:y="1833"/>
        <w:shd w:val="clear" w:color="auto" w:fill="auto"/>
        <w:spacing w:after="0" w:line="360" w:lineRule="exact"/>
        <w:ind w:left="40"/>
        <w:jc w:val="left"/>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 </w:t>
      </w:r>
      <w:r w:rsidRPr="009C6CD8">
        <w:rPr>
          <w:rStyle w:val="21Garamond45"/>
          <w:rFonts w:ascii="Times New Roman" w:hAnsi="Times New Roman" w:cs="Times New Roman"/>
          <w:b/>
          <w:bCs/>
          <w:color w:val="000000"/>
          <w:sz w:val="24"/>
          <w:szCs w:val="24"/>
        </w:rPr>
        <w:t xml:space="preserve">Непителла. </w:t>
      </w:r>
      <w:r w:rsidRPr="009C6CD8">
        <w:rPr>
          <w:rStyle w:val="210pt1"/>
          <w:rFonts w:ascii="Times New Roman" w:hAnsi="Times New Roman" w:cs="Times New Roman"/>
          <w:b/>
          <w:bCs/>
          <w:color w:val="000000"/>
          <w:sz w:val="24"/>
          <w:szCs w:val="24"/>
        </w:rPr>
        <w:t>Приходить ему сегодня?</w:t>
      </w:r>
    </w:p>
    <w:p w:rsidR="0002733C" w:rsidRPr="009C6CD8" w:rsidRDefault="0002733C">
      <w:pPr>
        <w:pStyle w:val="210"/>
        <w:framePr w:w="8427" w:h="4804" w:hRule="exact" w:wrap="none" w:vAnchor="page" w:hAnchor="page" w:x="1758" w:y="1833"/>
        <w:shd w:val="clear" w:color="auto" w:fill="auto"/>
        <w:spacing w:after="0" w:line="325"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а д о и и а </w:t>
      </w:r>
      <w:r w:rsidRPr="009C6CD8">
        <w:rPr>
          <w:rStyle w:val="212pt2"/>
          <w:rFonts w:ascii="Times New Roman" w:hAnsi="Times New Roman" w:cs="Times New Roman"/>
          <w:b/>
          <w:bCs/>
          <w:color w:val="000000"/>
          <w:sz w:val="24"/>
          <w:szCs w:val="24"/>
        </w:rPr>
        <w:t>Тесса.</w:t>
      </w:r>
      <w:r w:rsidRPr="009C6CD8">
        <w:rPr>
          <w:rStyle w:val="210pt1"/>
          <w:rFonts w:ascii="Times New Roman" w:hAnsi="Times New Roman" w:cs="Times New Roman"/>
          <w:b/>
          <w:bCs/>
          <w:color w:val="000000"/>
          <w:sz w:val="24"/>
          <w:szCs w:val="24"/>
        </w:rPr>
        <w:t xml:space="preserve"> Как хочешь.</w:t>
      </w:r>
    </w:p>
    <w:p w:rsidR="0002733C" w:rsidRPr="009C6CD8" w:rsidRDefault="0002733C">
      <w:pPr>
        <w:pStyle w:val="210"/>
        <w:framePr w:w="8427" w:h="4804" w:hRule="exact" w:wrap="none" w:vAnchor="page" w:hAnchor="page" w:x="1758" w:y="1833"/>
        <w:shd w:val="clear" w:color="auto" w:fill="auto"/>
        <w:spacing w:after="0" w:line="325" w:lineRule="exact"/>
        <w:ind w:left="40" w:firstLine="460"/>
        <w:jc w:val="both"/>
        <w:rPr>
          <w:rFonts w:ascii="Times New Roman" w:hAnsi="Times New Roman" w:cs="Times New Roman"/>
          <w:sz w:val="24"/>
          <w:szCs w:val="24"/>
        </w:rPr>
      </w:pPr>
      <w:r w:rsidRPr="009C6CD8">
        <w:rPr>
          <w:rStyle w:val="21Garamond44"/>
          <w:rFonts w:ascii="Times New Roman" w:hAnsi="Times New Roman" w:cs="Times New Roman"/>
          <w:b/>
          <w:bCs/>
          <w:color w:val="000000"/>
        </w:rPr>
        <w:t xml:space="preserve">Непителла. </w:t>
      </w:r>
      <w:r w:rsidRPr="009C6CD8">
        <w:rPr>
          <w:rStyle w:val="210pt1"/>
          <w:rFonts w:ascii="Times New Roman" w:hAnsi="Times New Roman" w:cs="Times New Roman"/>
          <w:b/>
          <w:bCs/>
          <w:color w:val="000000"/>
          <w:sz w:val="24"/>
          <w:szCs w:val="24"/>
        </w:rPr>
        <w:t>Быть ему вечером у вас?</w:t>
      </w:r>
    </w:p>
    <w:p w:rsidR="0002733C" w:rsidRPr="009C6CD8" w:rsidRDefault="0002733C">
      <w:pPr>
        <w:pStyle w:val="210"/>
        <w:framePr w:w="8427" w:h="4804" w:hRule="exact" w:wrap="none" w:vAnchor="page" w:hAnchor="page" w:x="1758" w:y="1833"/>
        <w:shd w:val="clear" w:color="auto" w:fill="auto"/>
        <w:spacing w:after="0" w:line="325" w:lineRule="exact"/>
        <w:ind w:left="40" w:firstLine="460"/>
        <w:jc w:val="both"/>
        <w:rPr>
          <w:rFonts w:ascii="Times New Roman" w:hAnsi="Times New Roman" w:cs="Times New Roman"/>
          <w:sz w:val="24"/>
          <w:szCs w:val="24"/>
        </w:rPr>
      </w:pPr>
      <w:r w:rsidRPr="009C6CD8">
        <w:rPr>
          <w:rStyle w:val="21Garamond43"/>
          <w:rFonts w:ascii="Times New Roman" w:hAnsi="Times New Roman" w:cs="Times New Roman"/>
          <w:b/>
          <w:bCs/>
          <w:color w:val="000000"/>
          <w:sz w:val="24"/>
          <w:szCs w:val="24"/>
        </w:rPr>
        <w:t xml:space="preserve">Мадоина </w:t>
      </w:r>
      <w:r w:rsidRPr="009C6CD8">
        <w:rPr>
          <w:rStyle w:val="212pt2"/>
          <w:rFonts w:ascii="Times New Roman" w:hAnsi="Times New Roman" w:cs="Times New Roman"/>
          <w:b/>
          <w:bCs/>
          <w:color w:val="000000"/>
          <w:sz w:val="24"/>
          <w:szCs w:val="24"/>
        </w:rPr>
        <w:t>Тесса.</w:t>
      </w:r>
      <w:r w:rsidRPr="009C6CD8">
        <w:rPr>
          <w:rStyle w:val="210pt1"/>
          <w:rFonts w:ascii="Times New Roman" w:hAnsi="Times New Roman" w:cs="Times New Roman"/>
          <w:b/>
          <w:bCs/>
          <w:color w:val="000000"/>
          <w:sz w:val="24"/>
          <w:szCs w:val="24"/>
        </w:rPr>
        <w:t xml:space="preserve"> Решай сама.</w:t>
      </w:r>
    </w:p>
    <w:p w:rsidR="0002733C" w:rsidRPr="009C6CD8" w:rsidRDefault="0002733C">
      <w:pPr>
        <w:pStyle w:val="210"/>
        <w:framePr w:w="8427" w:h="4804" w:hRule="exact" w:wrap="none" w:vAnchor="page" w:hAnchor="page" w:x="1758" w:y="1833"/>
        <w:shd w:val="clear" w:color="auto" w:fill="auto"/>
        <w:spacing w:after="0" w:line="325" w:lineRule="exact"/>
        <w:ind w:left="40" w:right="20" w:firstLine="460"/>
        <w:jc w:val="both"/>
        <w:rPr>
          <w:rFonts w:ascii="Times New Roman" w:hAnsi="Times New Roman" w:cs="Times New Roman"/>
          <w:sz w:val="24"/>
          <w:szCs w:val="24"/>
        </w:rPr>
      </w:pPr>
      <w:r w:rsidRPr="009C6CD8">
        <w:rPr>
          <w:rStyle w:val="21Garamond43"/>
          <w:rFonts w:ascii="Times New Roman" w:hAnsi="Times New Roman" w:cs="Times New Roman"/>
          <w:b/>
          <w:bCs/>
          <w:color w:val="000000"/>
          <w:sz w:val="24"/>
          <w:szCs w:val="24"/>
        </w:rPr>
        <w:t xml:space="preserve">Непителла. </w:t>
      </w:r>
      <w:r w:rsidRPr="009C6CD8">
        <w:rPr>
          <w:rStyle w:val="210pt1"/>
          <w:rFonts w:ascii="Times New Roman" w:hAnsi="Times New Roman" w:cs="Times New Roman"/>
          <w:b/>
          <w:bCs/>
          <w:color w:val="000000"/>
          <w:sz w:val="24"/>
          <w:szCs w:val="24"/>
        </w:rPr>
        <w:t>Войдите в дом, а я, повидав Радиккьо, распоряжусь, -чтобы друг ваш был здесь, как только 'про</w:t>
      </w:r>
      <w:r w:rsidRPr="009C6CD8">
        <w:rPr>
          <w:rStyle w:val="210pt1"/>
          <w:rFonts w:ascii="Times New Roman" w:hAnsi="Times New Roman" w:cs="Times New Roman"/>
          <w:b/>
          <w:bCs/>
          <w:color w:val="000000"/>
          <w:sz w:val="24"/>
          <w:szCs w:val="24"/>
        </w:rPr>
        <w:softHyphen/>
        <w:t xml:space="preserve">бьет восемь; увидев, что дверь не заперта, он, как обычно, </w:t>
      </w:r>
      <w:r w:rsidRPr="009C6CD8">
        <w:rPr>
          <w:rStyle w:val="21Garamond42"/>
          <w:rFonts w:ascii="Times New Roman" w:hAnsi="Times New Roman" w:cs="Times New Roman"/>
          <w:b/>
          <w:bCs/>
          <w:color w:val="000000"/>
          <w:sz w:val="24"/>
          <w:szCs w:val="24"/>
        </w:rPr>
        <w:t>пройдет</w:t>
      </w:r>
      <w:r w:rsidRPr="009C6CD8">
        <w:rPr>
          <w:rStyle w:val="21Garamond43"/>
          <w:rFonts w:ascii="Times New Roman" w:hAnsi="Times New Roman" w:cs="Times New Roman"/>
          <w:b/>
          <w:bCs/>
          <w:color w:val="000000"/>
          <w:sz w:val="24"/>
          <w:szCs w:val="24"/>
        </w:rPr>
        <w:t xml:space="preserve"> </w:t>
      </w:r>
      <w:r w:rsidRPr="009C6CD8">
        <w:rPr>
          <w:rStyle w:val="210pt1"/>
          <w:rFonts w:ascii="Times New Roman" w:hAnsi="Times New Roman" w:cs="Times New Roman"/>
          <w:b/>
          <w:bCs/>
          <w:color w:val="000000"/>
          <w:sz w:val="24"/>
          <w:szCs w:val="24"/>
        </w:rPr>
        <w:t>к вам,</w:t>
      </w:r>
    </w:p>
    <w:p w:rsidR="0002733C" w:rsidRPr="009C6CD8" w:rsidRDefault="0002733C">
      <w:pPr>
        <w:pStyle w:val="210"/>
        <w:framePr w:w="8427" w:h="4804" w:hRule="exact" w:wrap="none" w:vAnchor="page" w:hAnchor="page" w:x="1758" w:y="1833"/>
        <w:shd w:val="clear" w:color="auto" w:fill="auto"/>
        <w:spacing w:after="0" w:line="360" w:lineRule="exact"/>
        <w:ind w:left="40" w:firstLine="460"/>
        <w:jc w:val="both"/>
        <w:rPr>
          <w:rFonts w:ascii="Times New Roman" w:hAnsi="Times New Roman" w:cs="Times New Roman"/>
          <w:sz w:val="24"/>
          <w:szCs w:val="24"/>
        </w:rPr>
      </w:pPr>
      <w:r w:rsidRPr="009C6CD8">
        <w:rPr>
          <w:rStyle w:val="21Garamond43"/>
          <w:rFonts w:ascii="Times New Roman" w:hAnsi="Times New Roman" w:cs="Times New Roman"/>
          <w:b/>
          <w:bCs/>
          <w:color w:val="000000"/>
          <w:sz w:val="24"/>
          <w:szCs w:val="24"/>
        </w:rPr>
        <w:t xml:space="preserve">Ма доима </w:t>
      </w:r>
      <w:r w:rsidRPr="009C6CD8">
        <w:rPr>
          <w:rStyle w:val="210pt1"/>
          <w:rFonts w:ascii="Times New Roman" w:hAnsi="Times New Roman" w:cs="Times New Roman"/>
          <w:b/>
          <w:bCs/>
          <w:color w:val="000000"/>
          <w:sz w:val="24"/>
          <w:szCs w:val="24"/>
        </w:rPr>
        <w:t>Те-с-са. Покидаю и целую тебя.</w:t>
      </w:r>
    </w:p>
    <w:p w:rsidR="0002733C" w:rsidRPr="009C6CD8" w:rsidRDefault="0002733C">
      <w:pPr>
        <w:pStyle w:val="390"/>
        <w:framePr w:w="8427" w:h="4824" w:hRule="exact" w:wrap="none" w:vAnchor="page" w:hAnchor="page" w:x="1758" w:y="6930"/>
        <w:shd w:val="clear" w:color="auto" w:fill="auto"/>
        <w:spacing w:before="0" w:after="0" w:line="651" w:lineRule="exact"/>
        <w:ind w:right="120"/>
        <w:jc w:val="center"/>
        <w:rPr>
          <w:rFonts w:ascii="Times New Roman" w:hAnsi="Times New Roman" w:cs="Times New Roman"/>
        </w:rPr>
      </w:pPr>
      <w:r w:rsidRPr="009C6CD8">
        <w:rPr>
          <w:rStyle w:val="390pt"/>
          <w:rFonts w:ascii="Times New Roman" w:hAnsi="Times New Roman" w:cs="Times New Roman"/>
          <w:color w:val="000000"/>
        </w:rPr>
        <w:t xml:space="preserve">ЯВЛЕНИЕ ДЕВЯТОЕ </w:t>
      </w:r>
      <w:r w:rsidRPr="009C6CD8">
        <w:rPr>
          <w:rStyle w:val="392pt"/>
          <w:rFonts w:ascii="Times New Roman" w:hAnsi="Times New Roman" w:cs="Times New Roman"/>
          <w:color w:val="000000"/>
        </w:rPr>
        <w:t>Непителла,</w:t>
      </w:r>
      <w:r w:rsidRPr="009C6CD8">
        <w:rPr>
          <w:rStyle w:val="390pt"/>
          <w:rFonts w:ascii="Times New Roman" w:hAnsi="Times New Roman" w:cs="Times New Roman"/>
          <w:color w:val="000000"/>
        </w:rPr>
        <w:t xml:space="preserve"> одна.</w:t>
      </w:r>
    </w:p>
    <w:p w:rsidR="0002733C" w:rsidRPr="009C6CD8" w:rsidRDefault="0002733C">
      <w:pPr>
        <w:pStyle w:val="210"/>
        <w:framePr w:w="8427" w:h="4824" w:hRule="exact" w:wrap="none" w:vAnchor="page" w:hAnchor="page" w:x="1758" w:y="6930"/>
        <w:numPr>
          <w:ilvl w:val="0"/>
          <w:numId w:val="3"/>
        </w:numPr>
        <w:shd w:val="clear" w:color="auto" w:fill="auto"/>
        <w:tabs>
          <w:tab w:val="left" w:pos="963"/>
        </w:tabs>
        <w:spacing w:after="0" w:line="320" w:lineRule="exact"/>
        <w:ind w:left="4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Если бы все жены, с кем мужья упрямы и грубы, как с моей госпожой, доверились мне, я дала бы им советы настолько утешительные, что они не пожалели бы; но одна боится родителей, другая — друзей, третья — потерять честь, а уж тут-то чего жалеть? Если бы Карнесекки, от которого несет мускусом &gt;и который ступает только на носки своих башмаков и трогает себя не иначе как в пер</w:t>
      </w:r>
      <w:r w:rsidRPr="009C6CD8">
        <w:rPr>
          <w:rStyle w:val="210pt1"/>
          <w:rFonts w:ascii="Times New Roman" w:hAnsi="Times New Roman" w:cs="Times New Roman"/>
          <w:b/>
          <w:bCs/>
          <w:color w:val="000000"/>
          <w:sz w:val="24"/>
          <w:szCs w:val="24"/>
        </w:rPr>
        <w:softHyphen/>
        <w:t>чатке, был женщиной и имел мужа-книжиика, то он при •виде того, до чего похоть может довести юношество, ска</w:t>
      </w:r>
      <w:r w:rsidRPr="009C6CD8">
        <w:rPr>
          <w:rStyle w:val="210pt1"/>
          <w:rFonts w:ascii="Times New Roman" w:hAnsi="Times New Roman" w:cs="Times New Roman"/>
          <w:b/>
          <w:bCs/>
          <w:color w:val="000000"/>
          <w:sz w:val="24"/>
          <w:szCs w:val="24"/>
        </w:rPr>
        <w:softHyphen/>
        <w:t xml:space="preserve">зал бы: </w:t>
      </w:r>
      <w:r w:rsidRPr="009C6CD8">
        <w:rPr>
          <w:rStyle w:val="210pt1"/>
          <w:rFonts w:ascii="Times New Roman" w:hAnsi="Times New Roman" w:cs="Times New Roman"/>
          <w:b/>
          <w:bCs/>
          <w:color w:val="000000"/>
          <w:sz w:val="24"/>
          <w:szCs w:val="24"/>
          <w:lang w:eastAsia="en-US"/>
        </w:rPr>
        <w:t>«</w:t>
      </w:r>
      <w:r w:rsidRPr="009C6CD8">
        <w:rPr>
          <w:rStyle w:val="210pt1"/>
          <w:rFonts w:ascii="Times New Roman" w:hAnsi="Times New Roman" w:cs="Times New Roman"/>
          <w:b/>
          <w:bCs/>
          <w:color w:val="000000"/>
          <w:sz w:val="24"/>
          <w:szCs w:val="24"/>
          <w:lang w:val="en-US" w:eastAsia="en-US"/>
        </w:rPr>
        <w:t>Omnia</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vincit</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amor</w:t>
      </w:r>
      <w:r w:rsidRPr="009C6CD8">
        <w:rPr>
          <w:rStyle w:val="210pt1"/>
          <w:rFonts w:ascii="Times New Roman" w:hAnsi="Times New Roman" w:cs="Times New Roman"/>
          <w:b/>
          <w:bCs/>
          <w:color w:val="000000"/>
          <w:sz w:val="24"/>
          <w:szCs w:val="24"/>
          <w:lang w:eastAsia="en-US"/>
        </w:rPr>
        <w:t>».</w:t>
      </w:r>
    </w:p>
    <w:p w:rsidR="0002733C" w:rsidRPr="009C6CD8" w:rsidRDefault="0002733C">
      <w:pPr>
        <w:pStyle w:val="320"/>
        <w:framePr w:w="8427" w:h="2876" w:hRule="exact" w:wrap="none" w:vAnchor="page" w:hAnchor="page" w:x="1758" w:y="12129"/>
        <w:shd w:val="clear" w:color="auto" w:fill="auto"/>
        <w:spacing w:before="0" w:after="0" w:line="645" w:lineRule="exact"/>
        <w:ind w:right="120"/>
        <w:rPr>
          <w:rFonts w:ascii="Times New Roman" w:hAnsi="Times New Roman" w:cs="Times New Roman"/>
          <w:sz w:val="24"/>
          <w:szCs w:val="24"/>
        </w:rPr>
      </w:pPr>
      <w:r w:rsidRPr="009C6CD8">
        <w:rPr>
          <w:rStyle w:val="320pt"/>
          <w:rFonts w:ascii="Times New Roman" w:hAnsi="Times New Roman" w:cs="Times New Roman"/>
          <w:color w:val="000000"/>
          <w:sz w:val="24"/>
          <w:szCs w:val="24"/>
        </w:rPr>
        <w:t xml:space="preserve">ЯВЛЕНИЕ ДЕСЯТОЕ </w:t>
      </w:r>
      <w:r w:rsidRPr="009C6CD8">
        <w:rPr>
          <w:rStyle w:val="322pt"/>
          <w:rFonts w:ascii="Times New Roman" w:hAnsi="Times New Roman" w:cs="Times New Roman"/>
          <w:color w:val="000000"/>
          <w:sz w:val="24"/>
          <w:szCs w:val="24"/>
        </w:rPr>
        <w:t>Радиккьо. Непителла.</w:t>
      </w:r>
    </w:p>
    <w:p w:rsidR="0002733C" w:rsidRPr="009C6CD8" w:rsidRDefault="0002733C">
      <w:pPr>
        <w:pStyle w:val="210"/>
        <w:framePr w:w="8427" w:h="2876" w:hRule="exact" w:wrap="none" w:vAnchor="page" w:hAnchor="page" w:x="1758" w:y="12129"/>
        <w:shd w:val="clear" w:color="auto" w:fill="auto"/>
        <w:spacing w:after="0" w:line="299"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О нимфа из нимф, Полидоро посылает </w:t>
      </w:r>
      <w:r w:rsidRPr="009C6CD8">
        <w:rPr>
          <w:rStyle w:val="210pt1"/>
          <w:rFonts w:ascii="Times New Roman" w:hAnsi="Times New Roman" w:cs="Times New Roman"/>
          <w:b/>
          <w:bCs/>
          <w:color w:val="000000"/>
          <w:sz w:val="24"/>
          <w:szCs w:val="24"/>
          <w:vertAlign w:val="superscript"/>
        </w:rPr>
        <w:t>м</w:t>
      </w:r>
      <w:r w:rsidRPr="009C6CD8">
        <w:rPr>
          <w:rStyle w:val="210pt1"/>
          <w:rFonts w:ascii="Times New Roman" w:hAnsi="Times New Roman" w:cs="Times New Roman"/>
          <w:b/>
          <w:bCs/>
          <w:color w:val="000000"/>
          <w:sz w:val="24"/>
          <w:szCs w:val="24"/>
        </w:rPr>
        <w:t>еня, чтобы я узнал, могу ли я поговорить со служанкой твоей 'Госпожи.</w:t>
      </w:r>
    </w:p>
    <w:p w:rsidR="0002733C" w:rsidRPr="009C6CD8" w:rsidRDefault="0002733C">
      <w:pPr>
        <w:pStyle w:val="410"/>
        <w:framePr w:w="8427" w:h="2876" w:hRule="exact" w:wrap="none" w:vAnchor="page" w:hAnchor="page" w:x="1758" w:y="12129"/>
        <w:shd w:val="clear" w:color="auto" w:fill="auto"/>
        <w:spacing w:line="360" w:lineRule="exact"/>
        <w:ind w:left="40"/>
        <w:rPr>
          <w:rFonts w:ascii="Times New Roman" w:hAnsi="Times New Roman" w:cs="Times New Roman"/>
          <w:sz w:val="24"/>
          <w:szCs w:val="24"/>
        </w:rPr>
      </w:pPr>
      <w:r w:rsidRPr="009C6CD8">
        <w:rPr>
          <w:rStyle w:val="413pt"/>
          <w:rFonts w:ascii="Times New Roman" w:hAnsi="Times New Roman" w:cs="Times New Roman"/>
          <w:b/>
          <w:bCs/>
          <w:color w:val="000000"/>
          <w:sz w:val="24"/>
          <w:szCs w:val="24"/>
        </w:rPr>
        <w:t>Непителла.</w:t>
      </w:r>
      <w:r w:rsidRPr="009C6CD8">
        <w:rPr>
          <w:rStyle w:val="410pt"/>
          <w:rFonts w:ascii="Times New Roman" w:hAnsi="Times New Roman" w:cs="Times New Roman"/>
          <w:b/>
          <w:bCs/>
          <w:color w:val="000000"/>
          <w:sz w:val="24"/>
          <w:szCs w:val="24"/>
        </w:rPr>
        <w:t xml:space="preserve"> </w:t>
      </w:r>
      <w:r w:rsidRPr="009C6CD8">
        <w:rPr>
          <w:rStyle w:val="41ArialNarrow"/>
          <w:rFonts w:ascii="Times New Roman" w:hAnsi="Times New Roman" w:cs="Times New Roman"/>
          <w:b/>
          <w:bCs/>
          <w:color w:val="000000"/>
          <w:sz w:val="24"/>
          <w:szCs w:val="24"/>
        </w:rPr>
        <w:t xml:space="preserve">Со мной, </w:t>
      </w:r>
      <w:r w:rsidRPr="009C6CD8">
        <w:rPr>
          <w:rStyle w:val="410pt"/>
          <w:rFonts w:ascii="Times New Roman" w:hAnsi="Times New Roman" w:cs="Times New Roman"/>
          <w:b/>
          <w:bCs/>
          <w:color w:val="000000"/>
          <w:sz w:val="24"/>
          <w:szCs w:val="24"/>
        </w:rPr>
        <w:t>хочешь ты сказать?</w:t>
      </w:r>
    </w:p>
    <w:p w:rsidR="0002733C" w:rsidRPr="009C6CD8" w:rsidRDefault="0002733C">
      <w:pPr>
        <w:pStyle w:val="300"/>
        <w:framePr w:wrap="none" w:vAnchor="page" w:hAnchor="page" w:x="1806" w:y="15135"/>
        <w:shd w:val="clear" w:color="auto" w:fill="auto"/>
        <w:spacing w:line="220" w:lineRule="exact"/>
        <w:ind w:left="20"/>
        <w:rPr>
          <w:rFonts w:ascii="Times New Roman" w:hAnsi="Times New Roman" w:cs="Times New Roman"/>
          <w:sz w:val="24"/>
          <w:szCs w:val="24"/>
        </w:rPr>
      </w:pPr>
      <w:r w:rsidRPr="009C6CD8">
        <w:rPr>
          <w:rStyle w:val="300pt"/>
          <w:rFonts w:ascii="Times New Roman" w:hAnsi="Times New Roman" w:cs="Times New Roman"/>
          <w:b/>
          <w:bCs/>
          <w:color w:val="000000"/>
          <w:sz w:val="24"/>
          <w:szCs w:val="24"/>
        </w:rPr>
        <w:t>31-694</w:t>
      </w:r>
    </w:p>
    <w:p w:rsidR="0002733C" w:rsidRPr="009C6CD8" w:rsidRDefault="0002733C">
      <w:pPr>
        <w:pStyle w:val="180"/>
        <w:framePr w:wrap="none" w:vAnchor="page" w:hAnchor="page" w:x="9726" w:y="15263"/>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481</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27" w:h="8742" w:hRule="exact" w:wrap="none" w:vAnchor="page" w:hAnchor="page" w:x="1758" w:y="1674"/>
        <w:shd w:val="clear" w:color="auto" w:fill="auto"/>
        <w:spacing w:after="0" w:line="320" w:lineRule="exact"/>
        <w:ind w:lef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Радиккьо.</w:t>
      </w:r>
      <w:r w:rsidRPr="009C6CD8">
        <w:rPr>
          <w:rStyle w:val="210pt1"/>
          <w:rFonts w:ascii="Times New Roman" w:hAnsi="Times New Roman" w:cs="Times New Roman"/>
          <w:b/>
          <w:bCs/>
          <w:color w:val="000000"/>
          <w:sz w:val="24"/>
          <w:szCs w:val="24"/>
        </w:rPr>
        <w:t xml:space="preserve"> Конечно же!</w:t>
      </w:r>
    </w:p>
    <w:p w:rsidR="0002733C" w:rsidRPr="009C6CD8" w:rsidRDefault="0002733C">
      <w:pPr>
        <w:pStyle w:val="210"/>
        <w:framePr w:w="8427" w:h="8742" w:hRule="exact" w:wrap="none" w:vAnchor="page" w:hAnchor="page" w:x="1758" w:y="1674"/>
        <w:shd w:val="clear" w:color="auto" w:fill="auto"/>
        <w:spacing w:after="0" w:line="320" w:lineRule="exact"/>
        <w:ind w:left="6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Не п и т е л л а. Ну как там дела?</w:t>
      </w:r>
    </w:p>
    <w:p w:rsidR="0002733C" w:rsidRPr="009C6CD8" w:rsidRDefault="0002733C">
      <w:pPr>
        <w:pStyle w:val="210"/>
        <w:framePr w:w="8427" w:h="8742" w:hRule="exact" w:wrap="none" w:vAnchor="page" w:hAnchor="page" w:x="1758" w:y="1674"/>
        <w:shd w:val="clear" w:color="auto" w:fill="auto"/>
        <w:spacing w:after="0" w:line="320" w:lineRule="exact"/>
        <w:ind w:left="60" w:right="6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Р а д и к« ь о. Да дела такие, -что -может получиться знатный салатец, приправленный маслом двух -сортов, </w:t>
      </w:r>
      <w:r w:rsidRPr="009C6CD8">
        <w:rPr>
          <w:rStyle w:val="21Garamond41"/>
          <w:rFonts w:ascii="Times New Roman" w:hAnsi="Times New Roman" w:cs="Times New Roman"/>
          <w:b/>
          <w:bCs/>
          <w:color w:val="000000"/>
          <w:sz w:val="24"/>
          <w:szCs w:val="24"/>
        </w:rPr>
        <w:t xml:space="preserve">если </w:t>
      </w:r>
      <w:r w:rsidRPr="009C6CD8">
        <w:rPr>
          <w:rStyle w:val="210pt1"/>
          <w:rFonts w:ascii="Times New Roman" w:hAnsi="Times New Roman" w:cs="Times New Roman"/>
          <w:b/>
          <w:bCs/>
          <w:color w:val="000000"/>
          <w:sz w:val="24"/>
          <w:szCs w:val="24"/>
        </w:rPr>
        <w:t>ты, Непнтелла — имя, как ты зиасшь, обозначающее про</w:t>
      </w:r>
      <w:r w:rsidRPr="009C6CD8">
        <w:rPr>
          <w:rStyle w:val="210pt1"/>
          <w:rFonts w:ascii="Times New Roman" w:hAnsi="Times New Roman" w:cs="Times New Roman"/>
          <w:b/>
          <w:bCs/>
          <w:color w:val="000000"/>
          <w:sz w:val="24"/>
          <w:szCs w:val="24"/>
        </w:rPr>
        <w:softHyphen/>
        <w:t>сто «мяту»,— пожелаешь смешаться со мной, с Радиккьо что на нашем благословенном языке означает «цикорий»</w:t>
      </w:r>
    </w:p>
    <w:p w:rsidR="0002733C" w:rsidRPr="009C6CD8" w:rsidRDefault="0002733C">
      <w:pPr>
        <w:pStyle w:val="210"/>
        <w:framePr w:w="8427" w:h="8742" w:hRule="exact" w:wrap="none" w:vAnchor="page" w:hAnchor="page" w:x="1758" w:y="1674"/>
        <w:shd w:val="clear" w:color="auto" w:fill="auto"/>
        <w:spacing w:after="0" w:line="320" w:lineRule="exact"/>
        <w:ind w:left="6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Н </w:t>
      </w:r>
      <w:r w:rsidRPr="009C6CD8">
        <w:rPr>
          <w:rStyle w:val="212pt2"/>
          <w:rFonts w:ascii="Times New Roman" w:hAnsi="Times New Roman" w:cs="Times New Roman"/>
          <w:b/>
          <w:bCs/>
          <w:color w:val="000000"/>
          <w:sz w:val="24"/>
          <w:szCs w:val="24"/>
        </w:rPr>
        <w:t>епителла.</w:t>
      </w:r>
      <w:r w:rsidRPr="009C6CD8">
        <w:rPr>
          <w:rStyle w:val="210pt1"/>
          <w:rFonts w:ascii="Times New Roman" w:hAnsi="Times New Roman" w:cs="Times New Roman"/>
          <w:b/>
          <w:bCs/>
          <w:color w:val="000000"/>
          <w:sz w:val="24"/>
          <w:szCs w:val="24"/>
        </w:rPr>
        <w:t xml:space="preserve"> Ишь, черт, чего шыдумает!</w:t>
      </w:r>
    </w:p>
    <w:p w:rsidR="0002733C" w:rsidRPr="009C6CD8" w:rsidRDefault="0002733C">
      <w:pPr>
        <w:pStyle w:val="210"/>
        <w:framePr w:w="8427" w:h="8742" w:hRule="exact" w:wrap="none" w:vAnchor="page" w:hAnchor="page" w:x="1758" w:y="1674"/>
        <w:shd w:val="clear" w:color="auto" w:fill="auto"/>
        <w:spacing w:after="0" w:line="320" w:lineRule="exact"/>
        <w:ind w:left="60" w:righ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А «ели бы &lt;и -сотворили салатец, то чего бояться?</w:t>
      </w:r>
    </w:p>
    <w:p w:rsidR="0002733C" w:rsidRPr="009C6CD8" w:rsidRDefault="0002733C">
      <w:pPr>
        <w:pStyle w:val="210"/>
        <w:framePr w:w="8427" w:h="8742" w:hRule="exact" w:wrap="none" w:vAnchor="page" w:hAnchor="page" w:x="1758" w:y="1674"/>
        <w:shd w:val="clear" w:color="auto" w:fill="auto"/>
        <w:spacing w:after="0" w:line="320" w:lineRule="exact"/>
        <w:ind w:left="6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Н </w:t>
      </w:r>
      <w:r w:rsidRPr="009C6CD8">
        <w:rPr>
          <w:rStyle w:val="212pt2"/>
          <w:rFonts w:ascii="Times New Roman" w:hAnsi="Times New Roman" w:cs="Times New Roman"/>
          <w:b/>
          <w:bCs/>
          <w:color w:val="000000"/>
          <w:sz w:val="24"/>
          <w:szCs w:val="24"/>
        </w:rPr>
        <w:t>епителла.</w:t>
      </w:r>
      <w:r w:rsidRPr="009C6CD8">
        <w:rPr>
          <w:rStyle w:val="210pt1"/>
          <w:rFonts w:ascii="Times New Roman" w:hAnsi="Times New Roman" w:cs="Times New Roman"/>
          <w:b/>
          <w:bCs/>
          <w:color w:val="000000"/>
          <w:sz w:val="24"/>
          <w:szCs w:val="24"/>
        </w:rPr>
        <w:t xml:space="preserve"> Рта, который нас сожрал бы.</w:t>
      </w:r>
    </w:p>
    <w:p w:rsidR="0002733C" w:rsidRPr="009C6CD8" w:rsidRDefault="0002733C">
      <w:pPr>
        <w:pStyle w:val="210"/>
        <w:framePr w:w="8427" w:h="8742" w:hRule="exact" w:wrap="none" w:vAnchor="page" w:hAnchor="page" w:x="1758" w:y="1674"/>
        <w:shd w:val="clear" w:color="auto" w:fill="auto"/>
        <w:spacing w:after="0" w:line="320" w:lineRule="exact"/>
        <w:ind w:lef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Ха-ха-ха I</w:t>
      </w:r>
    </w:p>
    <w:p w:rsidR="0002733C" w:rsidRPr="009C6CD8" w:rsidRDefault="0002733C">
      <w:pPr>
        <w:pStyle w:val="210"/>
        <w:framePr w:w="8427" w:h="8742" w:hRule="exact" w:wrap="none" w:vAnchor="page" w:hAnchor="page" w:x="1758" w:y="1674"/>
        <w:shd w:val="clear" w:color="auto" w:fill="auto"/>
        <w:spacing w:after="0" w:line="320" w:lineRule="exact"/>
        <w:ind w:lef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Не'питслла.</w:t>
      </w:r>
      <w:r w:rsidRPr="009C6CD8">
        <w:rPr>
          <w:rStyle w:val="210pt1"/>
          <w:rFonts w:ascii="Times New Roman" w:hAnsi="Times New Roman" w:cs="Times New Roman"/>
          <w:b/>
          <w:bCs/>
          <w:color w:val="000000"/>
          <w:sz w:val="24"/>
          <w:szCs w:val="24"/>
        </w:rPr>
        <w:t xml:space="preserve"> Никак, потянуло чесноком.</w:t>
      </w:r>
    </w:p>
    <w:p w:rsidR="0002733C" w:rsidRPr="009C6CD8" w:rsidRDefault="0002733C">
      <w:pPr>
        <w:pStyle w:val="210"/>
        <w:framePr w:w="8427" w:h="8742" w:hRule="exact" w:wrap="none" w:vAnchor="page" w:hAnchor="page" w:x="1758" w:y="1674"/>
        <w:shd w:val="clear" w:color="auto" w:fill="auto"/>
        <w:spacing w:after="0" w:line="320" w:lineRule="exact"/>
        <w:ind w:left="60" w:righ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А вот -и «чесночный спаситель», сам Сальвалальо, ведь имя это и значит «спасай чеснок». Кста</w:t>
      </w:r>
      <w:r w:rsidRPr="009C6CD8">
        <w:rPr>
          <w:rStyle w:val="210pt1"/>
          <w:rFonts w:ascii="Times New Roman" w:hAnsi="Times New Roman" w:cs="Times New Roman"/>
          <w:b/>
          <w:bCs/>
          <w:color w:val="000000"/>
          <w:sz w:val="24"/>
          <w:szCs w:val="24"/>
        </w:rPr>
        <w:softHyphen/>
        <w:t>ти, от него-то и потянуло -сейчас чесночком.</w:t>
      </w:r>
    </w:p>
    <w:p w:rsidR="0002733C" w:rsidRPr="009C6CD8" w:rsidRDefault="0002733C">
      <w:pPr>
        <w:pStyle w:val="210"/>
        <w:framePr w:w="8427" w:h="8742" w:hRule="exact" w:wrap="none" w:vAnchor="page" w:hAnchor="page" w:x="1758" w:y="1674"/>
        <w:shd w:val="clear" w:color="auto" w:fill="auto"/>
        <w:spacing w:after="0" w:line="320" w:lineRule="exact"/>
        <w:ind w:left="60" w:right="6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Н </w:t>
      </w:r>
      <w:r w:rsidRPr="009C6CD8">
        <w:rPr>
          <w:rStyle w:val="212pt2"/>
          <w:rFonts w:ascii="Times New Roman" w:hAnsi="Times New Roman" w:cs="Times New Roman"/>
          <w:b/>
          <w:bCs/>
          <w:color w:val="000000"/>
          <w:sz w:val="24"/>
          <w:szCs w:val="24"/>
        </w:rPr>
        <w:t>епителла.</w:t>
      </w:r>
      <w:r w:rsidRPr="009C6CD8">
        <w:rPr>
          <w:rStyle w:val="210pt1"/>
          <w:rFonts w:ascii="Times New Roman" w:hAnsi="Times New Roman" w:cs="Times New Roman"/>
          <w:b/>
          <w:bCs/>
          <w:color w:val="000000"/>
          <w:sz w:val="24"/>
          <w:szCs w:val="24"/>
        </w:rPr>
        <w:t xml:space="preserve"> Он самый.Однако не забудь самое глав</w:t>
      </w:r>
      <w:r w:rsidRPr="009C6CD8">
        <w:rPr>
          <w:rStyle w:val="210pt1"/>
          <w:rFonts w:ascii="Times New Roman" w:hAnsi="Times New Roman" w:cs="Times New Roman"/>
          <w:b/>
          <w:bCs/>
          <w:color w:val="000000"/>
          <w:sz w:val="24"/>
          <w:szCs w:val="24"/>
        </w:rPr>
        <w:softHyphen/>
        <w:t>ное: моя госпожа ждет твоего хозяина, как только у него зазвонят эти самые..., так что непременно передай ему все, что надо, а я вернусь через черный ход, -встречу его там и проведу к хозяйке.</w:t>
      </w:r>
    </w:p>
    <w:p w:rsidR="0002733C" w:rsidRPr="009C6CD8" w:rsidRDefault="0002733C">
      <w:pPr>
        <w:pStyle w:val="210"/>
        <w:framePr w:w="8427" w:h="8742" w:hRule="exact" w:wrap="none" w:vAnchor="page" w:hAnchor="page" w:x="1758" w:y="1674"/>
        <w:shd w:val="clear" w:color="auto" w:fill="auto"/>
        <w:spacing w:after="0" w:line="320" w:lineRule="exact"/>
        <w:ind w:lef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Ну давай один только разок, не больше.</w:t>
      </w:r>
    </w:p>
    <w:p w:rsidR="0002733C" w:rsidRPr="009C6CD8" w:rsidRDefault="0002733C">
      <w:pPr>
        <w:pStyle w:val="210"/>
        <w:framePr w:w="8427" w:h="8742" w:hRule="exact" w:wrap="none" w:vAnchor="page" w:hAnchor="page" w:x="1758" w:y="1674"/>
        <w:shd w:val="clear" w:color="auto" w:fill="auto"/>
        <w:spacing w:after="0" w:line="320" w:lineRule="exact"/>
        <w:ind w:left="6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Н </w:t>
      </w:r>
      <w:r w:rsidRPr="009C6CD8">
        <w:rPr>
          <w:rStyle w:val="212pt2"/>
          <w:rFonts w:ascii="Times New Roman" w:hAnsi="Times New Roman" w:cs="Times New Roman"/>
          <w:b/>
          <w:bCs/>
          <w:color w:val="000000"/>
          <w:sz w:val="24"/>
          <w:szCs w:val="24"/>
        </w:rPr>
        <w:t>епителла.</w:t>
      </w:r>
      <w:r w:rsidRPr="009C6CD8">
        <w:rPr>
          <w:rStyle w:val="210pt1"/>
          <w:rFonts w:ascii="Times New Roman" w:hAnsi="Times New Roman" w:cs="Times New Roman"/>
          <w:b/>
          <w:bCs/>
          <w:color w:val="000000"/>
          <w:sz w:val="24"/>
          <w:szCs w:val="24"/>
        </w:rPr>
        <w:t xml:space="preserve"> Ты сдурел.</w:t>
      </w:r>
    </w:p>
    <w:p w:rsidR="0002733C" w:rsidRPr="009C6CD8" w:rsidRDefault="0002733C">
      <w:pPr>
        <w:pStyle w:val="210"/>
        <w:framePr w:w="8427" w:h="8742" w:hRule="exact" w:wrap="none" w:vAnchor="page" w:hAnchor="page" w:x="1758" w:y="1674"/>
        <w:shd w:val="clear" w:color="auto" w:fill="auto"/>
        <w:spacing w:after="0" w:line="320" w:lineRule="exact"/>
        <w:ind w:left="60" w:righ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Неужели же ты откажешь мне в одном- едниственном (поцелуйчике, который я тебе тут &lt;же верну.</w:t>
      </w:r>
    </w:p>
    <w:p w:rsidR="0002733C" w:rsidRPr="009C6CD8" w:rsidRDefault="0002733C">
      <w:pPr>
        <w:pStyle w:val="210"/>
        <w:framePr w:w="8427" w:h="8742" w:hRule="exact" w:wrap="none" w:vAnchor="page" w:hAnchor="page" w:x="1758" w:y="1674"/>
        <w:shd w:val="clear" w:color="auto" w:fill="auto"/>
        <w:spacing w:after="0" w:line="320" w:lineRule="exact"/>
        <w:ind w:left="60" w:righ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Непителла.</w:t>
      </w:r>
      <w:r w:rsidRPr="009C6CD8">
        <w:rPr>
          <w:rStyle w:val="210pt1"/>
          <w:rFonts w:ascii="Times New Roman" w:hAnsi="Times New Roman" w:cs="Times New Roman"/>
          <w:b/>
          <w:bCs/>
          <w:color w:val="000000"/>
          <w:sz w:val="24"/>
          <w:szCs w:val="24"/>
        </w:rPr>
        <w:t xml:space="preserve"> Нахал, разве не вндишь этого чесночно</w:t>
      </w:r>
      <w:r w:rsidRPr="009C6CD8">
        <w:rPr>
          <w:rStyle w:val="210pt1"/>
          <w:rFonts w:ascii="Times New Roman" w:hAnsi="Times New Roman" w:cs="Times New Roman"/>
          <w:b/>
          <w:bCs/>
          <w:color w:val="000000"/>
          <w:sz w:val="24"/>
          <w:szCs w:val="24"/>
        </w:rPr>
        <w:softHyphen/>
        <w:t>го типа?</w:t>
      </w:r>
    </w:p>
    <w:p w:rsidR="0002733C" w:rsidRPr="009C6CD8" w:rsidRDefault="0002733C">
      <w:pPr>
        <w:pStyle w:val="1230"/>
        <w:framePr w:w="8427" w:h="3899" w:hRule="exact" w:wrap="none" w:vAnchor="page" w:hAnchor="page" w:x="1758" w:y="11082"/>
        <w:shd w:val="clear" w:color="auto" w:fill="auto"/>
        <w:spacing w:before="0" w:after="240" w:line="200" w:lineRule="exact"/>
        <w:ind w:right="140"/>
        <w:rPr>
          <w:rFonts w:ascii="Times New Roman" w:hAnsi="Times New Roman" w:cs="Times New Roman"/>
          <w:sz w:val="24"/>
          <w:szCs w:val="24"/>
        </w:rPr>
      </w:pPr>
      <w:bookmarkStart w:id="1" w:name="bookmark1"/>
      <w:r w:rsidRPr="009C6CD8">
        <w:rPr>
          <w:rStyle w:val="123"/>
          <w:rFonts w:ascii="Times New Roman" w:hAnsi="Times New Roman" w:cs="Times New Roman"/>
          <w:color w:val="000000"/>
          <w:sz w:val="24"/>
          <w:szCs w:val="24"/>
        </w:rPr>
        <w:t>ЯВЛЕНИЕ ОДИННАДЦАТОЕ</w:t>
      </w:r>
      <w:bookmarkEnd w:id="1"/>
    </w:p>
    <w:p w:rsidR="0002733C" w:rsidRPr="009C6CD8" w:rsidRDefault="0002733C">
      <w:pPr>
        <w:pStyle w:val="210"/>
        <w:framePr w:w="8427" w:h="3899" w:hRule="exact" w:wrap="none" w:vAnchor="page" w:hAnchor="page" w:x="1758" w:y="11082"/>
        <w:shd w:val="clear" w:color="auto" w:fill="auto"/>
        <w:spacing w:after="273" w:line="360" w:lineRule="exact"/>
        <w:ind w:right="140"/>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один.</w:t>
      </w:r>
    </w:p>
    <w:p w:rsidR="0002733C" w:rsidRPr="009C6CD8" w:rsidRDefault="0002733C">
      <w:pPr>
        <w:pStyle w:val="210"/>
        <w:framePr w:w="8427" w:h="3899" w:hRule="exact" w:wrap="none" w:vAnchor="page" w:hAnchor="page" w:x="1758" w:y="11082"/>
        <w:numPr>
          <w:ilvl w:val="0"/>
          <w:numId w:val="3"/>
        </w:numPr>
        <w:shd w:val="clear" w:color="auto" w:fill="auto"/>
        <w:tabs>
          <w:tab w:val="left" w:pos="1009"/>
        </w:tabs>
        <w:spacing w:after="0" w:line="325" w:lineRule="exact"/>
        <w:ind w:left="60" w:right="6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Кому охота всласть посмеяться, пусть сходит в ап</w:t>
      </w:r>
      <w:r w:rsidRPr="009C6CD8">
        <w:rPr>
          <w:rStyle w:val="210pt1"/>
          <w:rFonts w:ascii="Times New Roman" w:hAnsi="Times New Roman" w:cs="Times New Roman"/>
          <w:b/>
          <w:bCs/>
          <w:color w:val="000000"/>
          <w:sz w:val="24"/>
          <w:szCs w:val="24"/>
        </w:rPr>
        <w:softHyphen/>
        <w:t xml:space="preserve">теку: там мой мессер философ докавывает и по-итальянски и по-латыни, что добро и красота — один черт; но тут — </w:t>
      </w:r>
      <w:r w:rsidRPr="009C6CD8">
        <w:rPr>
          <w:rStyle w:val="21Garamond40"/>
          <w:rFonts w:ascii="Times New Roman" w:hAnsi="Times New Roman" w:cs="Times New Roman"/>
          <w:b/>
          <w:bCs/>
          <w:color w:val="000000"/>
          <w:sz w:val="24"/>
          <w:szCs w:val="24"/>
        </w:rPr>
        <w:t xml:space="preserve">ие </w:t>
      </w:r>
      <w:r w:rsidRPr="009C6CD8">
        <w:rPr>
          <w:rStyle w:val="210pt1"/>
          <w:rFonts w:ascii="Times New Roman" w:hAnsi="Times New Roman" w:cs="Times New Roman"/>
          <w:b/>
          <w:bCs/>
          <w:color w:val="000000"/>
          <w:sz w:val="24"/>
          <w:szCs w:val="24"/>
        </w:rPr>
        <w:t xml:space="preserve">в обнду ему будет сказано — он врет как снвый мерин, н тому свидетель поросенок, такой страшный на вид и </w:t>
      </w:r>
      <w:r w:rsidRPr="009C6CD8">
        <w:rPr>
          <w:rStyle w:val="21Garamond40"/>
          <w:rFonts w:ascii="Times New Roman" w:hAnsi="Times New Roman" w:cs="Times New Roman"/>
          <w:b/>
          <w:bCs/>
          <w:color w:val="000000"/>
          <w:sz w:val="24"/>
          <w:szCs w:val="24"/>
        </w:rPr>
        <w:t xml:space="preserve">такой </w:t>
      </w:r>
      <w:r w:rsidRPr="009C6CD8">
        <w:rPr>
          <w:rStyle w:val="210pt1"/>
          <w:rFonts w:ascii="Times New Roman" w:hAnsi="Times New Roman" w:cs="Times New Roman"/>
          <w:b/>
          <w:bCs/>
          <w:color w:val="000000"/>
          <w:sz w:val="24"/>
          <w:szCs w:val="24"/>
        </w:rPr>
        <w:t xml:space="preserve">-вкуоный, когда его хорошенько прожарят на углях. Да </w:t>
      </w:r>
      <w:r w:rsidRPr="009C6CD8">
        <w:rPr>
          <w:rStyle w:val="21Garamond40"/>
          <w:rFonts w:ascii="Times New Roman" w:hAnsi="Times New Roman" w:cs="Times New Roman"/>
          <w:b/>
          <w:bCs/>
          <w:color w:val="000000"/>
          <w:sz w:val="24"/>
          <w:szCs w:val="24"/>
        </w:rPr>
        <w:t xml:space="preserve">вот </w:t>
      </w:r>
      <w:r w:rsidRPr="009C6CD8">
        <w:rPr>
          <w:rStyle w:val="210pt1"/>
          <w:rFonts w:ascii="Times New Roman" w:hAnsi="Times New Roman" w:cs="Times New Roman"/>
          <w:b/>
          <w:bCs/>
          <w:color w:val="000000"/>
          <w:sz w:val="24"/>
          <w:szCs w:val="24"/>
        </w:rPr>
        <w:t xml:space="preserve">и трюфели, похожие на его какашки, а ты, братец, их </w:t>
      </w:r>
      <w:r w:rsidRPr="009C6CD8">
        <w:rPr>
          <w:rStyle w:val="21Garamond40"/>
          <w:rFonts w:ascii="Times New Roman" w:hAnsi="Times New Roman" w:cs="Times New Roman"/>
          <w:b/>
          <w:bCs/>
          <w:color w:val="000000"/>
          <w:sz w:val="24"/>
          <w:szCs w:val="24"/>
        </w:rPr>
        <w:t>отве</w:t>
      </w:r>
      <w:r w:rsidRPr="009C6CD8">
        <w:rPr>
          <w:rStyle w:val="21Garamond40"/>
          <w:rFonts w:ascii="Times New Roman" w:hAnsi="Times New Roman" w:cs="Times New Roman"/>
          <w:b/>
          <w:bCs/>
          <w:color w:val="000000"/>
          <w:sz w:val="24"/>
          <w:szCs w:val="24"/>
        </w:rPr>
        <w:softHyphen/>
      </w:r>
      <w:r w:rsidRPr="009C6CD8">
        <w:rPr>
          <w:rStyle w:val="210pt1"/>
          <w:rFonts w:ascii="Times New Roman" w:hAnsi="Times New Roman" w:cs="Times New Roman"/>
          <w:b/>
          <w:bCs/>
          <w:color w:val="000000"/>
          <w:sz w:val="24"/>
          <w:szCs w:val="24"/>
        </w:rPr>
        <w:t xml:space="preserve">дай— по сравнению с ними все остальное </w:t>
      </w:r>
      <w:r w:rsidRPr="009C6CD8">
        <w:rPr>
          <w:rStyle w:val="21Garamond40"/>
          <w:rFonts w:ascii="Times New Roman" w:hAnsi="Times New Roman" w:cs="Times New Roman"/>
          <w:b/>
          <w:bCs/>
          <w:color w:val="000000"/>
          <w:sz w:val="24"/>
          <w:szCs w:val="24"/>
        </w:rPr>
        <w:t>несъедобная</w:t>
      </w:r>
    </w:p>
    <w:p w:rsidR="0002733C" w:rsidRPr="009C6CD8" w:rsidRDefault="0002733C">
      <w:pPr>
        <w:pStyle w:val="180"/>
        <w:framePr w:wrap="none" w:vAnchor="page" w:hAnchor="page" w:x="1817" w:y="15253"/>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482</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73" w:h="13323" w:hRule="exact" w:wrap="none" w:vAnchor="page" w:hAnchor="page" w:x="1785" w:y="1663"/>
        <w:shd w:val="clear" w:color="auto" w:fill="auto"/>
        <w:spacing w:after="636" w:line="320" w:lineRule="exact"/>
        <w:ind w:left="20" w:right="20" w:firstLine="1020"/>
        <w:jc w:val="both"/>
        <w:rPr>
          <w:rFonts w:ascii="Times New Roman" w:hAnsi="Times New Roman" w:cs="Times New Roman"/>
          <w:sz w:val="24"/>
          <w:szCs w:val="24"/>
        </w:rPr>
      </w:pPr>
      <w:r w:rsidRPr="009C6CD8">
        <w:rPr>
          <w:rStyle w:val="21Georgia3"/>
          <w:rFonts w:ascii="Times New Roman" w:hAnsi="Times New Roman" w:cs="Times New Roman"/>
          <w:b/>
          <w:bCs/>
          <w:color w:val="000000"/>
          <w:sz w:val="24"/>
          <w:szCs w:val="24"/>
        </w:rPr>
        <w:lastRenderedPageBreak/>
        <w:t xml:space="preserve">У </w:t>
      </w:r>
      <w:r w:rsidRPr="009C6CD8">
        <w:rPr>
          <w:rStyle w:val="210pt1"/>
          <w:rFonts w:ascii="Times New Roman" w:hAnsi="Times New Roman" w:cs="Times New Roman"/>
          <w:b/>
          <w:bCs/>
          <w:color w:val="000000"/>
          <w:sz w:val="24"/>
          <w:szCs w:val="24"/>
        </w:rPr>
        <w:t xml:space="preserve">одних личико привлекательное, шкура же ®оло- </w:t>
      </w:r>
      <w:r w:rsidRPr="009C6CD8">
        <w:rPr>
          <w:rStyle w:val="21Georgia3"/>
          <w:rFonts w:ascii="Times New Roman" w:hAnsi="Times New Roman" w:cs="Times New Roman"/>
          <w:b/>
          <w:bCs/>
          <w:color w:val="000000"/>
          <w:sz w:val="24"/>
          <w:szCs w:val="24"/>
          <w:vertAlign w:val="superscript"/>
        </w:rPr>
        <w:t>ДР&gt;</w:t>
      </w:r>
      <w:r w:rsidRPr="009C6CD8">
        <w:rPr>
          <w:rStyle w:val="21Georgia3"/>
          <w:rFonts w:ascii="Times New Roman" w:hAnsi="Times New Roman" w:cs="Times New Roman"/>
          <w:b/>
          <w:bCs/>
          <w:color w:val="000000"/>
          <w:sz w:val="24"/>
          <w:szCs w:val="24"/>
        </w:rPr>
        <w:t xml:space="preserve">ая и противная, </w:t>
      </w:r>
      <w:r w:rsidRPr="009C6CD8">
        <w:rPr>
          <w:rStyle w:val="210pt1"/>
          <w:rFonts w:ascii="Times New Roman" w:hAnsi="Times New Roman" w:cs="Times New Roman"/>
          <w:b/>
          <w:bCs/>
          <w:color w:val="000000"/>
          <w:sz w:val="24"/>
          <w:szCs w:val="24"/>
        </w:rPr>
        <w:t>а ииая дурнушка сделана из такого те- °</w:t>
      </w:r>
      <w:r w:rsidRPr="009C6CD8">
        <w:rPr>
          <w:rStyle w:val="210pt1"/>
          <w:rFonts w:ascii="Times New Roman" w:hAnsi="Times New Roman" w:cs="Times New Roman"/>
          <w:b/>
          <w:bCs/>
          <w:color w:val="000000"/>
          <w:sz w:val="24"/>
          <w:szCs w:val="24"/>
          <w:vertAlign w:val="superscript"/>
        </w:rPr>
        <w:t>аТ</w:t>
      </w:r>
      <w:r w:rsidRPr="009C6CD8">
        <w:rPr>
          <w:rStyle w:val="210pt1"/>
          <w:rFonts w:ascii="Times New Roman" w:hAnsi="Times New Roman" w:cs="Times New Roman"/>
          <w:b/>
          <w:bCs/>
          <w:color w:val="000000"/>
          <w:sz w:val="24"/>
          <w:szCs w:val="24"/>
        </w:rPr>
        <w:t xml:space="preserve"> что </w:t>
      </w:r>
      <w:r w:rsidRPr="009C6CD8">
        <w:rPr>
          <w:rStyle w:val="21Georgia3"/>
          <w:rFonts w:ascii="Times New Roman" w:hAnsi="Times New Roman" w:cs="Times New Roman"/>
          <w:b/>
          <w:bCs/>
          <w:color w:val="000000"/>
          <w:sz w:val="24"/>
          <w:szCs w:val="24"/>
        </w:rPr>
        <w:t xml:space="preserve">пальчики </w:t>
      </w:r>
      <w:r w:rsidRPr="009C6CD8">
        <w:rPr>
          <w:rStyle w:val="210pt1"/>
          <w:rFonts w:ascii="Times New Roman" w:hAnsi="Times New Roman" w:cs="Times New Roman"/>
          <w:b/>
          <w:bCs/>
          <w:color w:val="000000"/>
          <w:sz w:val="24"/>
          <w:szCs w:val="24"/>
        </w:rPr>
        <w:t xml:space="preserve">оближешь. Поэтому единственное, иа </w:t>
      </w:r>
      <w:r w:rsidRPr="009C6CD8">
        <w:rPr>
          <w:rStyle w:val="210pt1"/>
          <w:rFonts w:ascii="Times New Roman" w:hAnsi="Times New Roman" w:cs="Times New Roman"/>
          <w:b/>
          <w:bCs/>
          <w:color w:val="000000"/>
          <w:sz w:val="24"/>
          <w:szCs w:val="24"/>
          <w:vertAlign w:val="superscript"/>
        </w:rPr>
        <w:t>СТа</w:t>
      </w:r>
      <w:r w:rsidRPr="009C6CD8">
        <w:rPr>
          <w:rStyle w:val="210pt1"/>
          <w:rFonts w:ascii="Times New Roman" w:hAnsi="Times New Roman" w:cs="Times New Roman"/>
          <w:b/>
          <w:bCs/>
          <w:color w:val="000000"/>
          <w:sz w:val="24"/>
          <w:szCs w:val="24"/>
        </w:rPr>
        <w:t xml:space="preserve"> может согласиться «аш друг,— это позолоченные мар- ^паиовые конфетки; они-то уж наверняка и хороши и </w:t>
      </w:r>
      <w:r w:rsidRPr="009C6CD8">
        <w:rPr>
          <w:rStyle w:val="21Georgia3"/>
          <w:rFonts w:ascii="Times New Roman" w:hAnsi="Times New Roman" w:cs="Times New Roman"/>
          <w:b/>
          <w:bCs/>
          <w:color w:val="000000"/>
          <w:sz w:val="24"/>
          <w:szCs w:val="24"/>
        </w:rPr>
        <w:t xml:space="preserve">красивы, </w:t>
      </w:r>
      <w:r w:rsidRPr="009C6CD8">
        <w:rPr>
          <w:rStyle w:val="210pt1"/>
          <w:rFonts w:ascii="Times New Roman" w:hAnsi="Times New Roman" w:cs="Times New Roman"/>
          <w:b/>
          <w:bCs/>
          <w:color w:val="000000"/>
          <w:sz w:val="24"/>
          <w:szCs w:val="24"/>
        </w:rPr>
        <w:t xml:space="preserve">красивы </w:t>
      </w:r>
      <w:r w:rsidRPr="009C6CD8">
        <w:rPr>
          <w:rStyle w:val="21Georgia3"/>
          <w:rFonts w:ascii="Times New Roman" w:hAnsi="Times New Roman" w:cs="Times New Roman"/>
          <w:b/>
          <w:bCs/>
          <w:color w:val="000000"/>
          <w:sz w:val="24"/>
          <w:szCs w:val="24"/>
        </w:rPr>
        <w:t xml:space="preserve">и </w:t>
      </w:r>
      <w:r w:rsidRPr="009C6CD8">
        <w:rPr>
          <w:rStyle w:val="210pt1"/>
          <w:rFonts w:ascii="Times New Roman" w:hAnsi="Times New Roman" w:cs="Times New Roman"/>
          <w:b/>
          <w:bCs/>
          <w:color w:val="000000"/>
          <w:sz w:val="24"/>
          <w:szCs w:val="24"/>
        </w:rPr>
        <w:t xml:space="preserve">хороши. Но кого </w:t>
      </w:r>
      <w:r w:rsidRPr="009C6CD8">
        <w:rPr>
          <w:rStyle w:val="21Georgia3"/>
          <w:rFonts w:ascii="Times New Roman" w:hAnsi="Times New Roman" w:cs="Times New Roman"/>
          <w:b/>
          <w:bCs/>
          <w:color w:val="000000"/>
          <w:sz w:val="24"/>
          <w:szCs w:val="24"/>
        </w:rPr>
        <w:t xml:space="preserve">я </w:t>
      </w:r>
      <w:r w:rsidRPr="009C6CD8">
        <w:rPr>
          <w:rStyle w:val="210pt1"/>
          <w:rFonts w:ascii="Times New Roman" w:hAnsi="Times New Roman" w:cs="Times New Roman"/>
          <w:b/>
          <w:bCs/>
          <w:color w:val="000000"/>
          <w:sz w:val="24"/>
          <w:szCs w:val="24"/>
        </w:rPr>
        <w:t>вижу?</w:t>
      </w:r>
    </w:p>
    <w:p w:rsidR="0002733C" w:rsidRPr="009C6CD8" w:rsidRDefault="0002733C">
      <w:pPr>
        <w:pStyle w:val="320"/>
        <w:framePr w:w="8373" w:h="13323" w:hRule="exact" w:wrap="none" w:vAnchor="page" w:hAnchor="page" w:x="1785" w:y="1663"/>
        <w:shd w:val="clear" w:color="auto" w:fill="auto"/>
        <w:spacing w:before="0" w:after="428" w:line="200" w:lineRule="exact"/>
        <w:ind w:right="80"/>
        <w:rPr>
          <w:rFonts w:ascii="Times New Roman" w:hAnsi="Times New Roman" w:cs="Times New Roman"/>
          <w:sz w:val="24"/>
          <w:szCs w:val="24"/>
        </w:rPr>
      </w:pPr>
      <w:r w:rsidRPr="009C6CD8">
        <w:rPr>
          <w:rStyle w:val="320pt"/>
          <w:rFonts w:ascii="Times New Roman" w:hAnsi="Times New Roman" w:cs="Times New Roman"/>
          <w:color w:val="000000"/>
          <w:sz w:val="24"/>
          <w:szCs w:val="24"/>
        </w:rPr>
        <w:t>ЯВЛЕНИЕ ДВЕНАДЦАТОЕ</w:t>
      </w:r>
    </w:p>
    <w:p w:rsidR="0002733C" w:rsidRPr="009C6CD8" w:rsidRDefault="0002733C">
      <w:pPr>
        <w:pStyle w:val="320"/>
        <w:framePr w:w="8373" w:h="13323" w:hRule="exact" w:wrap="none" w:vAnchor="page" w:hAnchor="page" w:x="1785" w:y="1663"/>
        <w:shd w:val="clear" w:color="auto" w:fill="auto"/>
        <w:spacing w:before="0" w:after="365" w:line="200" w:lineRule="exact"/>
        <w:ind w:right="80"/>
        <w:rPr>
          <w:rFonts w:ascii="Times New Roman" w:hAnsi="Times New Roman" w:cs="Times New Roman"/>
          <w:sz w:val="24"/>
          <w:szCs w:val="24"/>
        </w:rPr>
      </w:pPr>
      <w:r w:rsidRPr="009C6CD8">
        <w:rPr>
          <w:rStyle w:val="322pt"/>
          <w:rFonts w:ascii="Times New Roman" w:hAnsi="Times New Roman" w:cs="Times New Roman"/>
          <w:color w:val="000000"/>
          <w:sz w:val="24"/>
          <w:szCs w:val="24"/>
        </w:rPr>
        <w:t>Гарбульо. Сальвалальо.</w:t>
      </w:r>
    </w:p>
    <w:p w:rsidR="0002733C" w:rsidRPr="009C6CD8" w:rsidRDefault="0002733C">
      <w:pPr>
        <w:pStyle w:val="210"/>
        <w:framePr w:w="8373" w:h="13323" w:hRule="exact" w:wrap="none" w:vAnchor="page" w:hAnchor="page" w:x="1785" w:y="1663"/>
        <w:shd w:val="clear" w:color="auto" w:fill="auto"/>
        <w:spacing w:after="0" w:line="325"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Гарбульо.</w:t>
      </w:r>
      <w:r w:rsidRPr="009C6CD8">
        <w:rPr>
          <w:rStyle w:val="210pt1"/>
          <w:rFonts w:ascii="Times New Roman" w:hAnsi="Times New Roman" w:cs="Times New Roman"/>
          <w:b/>
          <w:bCs/>
          <w:color w:val="000000"/>
          <w:sz w:val="24"/>
          <w:szCs w:val="24"/>
        </w:rPr>
        <w:t xml:space="preserve"> Все-таки я тебя нашел.</w:t>
      </w:r>
    </w:p>
    <w:p w:rsidR="0002733C" w:rsidRPr="009C6CD8" w:rsidRDefault="0002733C">
      <w:pPr>
        <w:pStyle w:val="282"/>
        <w:framePr w:w="8373" w:h="13323" w:hRule="exact" w:wrap="none" w:vAnchor="page" w:hAnchor="page" w:x="1785" w:y="1663"/>
        <w:shd w:val="clear" w:color="auto" w:fill="auto"/>
        <w:spacing w:line="325" w:lineRule="exact"/>
        <w:ind w:left="20" w:firstLine="460"/>
        <w:rPr>
          <w:rFonts w:ascii="Times New Roman" w:hAnsi="Times New Roman" w:cs="Times New Roman"/>
          <w:sz w:val="24"/>
          <w:szCs w:val="24"/>
        </w:rPr>
      </w:pPr>
      <w:r w:rsidRPr="009C6CD8">
        <w:rPr>
          <w:rStyle w:val="283pt"/>
          <w:rFonts w:ascii="Times New Roman" w:hAnsi="Times New Roman" w:cs="Times New Roman"/>
          <w:b/>
          <w:bCs/>
          <w:color w:val="000000"/>
          <w:sz w:val="24"/>
          <w:szCs w:val="24"/>
        </w:rPr>
        <w:t>Сальвалальо.</w:t>
      </w:r>
      <w:r w:rsidRPr="009C6CD8">
        <w:rPr>
          <w:rStyle w:val="280pt"/>
          <w:rFonts w:ascii="Times New Roman" w:hAnsi="Times New Roman" w:cs="Times New Roman"/>
          <w:b/>
          <w:bCs/>
          <w:color w:val="000000"/>
          <w:sz w:val="24"/>
          <w:szCs w:val="24"/>
        </w:rPr>
        <w:t xml:space="preserve"> Счастливый случай.</w:t>
      </w:r>
    </w:p>
    <w:p w:rsidR="0002733C" w:rsidRPr="009C6CD8" w:rsidRDefault="0002733C">
      <w:pPr>
        <w:pStyle w:val="210"/>
        <w:framePr w:w="8373" w:h="13323" w:hRule="exact" w:wrap="none" w:vAnchor="page" w:hAnchor="page" w:x="1785" w:y="1663"/>
        <w:shd w:val="clear" w:color="auto" w:fill="auto"/>
        <w:spacing w:after="0" w:line="325"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Г </w:t>
      </w:r>
      <w:r w:rsidRPr="009C6CD8">
        <w:rPr>
          <w:rStyle w:val="212pt2"/>
          <w:rFonts w:ascii="Times New Roman" w:hAnsi="Times New Roman" w:cs="Times New Roman"/>
          <w:b/>
          <w:bCs/>
          <w:color w:val="000000"/>
          <w:sz w:val="24"/>
          <w:szCs w:val="24"/>
        </w:rPr>
        <w:t>арбу</w:t>
      </w:r>
      <w:r w:rsidRPr="009C6CD8">
        <w:rPr>
          <w:rStyle w:val="210pt1"/>
          <w:rFonts w:ascii="Times New Roman" w:hAnsi="Times New Roman" w:cs="Times New Roman"/>
          <w:b/>
          <w:bCs/>
          <w:color w:val="000000"/>
          <w:sz w:val="24"/>
          <w:szCs w:val="24"/>
        </w:rPr>
        <w:t xml:space="preserve"> </w:t>
      </w:r>
      <w:r w:rsidRPr="009C6CD8">
        <w:rPr>
          <w:rStyle w:val="212pt2"/>
          <w:rFonts w:ascii="Times New Roman" w:hAnsi="Times New Roman" w:cs="Times New Roman"/>
          <w:b/>
          <w:bCs/>
          <w:color w:val="000000"/>
          <w:sz w:val="24"/>
          <w:szCs w:val="24"/>
        </w:rPr>
        <w:t>ль</w:t>
      </w:r>
      <w:r w:rsidRPr="009C6CD8">
        <w:rPr>
          <w:rStyle w:val="210pt1"/>
          <w:rFonts w:ascii="Times New Roman" w:hAnsi="Times New Roman" w:cs="Times New Roman"/>
          <w:b/>
          <w:bCs/>
          <w:color w:val="000000"/>
          <w:sz w:val="24"/>
          <w:szCs w:val="24"/>
        </w:rPr>
        <w:t xml:space="preserve"> о. При -чем тут случай?</w:t>
      </w:r>
    </w:p>
    <w:p w:rsidR="0002733C" w:rsidRPr="009C6CD8" w:rsidRDefault="0002733C">
      <w:pPr>
        <w:pStyle w:val="210"/>
        <w:framePr w:w="8373" w:h="13323" w:hRule="exact" w:wrap="none" w:vAnchor="page" w:hAnchor="page" w:x="1785" w:y="1663"/>
        <w:shd w:val="clear" w:color="auto" w:fill="auto"/>
        <w:spacing w:after="0" w:line="325"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w:t>
      </w:r>
      <w:r w:rsidRPr="009C6CD8">
        <w:rPr>
          <w:rStyle w:val="21Garamond53"/>
          <w:rFonts w:ascii="Times New Roman" w:hAnsi="Times New Roman" w:cs="Times New Roman"/>
          <w:b/>
          <w:bCs/>
          <w:color w:val="000000"/>
          <w:sz w:val="24"/>
          <w:szCs w:val="24"/>
        </w:rPr>
        <w:t xml:space="preserve">При </w:t>
      </w:r>
      <w:r w:rsidRPr="009C6CD8">
        <w:rPr>
          <w:rStyle w:val="210pt1"/>
          <w:rFonts w:ascii="Times New Roman" w:hAnsi="Times New Roman" w:cs="Times New Roman"/>
          <w:b/>
          <w:bCs/>
          <w:color w:val="000000"/>
          <w:sz w:val="24"/>
          <w:szCs w:val="24"/>
        </w:rPr>
        <w:t>том, что его -норову всегда угод</w:t>
      </w:r>
      <w:r w:rsidRPr="009C6CD8">
        <w:rPr>
          <w:rStyle w:val="210pt1"/>
          <w:rFonts w:ascii="Times New Roman" w:hAnsi="Times New Roman" w:cs="Times New Roman"/>
          <w:b/>
          <w:bCs/>
          <w:color w:val="000000"/>
          <w:sz w:val="24"/>
          <w:szCs w:val="24"/>
        </w:rPr>
        <w:softHyphen/>
        <w:t xml:space="preserve">но, </w:t>
      </w:r>
      <w:r w:rsidRPr="009C6CD8">
        <w:rPr>
          <w:rStyle w:val="21Garamond53"/>
          <w:rFonts w:ascii="Times New Roman" w:hAnsi="Times New Roman" w:cs="Times New Roman"/>
          <w:b/>
          <w:bCs/>
          <w:color w:val="000000"/>
          <w:sz w:val="24"/>
          <w:szCs w:val="24"/>
        </w:rPr>
        <w:t xml:space="preserve">чтобы </w:t>
      </w:r>
      <w:r w:rsidRPr="009C6CD8">
        <w:rPr>
          <w:rStyle w:val="210pt1"/>
          <w:rFonts w:ascii="Times New Roman" w:hAnsi="Times New Roman" w:cs="Times New Roman"/>
          <w:b/>
          <w:bCs/>
          <w:color w:val="000000"/>
          <w:sz w:val="24"/>
          <w:szCs w:val="24"/>
        </w:rPr>
        <w:t>снова встречались те, кто не путается в сомне</w:t>
      </w:r>
      <w:r w:rsidRPr="009C6CD8">
        <w:rPr>
          <w:rStyle w:val="210pt1"/>
          <w:rFonts w:ascii="Times New Roman" w:hAnsi="Times New Roman" w:cs="Times New Roman"/>
          <w:b/>
          <w:bCs/>
          <w:color w:val="000000"/>
          <w:sz w:val="24"/>
          <w:szCs w:val="24"/>
        </w:rPr>
        <w:softHyphen/>
        <w:t xml:space="preserve">ниях, которыми он сковывает душонки никчемных лентяев, </w:t>
      </w:r>
      <w:r w:rsidRPr="009C6CD8">
        <w:rPr>
          <w:rStyle w:val="21Garamond53"/>
          <w:rFonts w:ascii="Times New Roman" w:hAnsi="Times New Roman" w:cs="Times New Roman"/>
          <w:b/>
          <w:bCs/>
          <w:color w:val="000000"/>
          <w:sz w:val="24"/>
          <w:szCs w:val="24"/>
        </w:rPr>
        <w:t xml:space="preserve">/впадающих </w:t>
      </w:r>
      <w:r w:rsidRPr="009C6CD8">
        <w:rPr>
          <w:rStyle w:val="210pt1"/>
          <w:rFonts w:ascii="Times New Roman" w:hAnsi="Times New Roman" w:cs="Times New Roman"/>
          <w:b/>
          <w:bCs/>
          <w:color w:val="000000"/>
          <w:sz w:val="24"/>
          <w:szCs w:val="24"/>
        </w:rPr>
        <w:t>от малейшей его угрозы &lt;в смертельное отчая</w:t>
      </w:r>
      <w:r w:rsidRPr="009C6CD8">
        <w:rPr>
          <w:rStyle w:val="210pt1"/>
          <w:rFonts w:ascii="Times New Roman" w:hAnsi="Times New Roman" w:cs="Times New Roman"/>
          <w:b/>
          <w:bCs/>
          <w:color w:val="000000"/>
          <w:sz w:val="24"/>
          <w:szCs w:val="24"/>
        </w:rPr>
        <w:softHyphen/>
        <w:t>ние, как это и надлежит истым дуракам и спятившим с ума бездельникам.</w:t>
      </w:r>
    </w:p>
    <w:p w:rsidR="0002733C" w:rsidRPr="009C6CD8" w:rsidRDefault="0002733C">
      <w:pPr>
        <w:pStyle w:val="210"/>
        <w:framePr w:w="8373" w:h="13323" w:hRule="exact" w:wrap="none" w:vAnchor="page" w:hAnchor="page" w:x="1785" w:y="1663"/>
        <w:shd w:val="clear" w:color="auto" w:fill="auto"/>
        <w:spacing w:after="0" w:line="347"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Гарбульо.</w:t>
      </w:r>
      <w:r w:rsidRPr="009C6CD8">
        <w:rPr>
          <w:rStyle w:val="210pt1"/>
          <w:rFonts w:ascii="Times New Roman" w:hAnsi="Times New Roman" w:cs="Times New Roman"/>
          <w:b/>
          <w:bCs/>
          <w:color w:val="000000"/>
          <w:sz w:val="24"/>
          <w:szCs w:val="24"/>
        </w:rPr>
        <w:t xml:space="preserve"> Ты превосходно одет н отлично выгля</w:t>
      </w:r>
      <w:r w:rsidRPr="009C6CD8">
        <w:rPr>
          <w:rStyle w:val="210pt1"/>
          <w:rFonts w:ascii="Times New Roman" w:hAnsi="Times New Roman" w:cs="Times New Roman"/>
          <w:b/>
          <w:bCs/>
          <w:color w:val="000000"/>
          <w:sz w:val="24"/>
          <w:szCs w:val="24"/>
        </w:rPr>
        <w:softHyphen/>
        <w:t>дишь.</w:t>
      </w:r>
    </w:p>
    <w:p w:rsidR="0002733C" w:rsidRPr="009C6CD8" w:rsidRDefault="0002733C">
      <w:pPr>
        <w:pStyle w:val="210"/>
        <w:framePr w:w="8373" w:h="13323" w:hRule="exact" w:wrap="none" w:vAnchor="page" w:hAnchor="page" w:x="1785" w:y="1663"/>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И это несмотря на ореховое дерево, сидя под которым вместе с другими колдунами я вооб</w:t>
      </w:r>
      <w:r w:rsidRPr="009C6CD8">
        <w:rPr>
          <w:rStyle w:val="210pt1"/>
          <w:rFonts w:ascii="Times New Roman" w:hAnsi="Times New Roman" w:cs="Times New Roman"/>
          <w:b/>
          <w:bCs/>
          <w:color w:val="000000"/>
          <w:sz w:val="24"/>
          <w:szCs w:val="24"/>
        </w:rPr>
        <w:softHyphen/>
        <w:t>ражал, что буду передвигаться и под водой и верхом на ветре. А лотом, в самый разгар сборища, я оказался в пле</w:t>
      </w:r>
      <w:r w:rsidRPr="009C6CD8">
        <w:rPr>
          <w:rStyle w:val="210pt1"/>
          <w:rFonts w:ascii="Times New Roman" w:hAnsi="Times New Roman" w:cs="Times New Roman"/>
          <w:b/>
          <w:bCs/>
          <w:color w:val="000000"/>
          <w:sz w:val="24"/>
          <w:szCs w:val="24"/>
        </w:rPr>
        <w:softHyphen/>
        <w:t>ну с двумя сольдо для выкупа н на свободе с одним баш</w:t>
      </w:r>
      <w:r w:rsidRPr="009C6CD8">
        <w:rPr>
          <w:rStyle w:val="210pt1"/>
          <w:rFonts w:ascii="Times New Roman" w:hAnsi="Times New Roman" w:cs="Times New Roman"/>
          <w:b/>
          <w:bCs/>
          <w:color w:val="000000"/>
          <w:sz w:val="24"/>
          <w:szCs w:val="24"/>
        </w:rPr>
        <w:softHyphen/>
        <w:t>маком на дорогу.</w:t>
      </w:r>
    </w:p>
    <w:p w:rsidR="0002733C" w:rsidRPr="009C6CD8" w:rsidRDefault="0002733C">
      <w:pPr>
        <w:pStyle w:val="210"/>
        <w:framePr w:w="8373" w:h="13323" w:hRule="exact" w:wrap="none" w:vAnchor="page" w:hAnchor="page" w:x="1785" w:y="1663"/>
        <w:shd w:val="clear" w:color="auto" w:fill="auto"/>
        <w:spacing w:after="0" w:line="309"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Гарбульо.</w:t>
      </w:r>
      <w:r w:rsidRPr="009C6CD8">
        <w:rPr>
          <w:rStyle w:val="210pt1"/>
          <w:rFonts w:ascii="Times New Roman" w:hAnsi="Times New Roman" w:cs="Times New Roman"/>
          <w:b/>
          <w:bCs/>
          <w:color w:val="000000"/>
          <w:sz w:val="24"/>
          <w:szCs w:val="24"/>
        </w:rPr>
        <w:t xml:space="preserve"> Значит, н ты побывал там?</w:t>
      </w:r>
    </w:p>
    <w:p w:rsidR="0002733C" w:rsidRPr="009C6CD8" w:rsidRDefault="0002733C">
      <w:pPr>
        <w:pStyle w:val="210"/>
        <w:framePr w:w="8373" w:h="13323" w:hRule="exact" w:wrap="none" w:vAnchor="page" w:hAnchor="page" w:x="1785" w:y="1663"/>
        <w:shd w:val="clear" w:color="auto" w:fill="auto"/>
        <w:spacing w:after="0" w:line="309"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Да, я я участвовал в той карусели, которая была отлично осиащеиа пищалями, огнедышащими орудиями и (горящей смолой и пугала весь земиой шар сво</w:t>
      </w:r>
      <w:r w:rsidRPr="009C6CD8">
        <w:rPr>
          <w:rStyle w:val="210pt1"/>
          <w:rFonts w:ascii="Times New Roman" w:hAnsi="Times New Roman" w:cs="Times New Roman"/>
          <w:b/>
          <w:bCs/>
          <w:color w:val="000000"/>
          <w:sz w:val="24"/>
          <w:szCs w:val="24"/>
        </w:rPr>
        <w:softHyphen/>
        <w:t>ими факелами, пифпафами и грохотом, «о от которой ни</w:t>
      </w:r>
      <w:r w:rsidRPr="009C6CD8">
        <w:rPr>
          <w:rStyle w:val="210pt1"/>
          <w:rFonts w:ascii="Times New Roman" w:hAnsi="Times New Roman" w:cs="Times New Roman"/>
          <w:b/>
          <w:bCs/>
          <w:color w:val="000000"/>
          <w:sz w:val="24"/>
          <w:szCs w:val="24"/>
        </w:rPr>
        <w:softHyphen/>
        <w:t>чего ие осталось, кроме серного смрада и войн от горелой бумаги.</w:t>
      </w:r>
    </w:p>
    <w:p w:rsidR="0002733C" w:rsidRPr="009C6CD8" w:rsidRDefault="0002733C">
      <w:pPr>
        <w:pStyle w:val="210"/>
        <w:framePr w:w="8373" w:h="13323" w:hRule="exact" w:wrap="none" w:vAnchor="page" w:hAnchor="page" w:x="1785" w:y="1663"/>
        <w:shd w:val="clear" w:color="auto" w:fill="auto"/>
        <w:spacing w:after="0" w:line="315"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Гарбульо.</w:t>
      </w:r>
      <w:r w:rsidRPr="009C6CD8">
        <w:rPr>
          <w:rStyle w:val="210pt1"/>
          <w:rFonts w:ascii="Times New Roman" w:hAnsi="Times New Roman" w:cs="Times New Roman"/>
          <w:b/>
          <w:bCs/>
          <w:color w:val="000000"/>
          <w:sz w:val="24"/>
          <w:szCs w:val="24"/>
        </w:rPr>
        <w:t xml:space="preserve"> Те, кто завидует столь ттрекрасному начи</w:t>
      </w:r>
      <w:r w:rsidRPr="009C6CD8">
        <w:rPr>
          <w:rStyle w:val="210pt1"/>
          <w:rFonts w:ascii="Times New Roman" w:hAnsi="Times New Roman" w:cs="Times New Roman"/>
          <w:b/>
          <w:bCs/>
          <w:color w:val="000000"/>
          <w:sz w:val="24"/>
          <w:szCs w:val="24"/>
        </w:rPr>
        <w:softHyphen/>
        <w:t>нанию, осуждают его из чистой злобы, а когда дело не -вы</w:t>
      </w:r>
      <w:r w:rsidRPr="009C6CD8">
        <w:rPr>
          <w:rStyle w:val="210pt1"/>
          <w:rFonts w:ascii="Times New Roman" w:hAnsi="Times New Roman" w:cs="Times New Roman"/>
          <w:b/>
          <w:bCs/>
          <w:color w:val="000000"/>
          <w:sz w:val="24"/>
          <w:szCs w:val="24"/>
        </w:rPr>
        <w:softHyphen/>
        <w:t>горает, начинают болтать уже вообще невесть что.</w:t>
      </w:r>
    </w:p>
    <w:p w:rsidR="0002733C" w:rsidRPr="009C6CD8" w:rsidRDefault="0002733C">
      <w:pPr>
        <w:pStyle w:val="210"/>
        <w:framePr w:w="8373" w:h="13323" w:hRule="exact" w:wrap="none" w:vAnchor="page" w:hAnchor="page" w:x="1785" w:y="1663"/>
        <w:shd w:val="clear" w:color="auto" w:fill="auto"/>
        <w:spacing w:after="0" w:line="315" w:lineRule="exact"/>
        <w:ind w:left="20" w:right="20"/>
        <w:jc w:val="righ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альвалальо.</w:t>
      </w:r>
      <w:r w:rsidRPr="009C6CD8">
        <w:rPr>
          <w:rStyle w:val="210pt1"/>
          <w:rFonts w:ascii="Times New Roman" w:hAnsi="Times New Roman" w:cs="Times New Roman"/>
          <w:b/>
          <w:bCs/>
          <w:color w:val="000000"/>
          <w:sz w:val="24"/>
          <w:szCs w:val="24"/>
        </w:rPr>
        <w:t xml:space="preserve"> Если бы, -подобно мне, ты облазал се (кручи горы Фавор, куда и Мафусанл не казал носа,</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95" w:h="13261" w:hRule="exact" w:wrap="none" w:vAnchor="page" w:hAnchor="page" w:x="1774" w:y="1718"/>
        <w:shd w:val="clear" w:color="auto" w:fill="auto"/>
        <w:spacing w:after="0" w:line="317" w:lineRule="exact"/>
        <w:ind w:left="40" w:right="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lastRenderedPageBreak/>
        <w:t xml:space="preserve">даже </w:t>
      </w:r>
      <w:r w:rsidRPr="009C6CD8">
        <w:rPr>
          <w:rStyle w:val="21Garamond39"/>
          <w:rFonts w:ascii="Times New Roman" w:hAnsi="Times New Roman" w:cs="Times New Roman"/>
          <w:b/>
          <w:bCs/>
          <w:color w:val="000000"/>
          <w:sz w:val="24"/>
          <w:szCs w:val="24"/>
        </w:rPr>
        <w:t xml:space="preserve">ло </w:t>
      </w:r>
      <w:r w:rsidRPr="009C6CD8">
        <w:rPr>
          <w:rStyle w:val="210pt1"/>
          <w:rFonts w:ascii="Times New Roman" w:hAnsi="Times New Roman" w:cs="Times New Roman"/>
          <w:b/>
          <w:bCs/>
          <w:color w:val="000000"/>
          <w:sz w:val="24"/>
          <w:szCs w:val="24"/>
        </w:rPr>
        <w:t xml:space="preserve">«велению скрижалей завета, </w:t>
      </w:r>
      <w:r w:rsidRPr="009C6CD8">
        <w:rPr>
          <w:rStyle w:val="21Garamond39"/>
          <w:rFonts w:ascii="Times New Roman" w:hAnsi="Times New Roman" w:cs="Times New Roman"/>
          <w:b/>
          <w:bCs/>
          <w:color w:val="000000"/>
          <w:sz w:val="24"/>
          <w:szCs w:val="24"/>
        </w:rPr>
        <w:t xml:space="preserve">ты, </w:t>
      </w:r>
      <w:r w:rsidRPr="009C6CD8">
        <w:rPr>
          <w:rStyle w:val="210pt1"/>
          <w:rFonts w:ascii="Times New Roman" w:hAnsi="Times New Roman" w:cs="Times New Roman"/>
          <w:b/>
          <w:bCs/>
          <w:color w:val="000000"/>
          <w:sz w:val="24"/>
          <w:szCs w:val="24"/>
        </w:rPr>
        <w:t>без сомнения, одо</w:t>
      </w:r>
      <w:r w:rsidRPr="009C6CD8">
        <w:rPr>
          <w:rStyle w:val="210pt1"/>
          <w:rFonts w:ascii="Times New Roman" w:hAnsi="Times New Roman" w:cs="Times New Roman"/>
          <w:b/>
          <w:bCs/>
          <w:color w:val="000000"/>
          <w:sz w:val="24"/>
          <w:szCs w:val="24"/>
        </w:rPr>
        <w:softHyphen/>
        <w:t xml:space="preserve">брил </w:t>
      </w:r>
      <w:r w:rsidRPr="009C6CD8">
        <w:rPr>
          <w:rStyle w:val="21Garamond39"/>
          <w:rFonts w:ascii="Times New Roman" w:hAnsi="Times New Roman" w:cs="Times New Roman"/>
          <w:b/>
          <w:bCs/>
          <w:color w:val="000000"/>
          <w:sz w:val="24"/>
          <w:szCs w:val="24"/>
        </w:rPr>
        <w:t xml:space="preserve">бы </w:t>
      </w:r>
      <w:r w:rsidRPr="009C6CD8">
        <w:rPr>
          <w:rStyle w:val="210pt1"/>
          <w:rFonts w:ascii="Times New Roman" w:hAnsi="Times New Roman" w:cs="Times New Roman"/>
          <w:b/>
          <w:bCs/>
          <w:color w:val="000000"/>
          <w:sz w:val="24"/>
          <w:szCs w:val="24"/>
        </w:rPr>
        <w:t xml:space="preserve">того, кто </w:t>
      </w:r>
      <w:r w:rsidRPr="009C6CD8">
        <w:rPr>
          <w:rStyle w:val="21Garamond39"/>
          <w:rFonts w:ascii="Times New Roman" w:hAnsi="Times New Roman" w:cs="Times New Roman"/>
          <w:b/>
          <w:bCs/>
          <w:color w:val="000000"/>
          <w:sz w:val="24"/>
          <w:szCs w:val="24"/>
        </w:rPr>
        <w:t xml:space="preserve">проклинает </w:t>
      </w:r>
      <w:r w:rsidRPr="009C6CD8">
        <w:rPr>
          <w:rStyle w:val="210pt1"/>
          <w:rFonts w:ascii="Times New Roman" w:hAnsi="Times New Roman" w:cs="Times New Roman"/>
          <w:b/>
          <w:bCs/>
          <w:color w:val="000000"/>
          <w:sz w:val="24"/>
          <w:szCs w:val="24"/>
        </w:rPr>
        <w:t>день и час, когда начали эту безрассудную затею.</w:t>
      </w:r>
    </w:p>
    <w:p w:rsidR="0002733C" w:rsidRPr="009C6CD8" w:rsidRDefault="0002733C">
      <w:pPr>
        <w:pStyle w:val="210"/>
        <w:framePr w:w="8395" w:h="13261" w:hRule="exact" w:wrap="none" w:vAnchor="page" w:hAnchor="page" w:x="1774" w:y="1718"/>
        <w:shd w:val="clear" w:color="auto" w:fill="auto"/>
        <w:spacing w:after="0" w:line="317"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Г </w:t>
      </w:r>
      <w:r w:rsidRPr="009C6CD8">
        <w:rPr>
          <w:rStyle w:val="212pt2"/>
          <w:rFonts w:ascii="Times New Roman" w:hAnsi="Times New Roman" w:cs="Times New Roman"/>
          <w:b/>
          <w:bCs/>
          <w:color w:val="000000"/>
          <w:sz w:val="24"/>
          <w:szCs w:val="24"/>
        </w:rPr>
        <w:t>арбу</w:t>
      </w:r>
      <w:r w:rsidRPr="009C6CD8">
        <w:rPr>
          <w:rStyle w:val="210pt1"/>
          <w:rFonts w:ascii="Times New Roman" w:hAnsi="Times New Roman" w:cs="Times New Roman"/>
          <w:b/>
          <w:bCs/>
          <w:color w:val="000000"/>
          <w:sz w:val="24"/>
          <w:szCs w:val="24"/>
        </w:rPr>
        <w:t xml:space="preserve"> </w:t>
      </w:r>
      <w:r w:rsidRPr="009C6CD8">
        <w:rPr>
          <w:rStyle w:val="212pt2"/>
          <w:rFonts w:ascii="Times New Roman" w:hAnsi="Times New Roman" w:cs="Times New Roman"/>
          <w:b/>
          <w:bCs/>
          <w:color w:val="000000"/>
          <w:sz w:val="24"/>
          <w:szCs w:val="24"/>
        </w:rPr>
        <w:t>ль</w:t>
      </w:r>
      <w:r w:rsidRPr="009C6CD8">
        <w:rPr>
          <w:rStyle w:val="210pt1"/>
          <w:rFonts w:ascii="Times New Roman" w:hAnsi="Times New Roman" w:cs="Times New Roman"/>
          <w:b/>
          <w:bCs/>
          <w:color w:val="000000"/>
          <w:sz w:val="24"/>
          <w:szCs w:val="24"/>
        </w:rPr>
        <w:t xml:space="preserve"> о. А в Венгрию ты поедешь?</w:t>
      </w:r>
    </w:p>
    <w:p w:rsidR="0002733C" w:rsidRPr="009C6CD8" w:rsidRDefault="0002733C">
      <w:pPr>
        <w:pStyle w:val="210"/>
        <w:framePr w:w="8395" w:h="13261" w:hRule="exact" w:wrap="none" w:vAnchor="page" w:hAnchor="page" w:x="1774" w:y="1718"/>
        <w:shd w:val="clear" w:color="auto" w:fill="auto"/>
        <w:spacing w:after="0" w:line="317"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Боже }|Паси1</w:t>
      </w:r>
    </w:p>
    <w:p w:rsidR="0002733C" w:rsidRPr="009C6CD8" w:rsidRDefault="0002733C">
      <w:pPr>
        <w:pStyle w:val="160"/>
        <w:framePr w:w="8395" w:h="13261" w:hRule="exact" w:wrap="none" w:vAnchor="page" w:hAnchor="page" w:x="1774" w:y="1718"/>
        <w:shd w:val="clear" w:color="auto" w:fill="auto"/>
        <w:spacing w:after="0" w:line="317" w:lineRule="exact"/>
        <w:ind w:left="40" w:firstLine="460"/>
        <w:jc w:val="both"/>
        <w:rPr>
          <w:rFonts w:ascii="Times New Roman" w:hAnsi="Times New Roman" w:cs="Times New Roman"/>
          <w:sz w:val="24"/>
          <w:szCs w:val="24"/>
        </w:rPr>
      </w:pPr>
      <w:r w:rsidRPr="009C6CD8">
        <w:rPr>
          <w:rStyle w:val="162pt"/>
          <w:rFonts w:ascii="Times New Roman" w:hAnsi="Times New Roman" w:cs="Times New Roman"/>
          <w:b/>
          <w:bCs/>
          <w:color w:val="000000"/>
          <w:sz w:val="24"/>
          <w:szCs w:val="24"/>
        </w:rPr>
        <w:t xml:space="preserve">Гарбульо. </w:t>
      </w:r>
      <w:r w:rsidRPr="009C6CD8">
        <w:rPr>
          <w:rStyle w:val="160pt"/>
          <w:rFonts w:ascii="Times New Roman" w:hAnsi="Times New Roman" w:cs="Times New Roman"/>
          <w:b/>
          <w:bCs/>
          <w:color w:val="000000"/>
          <w:sz w:val="24"/>
          <w:szCs w:val="24"/>
        </w:rPr>
        <w:t>Почему?</w:t>
      </w:r>
    </w:p>
    <w:p w:rsidR="0002733C" w:rsidRPr="009C6CD8" w:rsidRDefault="0002733C">
      <w:pPr>
        <w:pStyle w:val="210"/>
        <w:framePr w:w="8395" w:h="13261" w:hRule="exact" w:wrap="none" w:vAnchor="page" w:hAnchor="page" w:x="1774" w:y="1718"/>
        <w:shd w:val="clear" w:color="auto" w:fill="auto"/>
        <w:spacing w:after="0" w:line="317"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А потому, что больше я ие гюмыщ- ля</w:t>
      </w:r>
      <w:r w:rsidRPr="009C6CD8">
        <w:rPr>
          <w:rStyle w:val="215pt"/>
          <w:rFonts w:ascii="Times New Roman" w:hAnsi="Times New Roman" w:cs="Times New Roman"/>
          <w:b/>
          <w:bCs/>
          <w:noProof w:val="0"/>
          <w:color w:val="000000"/>
          <w:sz w:val="24"/>
          <w:szCs w:val="24"/>
        </w:rPr>
        <w:t>1</w:t>
      </w:r>
      <w:r w:rsidRPr="009C6CD8">
        <w:rPr>
          <w:rStyle w:val="210pt1"/>
          <w:rFonts w:ascii="Times New Roman" w:hAnsi="Times New Roman" w:cs="Times New Roman"/>
          <w:b/>
          <w:bCs/>
          <w:color w:val="000000"/>
          <w:sz w:val="24"/>
          <w:szCs w:val="24"/>
        </w:rPr>
        <w:t xml:space="preserve">Д, о славе и устроился на службу -к одному философу, состоящему у меня *в шутах, эточему я ничего другого и не собираюсь делать, как только удивляться тем глупостям, которые он изрекает. Так что иа воину отправляйся ты один и сообщай мне </w:t>
      </w:r>
      <w:r w:rsidRPr="009C6CD8">
        <w:rPr>
          <w:rStyle w:val="210pt1"/>
          <w:rFonts w:ascii="Times New Roman" w:hAnsi="Times New Roman" w:cs="Times New Roman"/>
          <w:b/>
          <w:bCs/>
          <w:color w:val="000000"/>
          <w:sz w:val="24"/>
          <w:szCs w:val="24"/>
          <w:lang w:val="en-US" w:eastAsia="en-US"/>
        </w:rPr>
        <w:t>ino</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«оду дела о творимых тобою чуде</w:t>
      </w:r>
      <w:r w:rsidRPr="009C6CD8">
        <w:rPr>
          <w:rStyle w:val="210pt1"/>
          <w:rFonts w:ascii="Times New Roman" w:hAnsi="Times New Roman" w:cs="Times New Roman"/>
          <w:b/>
          <w:bCs/>
          <w:color w:val="000000"/>
          <w:sz w:val="24"/>
          <w:szCs w:val="24"/>
        </w:rPr>
        <w:softHyphen/>
        <w:t xml:space="preserve">сах. </w:t>
      </w:r>
      <w:r w:rsidRPr="009C6CD8">
        <w:rPr>
          <w:rStyle w:val="21Garamond48"/>
          <w:rFonts w:ascii="Times New Roman" w:hAnsi="Times New Roman" w:cs="Times New Roman"/>
          <w:b/>
          <w:bCs/>
          <w:color w:val="000000"/>
          <w:sz w:val="24"/>
          <w:szCs w:val="24"/>
        </w:rPr>
        <w:t>Я.</w:t>
      </w:r>
      <w:r w:rsidRPr="009C6CD8">
        <w:rPr>
          <w:rStyle w:val="210pt1"/>
          <w:rFonts w:ascii="Times New Roman" w:hAnsi="Times New Roman" w:cs="Times New Roman"/>
          <w:b/>
          <w:bCs/>
          <w:color w:val="000000"/>
          <w:sz w:val="24"/>
          <w:szCs w:val="24"/>
        </w:rPr>
        <w:t xml:space="preserve"> же клятвенно о«бещаю тебе «раззвонить о них на ‘всех площадях, ибо ты, того и гляди, прославишься не хуже какого-нибудь Джованни Медичи.</w:t>
      </w:r>
    </w:p>
    <w:p w:rsidR="0002733C" w:rsidRPr="009C6CD8" w:rsidRDefault="0002733C">
      <w:pPr>
        <w:pStyle w:val="210"/>
        <w:framePr w:w="8395" w:h="13261" w:hRule="exact" w:wrap="none" w:vAnchor="page" w:hAnchor="page" w:x="1774" w:y="1718"/>
        <w:shd w:val="clear" w:color="auto" w:fill="auto"/>
        <w:spacing w:after="0" w:line="317"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Г </w:t>
      </w:r>
      <w:r w:rsidRPr="009C6CD8">
        <w:rPr>
          <w:rStyle w:val="212pt2"/>
          <w:rFonts w:ascii="Times New Roman" w:hAnsi="Times New Roman" w:cs="Times New Roman"/>
          <w:b/>
          <w:bCs/>
          <w:color w:val="000000"/>
          <w:sz w:val="24"/>
          <w:szCs w:val="24"/>
        </w:rPr>
        <w:t>арбульо.</w:t>
      </w:r>
      <w:r w:rsidRPr="009C6CD8">
        <w:rPr>
          <w:rStyle w:val="210pt1"/>
          <w:rFonts w:ascii="Times New Roman" w:hAnsi="Times New Roman" w:cs="Times New Roman"/>
          <w:b/>
          <w:bCs/>
          <w:color w:val="000000"/>
          <w:sz w:val="24"/>
          <w:szCs w:val="24"/>
        </w:rPr>
        <w:t xml:space="preserve"> Дай мие шолскудо взаймы.</w:t>
      </w:r>
    </w:p>
    <w:p w:rsidR="0002733C" w:rsidRPr="009C6CD8" w:rsidRDefault="0002733C">
      <w:pPr>
        <w:pStyle w:val="210"/>
        <w:framePr w:w="8395" w:h="13261" w:hRule="exact" w:wrap="none" w:vAnchor="page" w:hAnchor="page" w:x="1774" w:y="1718"/>
        <w:shd w:val="clear" w:color="auto" w:fill="auto"/>
        <w:spacing w:after="0" w:line="317"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Салывалальо.</w:t>
      </w:r>
      <w:r w:rsidRPr="009C6CD8">
        <w:rPr>
          <w:rStyle w:val="210pt1"/>
          <w:rFonts w:ascii="Times New Roman" w:hAnsi="Times New Roman" w:cs="Times New Roman"/>
          <w:b/>
          <w:bCs/>
          <w:color w:val="000000"/>
          <w:sz w:val="24"/>
          <w:szCs w:val="24"/>
        </w:rPr>
        <w:t xml:space="preserve"> Вот тебе целый — и с богом, а я вер</w:t>
      </w:r>
      <w:r w:rsidRPr="009C6CD8">
        <w:rPr>
          <w:rStyle w:val="210pt1"/>
          <w:rFonts w:ascii="Times New Roman" w:hAnsi="Times New Roman" w:cs="Times New Roman"/>
          <w:b/>
          <w:bCs/>
          <w:color w:val="000000"/>
          <w:sz w:val="24"/>
          <w:szCs w:val="24"/>
        </w:rPr>
        <w:softHyphen/>
        <w:t>шусь «а диспут.</w:t>
      </w:r>
    </w:p>
    <w:p w:rsidR="0002733C" w:rsidRPr="009C6CD8" w:rsidRDefault="0002733C">
      <w:pPr>
        <w:pStyle w:val="210"/>
        <w:framePr w:w="8395" w:h="13261" w:hRule="exact" w:wrap="none" w:vAnchor="page" w:hAnchor="page" w:x="1774" w:y="1718"/>
        <w:shd w:val="clear" w:color="auto" w:fill="auto"/>
        <w:spacing w:after="331" w:line="317"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Г </w:t>
      </w:r>
      <w:r w:rsidRPr="009C6CD8">
        <w:rPr>
          <w:rStyle w:val="212pt2"/>
          <w:rFonts w:ascii="Times New Roman" w:hAnsi="Times New Roman" w:cs="Times New Roman"/>
          <w:b/>
          <w:bCs/>
          <w:color w:val="000000"/>
          <w:sz w:val="24"/>
          <w:szCs w:val="24"/>
        </w:rPr>
        <w:t>арбульо,</w:t>
      </w:r>
      <w:r w:rsidRPr="009C6CD8">
        <w:rPr>
          <w:rStyle w:val="210pt1"/>
          <w:rFonts w:ascii="Times New Roman" w:hAnsi="Times New Roman" w:cs="Times New Roman"/>
          <w:b/>
          <w:bCs/>
          <w:color w:val="000000"/>
          <w:sz w:val="24"/>
          <w:szCs w:val="24"/>
        </w:rPr>
        <w:t xml:space="preserve"> А я сюда, на шостоялый двор.</w:t>
      </w:r>
    </w:p>
    <w:p w:rsidR="0002733C" w:rsidRPr="009C6CD8" w:rsidRDefault="0002733C">
      <w:pPr>
        <w:pStyle w:val="370"/>
        <w:framePr w:w="8395" w:h="13261" w:hRule="exact" w:wrap="none" w:vAnchor="page" w:hAnchor="page" w:x="1774" w:y="1718"/>
        <w:shd w:val="clear" w:color="auto" w:fill="auto"/>
        <w:spacing w:before="0" w:line="653" w:lineRule="exact"/>
        <w:ind w:right="160"/>
        <w:rPr>
          <w:rFonts w:ascii="Times New Roman" w:hAnsi="Times New Roman" w:cs="Times New Roman"/>
          <w:sz w:val="24"/>
          <w:szCs w:val="24"/>
        </w:rPr>
      </w:pPr>
      <w:r w:rsidRPr="009C6CD8">
        <w:rPr>
          <w:rStyle w:val="370pt"/>
          <w:rFonts w:ascii="Times New Roman" w:hAnsi="Times New Roman" w:cs="Times New Roman"/>
          <w:b/>
          <w:bCs/>
          <w:color w:val="000000"/>
          <w:sz w:val="24"/>
          <w:szCs w:val="24"/>
        </w:rPr>
        <w:t xml:space="preserve">ЯВЛЕНИЕ ТРИНАДЦАТОЕ </w:t>
      </w:r>
      <w:r w:rsidRPr="009C6CD8">
        <w:rPr>
          <w:rStyle w:val="372pt"/>
          <w:rFonts w:ascii="Times New Roman" w:hAnsi="Times New Roman" w:cs="Times New Roman"/>
          <w:b/>
          <w:bCs/>
          <w:color w:val="000000"/>
          <w:sz w:val="24"/>
          <w:szCs w:val="24"/>
        </w:rPr>
        <w:t>Лиэа, Боккаччо.</w:t>
      </w:r>
    </w:p>
    <w:p w:rsidR="0002733C" w:rsidRPr="009C6CD8" w:rsidRDefault="0002733C">
      <w:pPr>
        <w:pStyle w:val="210"/>
        <w:framePr w:w="8395" w:h="13261" w:hRule="exact" w:wrap="none" w:vAnchor="page" w:hAnchor="page" w:x="1774" w:y="1718"/>
        <w:shd w:val="clear" w:color="auto" w:fill="auto"/>
        <w:spacing w:after="0" w:line="322"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Тьфу, чуть не заблудилась, избегая встречи </w:t>
      </w:r>
      <w:r w:rsidRPr="009C6CD8">
        <w:rPr>
          <w:rStyle w:val="21Garamond38"/>
          <w:rFonts w:ascii="Times New Roman" w:hAnsi="Times New Roman" w:cs="Times New Roman"/>
          <w:b/>
          <w:bCs/>
          <w:color w:val="000000"/>
        </w:rPr>
        <w:t xml:space="preserve">то с одним, то </w:t>
      </w:r>
      <w:r w:rsidRPr="009C6CD8">
        <w:rPr>
          <w:rStyle w:val="210pt1"/>
          <w:rFonts w:ascii="Times New Roman" w:hAnsi="Times New Roman" w:cs="Times New Roman"/>
          <w:b/>
          <w:bCs/>
          <w:color w:val="000000"/>
          <w:sz w:val="24"/>
          <w:szCs w:val="24"/>
        </w:rPr>
        <w:t xml:space="preserve">с другим </w:t>
      </w:r>
      <w:r w:rsidRPr="009C6CD8">
        <w:rPr>
          <w:rStyle w:val="21Garamond38"/>
          <w:rFonts w:ascii="Times New Roman" w:hAnsi="Times New Roman" w:cs="Times New Roman"/>
          <w:b/>
          <w:bCs/>
          <w:color w:val="000000"/>
        </w:rPr>
        <w:t xml:space="preserve">прохожим, </w:t>
      </w:r>
      <w:r w:rsidRPr="009C6CD8">
        <w:rPr>
          <w:rStyle w:val="210pt1"/>
          <w:rFonts w:ascii="Times New Roman" w:hAnsi="Times New Roman" w:cs="Times New Roman"/>
          <w:b/>
          <w:bCs/>
          <w:color w:val="000000"/>
          <w:sz w:val="24"/>
          <w:szCs w:val="24"/>
        </w:rPr>
        <w:t xml:space="preserve">а теперь, сказав </w:t>
      </w:r>
      <w:r w:rsidRPr="009C6CD8">
        <w:rPr>
          <w:rStyle w:val="21Garamond38"/>
          <w:rFonts w:ascii="Times New Roman" w:hAnsi="Times New Roman" w:cs="Times New Roman"/>
          <w:b/>
          <w:bCs/>
          <w:color w:val="000000"/>
        </w:rPr>
        <w:t xml:space="preserve">то, что я </w:t>
      </w:r>
      <w:r w:rsidRPr="009C6CD8">
        <w:rPr>
          <w:rStyle w:val="210pt1"/>
          <w:rFonts w:ascii="Times New Roman" w:hAnsi="Times New Roman" w:cs="Times New Roman"/>
          <w:b/>
          <w:bCs/>
          <w:color w:val="000000"/>
          <w:sz w:val="24"/>
          <w:szCs w:val="24"/>
        </w:rPr>
        <w:t xml:space="preserve">имела сказать </w:t>
      </w:r>
      <w:r w:rsidRPr="009C6CD8">
        <w:rPr>
          <w:rStyle w:val="21Garamond38"/>
          <w:rFonts w:ascii="Times New Roman" w:hAnsi="Times New Roman" w:cs="Times New Roman"/>
          <w:b/>
          <w:bCs/>
          <w:color w:val="000000"/>
        </w:rPr>
        <w:t xml:space="preserve">нужному мне человеку, </w:t>
      </w:r>
      <w:r w:rsidRPr="009C6CD8">
        <w:rPr>
          <w:rStyle w:val="210pt1"/>
          <w:rFonts w:ascii="Times New Roman" w:hAnsi="Times New Roman" w:cs="Times New Roman"/>
          <w:b/>
          <w:bCs/>
          <w:color w:val="000000"/>
          <w:sz w:val="24"/>
          <w:szCs w:val="24"/>
        </w:rPr>
        <w:t xml:space="preserve">я исполню </w:t>
      </w:r>
      <w:r w:rsidRPr="009C6CD8">
        <w:rPr>
          <w:rStyle w:val="21Garamond38"/>
          <w:rFonts w:ascii="Times New Roman" w:hAnsi="Times New Roman" w:cs="Times New Roman"/>
          <w:b/>
          <w:bCs/>
          <w:color w:val="000000"/>
        </w:rPr>
        <w:t>(Поруче</w:t>
      </w:r>
      <w:r w:rsidRPr="009C6CD8">
        <w:rPr>
          <w:rStyle w:val="21Garamond38"/>
          <w:rFonts w:ascii="Times New Roman" w:hAnsi="Times New Roman" w:cs="Times New Roman"/>
          <w:b/>
          <w:bCs/>
          <w:color w:val="000000"/>
        </w:rPr>
        <w:softHyphen/>
      </w:r>
      <w:r w:rsidRPr="009C6CD8">
        <w:rPr>
          <w:rStyle w:val="210pt1"/>
          <w:rFonts w:ascii="Times New Roman" w:hAnsi="Times New Roman" w:cs="Times New Roman"/>
          <w:b/>
          <w:bCs/>
          <w:color w:val="000000"/>
          <w:sz w:val="24"/>
          <w:szCs w:val="24"/>
        </w:rPr>
        <w:t>ние Туллин, нашей феи Морганы.</w:t>
      </w:r>
    </w:p>
    <w:p w:rsidR="0002733C" w:rsidRPr="009C6CD8" w:rsidRDefault="0002733C">
      <w:pPr>
        <w:pStyle w:val="210"/>
        <w:framePr w:w="8395" w:h="13261" w:hRule="exact" w:wrap="none" w:vAnchor="page" w:hAnchor="page" w:x="1774" w:y="17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Итак, завтра я свон дела заканчиваю.</w:t>
      </w:r>
    </w:p>
    <w:p w:rsidR="0002733C" w:rsidRPr="009C6CD8" w:rsidRDefault="0002733C">
      <w:pPr>
        <w:pStyle w:val="210"/>
        <w:framePr w:w="8395" w:h="13261" w:hRule="exact" w:wrap="none" w:vAnchor="page" w:hAnchor="page" w:x="1774" w:y="1718"/>
        <w:shd w:val="clear" w:color="auto" w:fill="auto"/>
        <w:spacing w:after="0" w:line="322"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Человек, который перед дверью Бетты сам </w:t>
      </w:r>
      <w:r w:rsidRPr="009C6CD8">
        <w:rPr>
          <w:rStyle w:val="21Garamond37"/>
          <w:rFonts w:ascii="Times New Roman" w:hAnsi="Times New Roman" w:cs="Times New Roman"/>
          <w:b/>
          <w:bCs/>
          <w:color w:val="000000"/>
          <w:sz w:val="24"/>
          <w:szCs w:val="24"/>
        </w:rPr>
        <w:t xml:space="preserve">себе </w:t>
      </w:r>
      <w:r w:rsidRPr="009C6CD8">
        <w:rPr>
          <w:rStyle w:val="210pt1"/>
          <w:rFonts w:ascii="Times New Roman" w:hAnsi="Times New Roman" w:cs="Times New Roman"/>
          <w:b/>
          <w:bCs/>
          <w:color w:val="000000"/>
          <w:sz w:val="24"/>
          <w:szCs w:val="24"/>
        </w:rPr>
        <w:t>набивает щену, наверняка тот, «кого я ищу.</w:t>
      </w:r>
    </w:p>
    <w:p w:rsidR="0002733C" w:rsidRPr="009C6CD8" w:rsidRDefault="0002733C">
      <w:pPr>
        <w:pStyle w:val="210"/>
        <w:framePr w:w="8395" w:h="13261" w:hRule="exact" w:wrap="none" w:vAnchor="page" w:hAnchor="page" w:x="1774" w:y="1718"/>
        <w:shd w:val="clear" w:color="auto" w:fill="auto"/>
        <w:spacing w:after="0" w:line="322"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Надеюсь удвоить прибыль на одном </w:t>
      </w:r>
      <w:r w:rsidRPr="009C6CD8">
        <w:rPr>
          <w:rStyle w:val="21Garamond37"/>
          <w:rFonts w:ascii="Times New Roman" w:hAnsi="Times New Roman" w:cs="Times New Roman"/>
          <w:b/>
          <w:bCs/>
          <w:color w:val="000000"/>
          <w:sz w:val="24"/>
          <w:szCs w:val="24"/>
        </w:rPr>
        <w:t>толь</w:t>
      </w:r>
      <w:r w:rsidRPr="009C6CD8">
        <w:rPr>
          <w:rStyle w:val="21Garamond37"/>
          <w:rFonts w:ascii="Times New Roman" w:hAnsi="Times New Roman" w:cs="Times New Roman"/>
          <w:b/>
          <w:bCs/>
          <w:color w:val="000000"/>
          <w:sz w:val="24"/>
          <w:szCs w:val="24"/>
        </w:rPr>
        <w:softHyphen/>
      </w:r>
      <w:r w:rsidRPr="009C6CD8">
        <w:rPr>
          <w:rStyle w:val="210pt1"/>
          <w:rFonts w:ascii="Times New Roman" w:hAnsi="Times New Roman" w:cs="Times New Roman"/>
          <w:b/>
          <w:bCs/>
          <w:color w:val="000000"/>
          <w:sz w:val="24"/>
          <w:szCs w:val="24"/>
        </w:rPr>
        <w:t>ко алмазе.</w:t>
      </w:r>
    </w:p>
    <w:p w:rsidR="0002733C" w:rsidRPr="009C6CD8" w:rsidRDefault="0002733C">
      <w:pPr>
        <w:pStyle w:val="210"/>
        <w:framePr w:w="8395" w:h="13261" w:hRule="exact" w:wrap="none" w:vAnchor="page" w:hAnchor="page" w:x="1774" w:y="1718"/>
        <w:shd w:val="clear" w:color="auto" w:fill="auto"/>
        <w:spacing w:after="0" w:line="322"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Добрый господин, здесь живет ■купец из Перуд</w:t>
      </w:r>
      <w:r w:rsidRPr="009C6CD8">
        <w:rPr>
          <w:rStyle w:val="210pt1"/>
          <w:rFonts w:ascii="Times New Roman" w:hAnsi="Times New Roman" w:cs="Times New Roman"/>
          <w:b/>
          <w:bCs/>
          <w:color w:val="000000"/>
          <w:sz w:val="24"/>
          <w:szCs w:val="24"/>
        </w:rPr>
        <w:softHyphen/>
        <w:t>жи?</w:t>
      </w:r>
    </w:p>
    <w:p w:rsidR="0002733C" w:rsidRPr="009C6CD8" w:rsidRDefault="0002733C">
      <w:pPr>
        <w:pStyle w:val="210"/>
        <w:framePr w:w="8395" w:h="13261" w:hRule="exact" w:wrap="none" w:vAnchor="page" w:hAnchor="page" w:x="1774" w:y="17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Он самый перед тобой, дочка.</w:t>
      </w:r>
    </w:p>
    <w:p w:rsidR="0002733C" w:rsidRPr="009C6CD8" w:rsidRDefault="0002733C">
      <w:pPr>
        <w:pStyle w:val="210"/>
        <w:framePr w:w="8395" w:h="13261" w:hRule="exact" w:wrap="none" w:vAnchor="page" w:hAnchor="page" w:x="1774" w:y="1718"/>
        <w:shd w:val="clear" w:color="auto" w:fill="auto"/>
        <w:spacing w:after="0" w:line="322"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Дорогой сииьор, •превосходительность моей гос</w:t>
      </w:r>
      <w:r w:rsidRPr="009C6CD8">
        <w:rPr>
          <w:rStyle w:val="210pt1"/>
          <w:rFonts w:ascii="Times New Roman" w:hAnsi="Times New Roman" w:cs="Times New Roman"/>
          <w:b/>
          <w:bCs/>
          <w:color w:val="000000"/>
          <w:sz w:val="24"/>
          <w:szCs w:val="24"/>
        </w:rPr>
        <w:softHyphen/>
        <w:t xml:space="preserve">пожи, которая скорее походит на «богиню, чем на женщину, умоляет вас соблаговолить выслушать от нее всего </w:t>
      </w:r>
      <w:r w:rsidRPr="009C6CD8">
        <w:rPr>
          <w:rStyle w:val="21Garamond47"/>
          <w:rFonts w:ascii="Times New Roman" w:hAnsi="Times New Roman" w:cs="Times New Roman"/>
          <w:b/>
          <w:bCs/>
          <w:color w:val="000000"/>
          <w:sz w:val="24"/>
          <w:szCs w:val="24"/>
        </w:rPr>
        <w:t xml:space="preserve">четыре </w:t>
      </w:r>
      <w:r w:rsidRPr="009C6CD8">
        <w:rPr>
          <w:rStyle w:val="210pt1"/>
          <w:rFonts w:ascii="Times New Roman" w:hAnsi="Times New Roman" w:cs="Times New Roman"/>
          <w:b/>
          <w:bCs/>
          <w:color w:val="000000"/>
          <w:sz w:val="24"/>
          <w:szCs w:val="24"/>
        </w:rPr>
        <w:t xml:space="preserve">словечка, </w:t>
      </w:r>
      <w:r w:rsidRPr="009C6CD8">
        <w:rPr>
          <w:rStyle w:val="210pt1"/>
          <w:rFonts w:ascii="Times New Roman" w:hAnsi="Times New Roman" w:cs="Times New Roman"/>
          <w:b/>
          <w:bCs/>
          <w:color w:val="000000"/>
          <w:sz w:val="24"/>
          <w:szCs w:val="24"/>
          <w:lang w:val="en-US" w:eastAsia="en-US"/>
        </w:rPr>
        <w:t>ipo</w:t>
      </w:r>
      <w:r w:rsidRPr="009C6CD8">
        <w:rPr>
          <w:rStyle w:val="210pt1"/>
          <w:rFonts w:ascii="Times New Roman" w:hAnsi="Times New Roman" w:cs="Times New Roman"/>
          <w:b/>
          <w:bCs/>
          <w:color w:val="000000"/>
          <w:sz w:val="24"/>
          <w:szCs w:val="24"/>
        </w:rPr>
        <w:t>-вным счетом «четыре, не «больше.</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36" w:h="12535" w:hRule="exact" w:wrap="none" w:vAnchor="page" w:hAnchor="page" w:x="1803" w:y="2088"/>
        <w:shd w:val="clear" w:color="auto" w:fill="auto"/>
        <w:spacing w:after="0" w:line="309" w:lineRule="exact"/>
        <w:ind w:left="2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/Боккаччо.</w:t>
      </w:r>
      <w:r w:rsidRPr="009C6CD8">
        <w:rPr>
          <w:rStyle w:val="210pt1"/>
          <w:rFonts w:ascii="Times New Roman" w:hAnsi="Times New Roman" w:cs="Times New Roman"/>
          <w:b/>
          <w:bCs/>
          <w:color w:val="000000"/>
          <w:sz w:val="24"/>
          <w:szCs w:val="24"/>
        </w:rPr>
        <w:t xml:space="preserve"> Если бы я знал, где оиа живет, </w:t>
      </w:r>
      <w:r w:rsidRPr="009C6CD8">
        <w:rPr>
          <w:rStyle w:val="2113"/>
          <w:rFonts w:ascii="Times New Roman" w:hAnsi="Times New Roman" w:cs="Times New Roman"/>
          <w:b/>
          <w:bCs/>
          <w:color w:val="000000"/>
          <w:sz w:val="24"/>
          <w:szCs w:val="24"/>
        </w:rPr>
        <w:t xml:space="preserve">я </w:t>
      </w:r>
      <w:r w:rsidRPr="009C6CD8">
        <w:rPr>
          <w:rStyle w:val="210pt1"/>
          <w:rFonts w:ascii="Times New Roman" w:hAnsi="Times New Roman" w:cs="Times New Roman"/>
          <w:b/>
          <w:bCs/>
          <w:color w:val="000000"/>
          <w:sz w:val="24"/>
          <w:szCs w:val="24"/>
        </w:rPr>
        <w:t xml:space="preserve">сказал </w:t>
      </w:r>
      <w:r w:rsidRPr="009C6CD8">
        <w:rPr>
          <w:rStyle w:val="2113"/>
          <w:rFonts w:ascii="Times New Roman" w:hAnsi="Times New Roman" w:cs="Times New Roman"/>
          <w:b/>
          <w:bCs/>
          <w:color w:val="000000"/>
          <w:sz w:val="24"/>
          <w:szCs w:val="24"/>
        </w:rPr>
        <w:t xml:space="preserve">^ . </w:t>
      </w:r>
      <w:r w:rsidRPr="009C6CD8">
        <w:rPr>
          <w:rStyle w:val="210pt1"/>
          <w:rFonts w:ascii="Times New Roman" w:hAnsi="Times New Roman" w:cs="Times New Roman"/>
          <w:b/>
          <w:bCs/>
          <w:color w:val="000000"/>
          <w:sz w:val="24"/>
          <w:szCs w:val="24"/>
        </w:rPr>
        <w:t xml:space="preserve">Или </w:t>
      </w:r>
      <w:r w:rsidRPr="009C6CD8">
        <w:rPr>
          <w:rStyle w:val="2113"/>
          <w:rFonts w:ascii="Times New Roman" w:hAnsi="Times New Roman" w:cs="Times New Roman"/>
          <w:b/>
          <w:bCs/>
          <w:color w:val="000000"/>
          <w:sz w:val="24"/>
          <w:szCs w:val="24"/>
        </w:rPr>
        <w:t xml:space="preserve">я </w:t>
      </w:r>
      <w:r w:rsidRPr="009C6CD8">
        <w:rPr>
          <w:rStyle w:val="210pt1"/>
          <w:rFonts w:ascii="Times New Roman" w:hAnsi="Times New Roman" w:cs="Times New Roman"/>
          <w:b/>
          <w:bCs/>
          <w:color w:val="000000"/>
          <w:sz w:val="24"/>
          <w:szCs w:val="24"/>
        </w:rPr>
        <w:t xml:space="preserve">приду», но, ие зная адреса, </w:t>
      </w:r>
      <w:r w:rsidRPr="009C6CD8">
        <w:rPr>
          <w:rStyle w:val="2113"/>
          <w:rFonts w:ascii="Times New Roman" w:hAnsi="Times New Roman" w:cs="Times New Roman"/>
          <w:b/>
          <w:bCs/>
          <w:color w:val="000000"/>
          <w:sz w:val="24"/>
          <w:szCs w:val="24"/>
        </w:rPr>
        <w:t xml:space="preserve">я </w:t>
      </w:r>
      <w:r w:rsidRPr="009C6CD8">
        <w:rPr>
          <w:rStyle w:val="210pt1"/>
          <w:rFonts w:ascii="Times New Roman" w:hAnsi="Times New Roman" w:cs="Times New Roman"/>
          <w:b/>
          <w:bCs/>
          <w:color w:val="000000"/>
          <w:sz w:val="24"/>
          <w:szCs w:val="24"/>
        </w:rPr>
        <w:t>готов, милеиь-</w:t>
      </w:r>
    </w:p>
    <w:p w:rsidR="0002733C" w:rsidRPr="009C6CD8" w:rsidRDefault="0002733C">
      <w:pPr>
        <w:pStyle w:val="210"/>
        <w:framePr w:w="8336" w:h="12535" w:hRule="exact" w:wrap="none" w:vAnchor="page" w:hAnchor="page" w:x="1803" w:y="2088"/>
        <w:shd w:val="clear" w:color="auto" w:fill="auto"/>
        <w:tabs>
          <w:tab w:val="right" w:pos="5631"/>
          <w:tab w:val="right" w:pos="5940"/>
        </w:tabs>
        <w:spacing w:after="0" w:line="360" w:lineRule="exact"/>
        <w:ind w:left="2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пЫ!</w:t>
      </w:r>
      <w:r w:rsidRPr="009C6CD8">
        <w:rPr>
          <w:rStyle w:val="210pt1"/>
          <w:rFonts w:ascii="Times New Roman" w:hAnsi="Times New Roman" w:cs="Times New Roman"/>
          <w:b/>
          <w:bCs/>
          <w:color w:val="000000"/>
          <w:sz w:val="24"/>
          <w:szCs w:val="24"/>
        </w:rPr>
        <w:tab/>
        <w:t>^</w:t>
      </w:r>
      <w:r w:rsidRPr="009C6CD8">
        <w:rPr>
          <w:rStyle w:val="210pt1"/>
          <w:rFonts w:ascii="Times New Roman" w:hAnsi="Times New Roman" w:cs="Times New Roman"/>
          <w:b/>
          <w:bCs/>
          <w:color w:val="000000"/>
          <w:sz w:val="24"/>
          <w:szCs w:val="24"/>
        </w:rPr>
        <w:tab/>
      </w:r>
      <w:r w:rsidRPr="009C6CD8">
        <w:rPr>
          <w:rStyle w:val="21Garamond45"/>
          <w:rFonts w:ascii="Times New Roman" w:hAnsi="Times New Roman" w:cs="Times New Roman"/>
          <w:b/>
          <w:bCs/>
          <w:color w:val="000000"/>
          <w:sz w:val="24"/>
          <w:szCs w:val="24"/>
        </w:rPr>
        <w:t>и</w:t>
      </w:r>
    </w:p>
    <w:p w:rsidR="0002733C" w:rsidRPr="009C6CD8" w:rsidRDefault="0002733C">
      <w:pPr>
        <w:pStyle w:val="210"/>
        <w:framePr w:w="8336" w:h="12535" w:hRule="exact" w:wrap="none" w:vAnchor="page" w:hAnchor="page" w:x="1803" w:y="2088"/>
        <w:shd w:val="clear" w:color="auto" w:fill="auto"/>
        <w:spacing w:after="0" w:line="360" w:lineRule="exact"/>
        <w:ind w:right="40"/>
        <w:jc w:val="right"/>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т </w:t>
      </w:r>
      <w:r w:rsidRPr="009C6CD8">
        <w:rPr>
          <w:rStyle w:val="210pt1"/>
          <w:rFonts w:ascii="Times New Roman" w:hAnsi="Times New Roman" w:cs="Times New Roman"/>
          <w:b/>
          <w:bCs/>
          <w:color w:val="000000"/>
          <w:sz w:val="24"/>
          <w:szCs w:val="24"/>
          <w:vertAlign w:val="subscript"/>
        </w:rPr>
        <w:t>моя</w:t>
      </w:r>
      <w:r w:rsidRPr="009C6CD8">
        <w:rPr>
          <w:rStyle w:val="210pt1"/>
          <w:rFonts w:ascii="Times New Roman" w:hAnsi="Times New Roman" w:cs="Times New Roman"/>
          <w:b/>
          <w:bCs/>
          <w:color w:val="000000"/>
          <w:sz w:val="24"/>
          <w:szCs w:val="24"/>
        </w:rPr>
        <w:t xml:space="preserve"> мэрдашка, следовать за тобой, есл*и только ты</w:t>
      </w:r>
    </w:p>
    <w:p w:rsidR="0002733C" w:rsidRPr="009C6CD8" w:rsidRDefault="0002733C">
      <w:pPr>
        <w:pStyle w:val="230"/>
        <w:framePr w:w="8336" w:h="12535" w:hRule="exact" w:wrap="none" w:vAnchor="page" w:hAnchor="page" w:x="1803" w:y="2088"/>
        <w:shd w:val="clear" w:color="auto" w:fill="auto"/>
        <w:spacing w:line="288" w:lineRule="exact"/>
        <w:ind w:left="20" w:right="7080" w:firstLine="0"/>
        <w:jc w:val="left"/>
        <w:rPr>
          <w:rFonts w:ascii="Times New Roman" w:hAnsi="Times New Roman" w:cs="Times New Roman"/>
          <w:sz w:val="24"/>
          <w:szCs w:val="24"/>
        </w:rPr>
      </w:pPr>
      <w:r w:rsidRPr="009C6CD8">
        <w:rPr>
          <w:rStyle w:val="230pt2"/>
          <w:rFonts w:ascii="Times New Roman" w:hAnsi="Times New Roman" w:cs="Times New Roman"/>
          <w:b/>
          <w:bCs/>
          <w:color w:val="000000"/>
          <w:sz w:val="24"/>
          <w:szCs w:val="24"/>
        </w:rPr>
        <w:t>ка я т согласна.</w:t>
      </w:r>
    </w:p>
    <w:p w:rsidR="0002733C" w:rsidRPr="009C6CD8" w:rsidRDefault="0002733C">
      <w:pPr>
        <w:pStyle w:val="210"/>
        <w:framePr w:w="8336" w:h="12535" w:hRule="exact" w:wrap="none" w:vAnchor="page" w:hAnchor="page" w:x="1803" w:y="2088"/>
        <w:shd w:val="clear" w:color="auto" w:fill="auto"/>
        <w:spacing w:after="0" w:line="320" w:lineRule="exact"/>
        <w:ind w:left="460" w:right="96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Не только согласна, но и очень прошу. </w:t>
      </w: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В таком с\учйе идем.</w:t>
      </w:r>
    </w:p>
    <w:p w:rsidR="0002733C" w:rsidRPr="009C6CD8" w:rsidRDefault="0002733C">
      <w:pPr>
        <w:pStyle w:val="210"/>
        <w:framePr w:w="8336" w:h="12535" w:hRule="exact" w:wrap="none" w:vAnchor="page" w:hAnchor="page" w:x="1803" w:y="2088"/>
        <w:shd w:val="clear" w:color="auto" w:fill="auto"/>
        <w:spacing w:after="0" w:line="320" w:lineRule="exact"/>
        <w:ind w:left="20" w:right="40" w:firstLine="44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Лнза.</w:t>
      </w:r>
      <w:r w:rsidRPr="009C6CD8">
        <w:rPr>
          <w:rStyle w:val="210pt1"/>
          <w:rFonts w:ascii="Times New Roman" w:hAnsi="Times New Roman" w:cs="Times New Roman"/>
          <w:b/>
          <w:bCs/>
          <w:color w:val="000000"/>
          <w:sz w:val="24"/>
          <w:szCs w:val="24"/>
        </w:rPr>
        <w:t xml:space="preserve"> Ах, что за обходительнейший человек! </w:t>
      </w: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А позволено ли будет спросить, что за </w:t>
      </w:r>
      <w:r w:rsidRPr="009C6CD8">
        <w:rPr>
          <w:rStyle w:val="21Garamond40"/>
          <w:rFonts w:ascii="Times New Roman" w:hAnsi="Times New Roman" w:cs="Times New Roman"/>
          <w:b/>
          <w:bCs/>
          <w:color w:val="000000"/>
          <w:sz w:val="24"/>
          <w:szCs w:val="24"/>
        </w:rPr>
        <w:t xml:space="preserve">причина могла </w:t>
      </w:r>
      <w:r w:rsidRPr="009C6CD8">
        <w:rPr>
          <w:rStyle w:val="210pt1"/>
          <w:rFonts w:ascii="Times New Roman" w:hAnsi="Times New Roman" w:cs="Times New Roman"/>
          <w:b/>
          <w:bCs/>
          <w:color w:val="000000"/>
          <w:sz w:val="24"/>
          <w:szCs w:val="24"/>
        </w:rPr>
        <w:t>вызвать в твоей госпоже желание погово</w:t>
      </w:r>
      <w:r w:rsidRPr="009C6CD8">
        <w:rPr>
          <w:rStyle w:val="210pt1"/>
          <w:rFonts w:ascii="Times New Roman" w:hAnsi="Times New Roman" w:cs="Times New Roman"/>
          <w:b/>
          <w:bCs/>
          <w:color w:val="000000"/>
          <w:sz w:val="24"/>
          <w:szCs w:val="24"/>
        </w:rPr>
        <w:softHyphen/>
        <w:t>рить со мной, с человеком приезжим?</w:t>
      </w:r>
    </w:p>
    <w:p w:rsidR="0002733C" w:rsidRPr="009C6CD8" w:rsidRDefault="0002733C">
      <w:pPr>
        <w:pStyle w:val="230"/>
        <w:framePr w:w="8336" w:h="12535" w:hRule="exact" w:wrap="none" w:vAnchor="page" w:hAnchor="page" w:x="1803" w:y="2088"/>
        <w:shd w:val="clear" w:color="auto" w:fill="auto"/>
        <w:spacing w:line="357" w:lineRule="exact"/>
        <w:ind w:left="20" w:right="40" w:firstLine="440"/>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Диза.</w:t>
      </w:r>
      <w:r w:rsidRPr="009C6CD8">
        <w:rPr>
          <w:rStyle w:val="230pt2"/>
          <w:rFonts w:ascii="Times New Roman" w:hAnsi="Times New Roman" w:cs="Times New Roman"/>
          <w:b/>
          <w:bCs/>
          <w:color w:val="000000"/>
          <w:sz w:val="24"/>
          <w:szCs w:val="24"/>
        </w:rPr>
        <w:t xml:space="preserve"> Быть может, то обаяние, </w:t>
      </w:r>
      <w:r w:rsidRPr="009C6CD8">
        <w:rPr>
          <w:rStyle w:val="23ArialNarrow1"/>
          <w:rFonts w:ascii="Times New Roman" w:hAnsi="Times New Roman" w:cs="Times New Roman"/>
          <w:b/>
          <w:bCs/>
          <w:color w:val="000000"/>
          <w:sz w:val="24"/>
          <w:szCs w:val="24"/>
        </w:rPr>
        <w:t xml:space="preserve">которым </w:t>
      </w:r>
      <w:r w:rsidRPr="009C6CD8">
        <w:rPr>
          <w:rStyle w:val="230pt2"/>
          <w:rFonts w:ascii="Times New Roman" w:hAnsi="Times New Roman" w:cs="Times New Roman"/>
          <w:b/>
          <w:bCs/>
          <w:color w:val="000000"/>
          <w:sz w:val="24"/>
          <w:szCs w:val="24"/>
        </w:rPr>
        <w:t xml:space="preserve">вы обладаете. Клянусь честью, большего я в жизии ие видела. </w:t>
      </w:r>
      <w:r w:rsidRPr="009C6CD8">
        <w:rPr>
          <w:rStyle w:val="23ArialNarrow1"/>
          <w:rFonts w:ascii="Times New Roman" w:hAnsi="Times New Roman" w:cs="Times New Roman"/>
          <w:b/>
          <w:bCs/>
          <w:color w:val="000000"/>
          <w:sz w:val="24"/>
          <w:szCs w:val="24"/>
        </w:rPr>
        <w:t xml:space="preserve">Однако </w:t>
      </w:r>
      <w:r w:rsidRPr="009C6CD8">
        <w:rPr>
          <w:rStyle w:val="230pt2"/>
          <w:rFonts w:ascii="Times New Roman" w:hAnsi="Times New Roman" w:cs="Times New Roman"/>
          <w:b/>
          <w:bCs/>
          <w:color w:val="000000"/>
          <w:sz w:val="24"/>
          <w:szCs w:val="24"/>
        </w:rPr>
        <w:t>идемте.</w:t>
      </w:r>
    </w:p>
    <w:p w:rsidR="0002733C" w:rsidRPr="009C6CD8" w:rsidRDefault="0002733C">
      <w:pPr>
        <w:pStyle w:val="210"/>
        <w:framePr w:w="8336" w:h="12535" w:hRule="exact" w:wrap="none" w:vAnchor="page" w:hAnchor="page" w:x="1803" w:y="2088"/>
        <w:shd w:val="clear" w:color="auto" w:fill="auto"/>
        <w:spacing w:after="0" w:line="325" w:lineRule="exact"/>
        <w:ind w:left="2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w:t>
      </w:r>
      <w:r w:rsidRPr="009C6CD8">
        <w:rPr>
          <w:rStyle w:val="212pt3"/>
          <w:rFonts w:ascii="Times New Roman" w:hAnsi="Times New Roman" w:cs="Times New Roman"/>
          <w:b/>
          <w:bCs/>
          <w:color w:val="000000"/>
          <w:sz w:val="24"/>
          <w:szCs w:val="24"/>
        </w:rPr>
        <w:t>1ы</w:t>
      </w:r>
      <w:r w:rsidRPr="009C6CD8">
        <w:rPr>
          <w:rStyle w:val="210pt1"/>
          <w:rFonts w:ascii="Times New Roman" w:hAnsi="Times New Roman" w:cs="Times New Roman"/>
          <w:b/>
          <w:bCs/>
          <w:color w:val="000000"/>
          <w:sz w:val="24"/>
          <w:szCs w:val="24"/>
        </w:rPr>
        <w:t xml:space="preserve"> рада .польстить мне.</w:t>
      </w:r>
    </w:p>
    <w:p w:rsidR="0002733C" w:rsidRPr="009C6CD8" w:rsidRDefault="0002733C">
      <w:pPr>
        <w:pStyle w:val="210"/>
        <w:framePr w:w="8336" w:h="12535" w:hRule="exact" w:wrap="none" w:vAnchor="page" w:hAnchor="page" w:x="1803" w:y="2088"/>
        <w:shd w:val="clear" w:color="auto" w:fill="auto"/>
        <w:spacing w:after="0" w:line="325" w:lineRule="exact"/>
        <w:ind w:left="2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Пусть я сдохиу, если она и в самом деле не </w:t>
      </w:r>
      <w:r w:rsidRPr="009C6CD8">
        <w:rPr>
          <w:rStyle w:val="21Garamond40"/>
          <w:rFonts w:ascii="Times New Roman" w:hAnsi="Times New Roman" w:cs="Times New Roman"/>
          <w:b/>
          <w:bCs/>
          <w:color w:val="000000"/>
          <w:sz w:val="24"/>
          <w:szCs w:val="24"/>
        </w:rPr>
        <w:t xml:space="preserve">жаждет </w:t>
      </w:r>
      <w:r w:rsidRPr="009C6CD8">
        <w:rPr>
          <w:rStyle w:val="210pt1"/>
          <w:rFonts w:ascii="Times New Roman" w:hAnsi="Times New Roman" w:cs="Times New Roman"/>
          <w:b/>
          <w:bCs/>
          <w:color w:val="000000"/>
          <w:sz w:val="24"/>
          <w:szCs w:val="24"/>
        </w:rPr>
        <w:t>с ва:мн поговорить.</w:t>
      </w:r>
    </w:p>
    <w:p w:rsidR="0002733C" w:rsidRPr="009C6CD8" w:rsidRDefault="0002733C">
      <w:pPr>
        <w:pStyle w:val="210"/>
        <w:framePr w:w="8336" w:h="12535" w:hRule="exact" w:wrap="none" w:vAnchor="page" w:hAnchor="page" w:x="1803" w:y="2088"/>
        <w:shd w:val="clear" w:color="auto" w:fill="auto"/>
        <w:spacing w:after="0" w:line="360" w:lineRule="exact"/>
        <w:ind w:right="40"/>
        <w:jc w:val="right"/>
        <w:rPr>
          <w:rFonts w:ascii="Times New Roman" w:hAnsi="Times New Roman" w:cs="Times New Roman"/>
          <w:sz w:val="24"/>
          <w:szCs w:val="24"/>
        </w:rPr>
      </w:pPr>
      <w:r w:rsidRPr="009C6CD8">
        <w:rPr>
          <w:rStyle w:val="21TimesNewRoman"/>
          <w:b/>
          <w:bCs/>
          <w:color w:val="000000"/>
          <w:sz w:val="24"/>
          <w:szCs w:val="24"/>
        </w:rPr>
        <w:t xml:space="preserve">Боккаччо. </w:t>
      </w:r>
      <w:r w:rsidRPr="009C6CD8">
        <w:rPr>
          <w:rStyle w:val="210pt1"/>
          <w:rFonts w:ascii="Times New Roman" w:hAnsi="Times New Roman" w:cs="Times New Roman"/>
          <w:b/>
          <w:bCs/>
          <w:color w:val="000000"/>
          <w:sz w:val="24"/>
          <w:szCs w:val="24"/>
        </w:rPr>
        <w:t>Человеку своего 'благородства не скрыть,</w:t>
      </w:r>
    </w:p>
    <w:p w:rsidR="0002733C" w:rsidRPr="009C6CD8" w:rsidRDefault="0002733C">
      <w:pPr>
        <w:pStyle w:val="210"/>
        <w:framePr w:w="8336" w:h="12535" w:hRule="exact" w:wrap="none" w:vAnchor="page" w:hAnchor="page" w:x="1803" w:y="2088"/>
        <w:shd w:val="clear" w:color="auto" w:fill="auto"/>
        <w:spacing w:after="0" w:line="360" w:lineRule="exact"/>
        <w:ind w:left="2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кто бы он (ни был.</w:t>
      </w:r>
    </w:p>
    <w:p w:rsidR="0002733C" w:rsidRPr="009C6CD8" w:rsidRDefault="0002733C">
      <w:pPr>
        <w:pStyle w:val="210"/>
        <w:framePr w:w="8336" w:h="12535" w:hRule="exact" w:wrap="none" w:vAnchor="page" w:hAnchor="page" w:x="1803" w:y="2088"/>
        <w:shd w:val="clear" w:color="auto" w:fill="auto"/>
        <w:spacing w:after="0" w:line="320" w:lineRule="exact"/>
        <w:ind w:left="460" w:right="36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Увидев се, вы забудете всех женщин на свете. </w:t>
      </w:r>
      <w:r w:rsidRPr="009C6CD8">
        <w:rPr>
          <w:rStyle w:val="212pt2"/>
          <w:rFonts w:ascii="Times New Roman" w:hAnsi="Times New Roman" w:cs="Times New Roman"/>
          <w:b/>
          <w:bCs/>
          <w:color w:val="000000"/>
          <w:sz w:val="24"/>
          <w:szCs w:val="24"/>
        </w:rPr>
        <w:t>Боккаччо. Ой ли?</w:t>
      </w:r>
    </w:p>
    <w:p w:rsidR="0002733C" w:rsidRPr="009C6CD8" w:rsidRDefault="0002733C">
      <w:pPr>
        <w:pStyle w:val="210"/>
        <w:framePr w:w="8336" w:h="12535" w:hRule="exact" w:wrap="none" w:vAnchor="page" w:hAnchor="page" w:x="1803" w:y="2088"/>
        <w:shd w:val="clear" w:color="auto" w:fill="auto"/>
        <w:spacing w:after="0" w:line="320" w:lineRule="exact"/>
        <w:ind w:left="2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Сами увидите.</w:t>
      </w:r>
    </w:p>
    <w:p w:rsidR="0002733C" w:rsidRPr="009C6CD8" w:rsidRDefault="0002733C">
      <w:pPr>
        <w:pStyle w:val="210"/>
        <w:framePr w:w="8336" w:h="12535" w:hRule="exact" w:wrap="none" w:vAnchor="page" w:hAnchor="page" w:x="1803" w:y="2088"/>
        <w:shd w:val="clear" w:color="auto" w:fill="auto"/>
        <w:spacing w:after="0" w:line="320" w:lineRule="exact"/>
        <w:ind w:left="2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Поди ж ты ! И •после этого как не стран</w:t>
      </w:r>
      <w:r w:rsidRPr="009C6CD8">
        <w:rPr>
          <w:rStyle w:val="210pt1"/>
          <w:rFonts w:ascii="Times New Roman" w:hAnsi="Times New Roman" w:cs="Times New Roman"/>
          <w:b/>
          <w:bCs/>
          <w:color w:val="000000"/>
          <w:sz w:val="24"/>
          <w:szCs w:val="24"/>
        </w:rPr>
        <w:softHyphen/>
        <w:t>ствовать по свету?.. Она умна?</w:t>
      </w:r>
    </w:p>
    <w:p w:rsidR="0002733C" w:rsidRPr="009C6CD8" w:rsidRDefault="0002733C">
      <w:pPr>
        <w:pStyle w:val="210"/>
        <w:framePr w:w="8336" w:h="12535" w:hRule="exact" w:wrap="none" w:vAnchor="page" w:hAnchor="page" w:x="1803" w:y="2088"/>
        <w:shd w:val="clear" w:color="auto" w:fill="auto"/>
        <w:tabs>
          <w:tab w:val="right" w:pos="3684"/>
        </w:tabs>
        <w:spacing w:after="0" w:line="320" w:lineRule="exact"/>
        <w:ind w:left="2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Из ее уст, когда она говорит, так и сыплются жемчужииы.</w:t>
      </w:r>
      <w:r w:rsidRPr="009C6CD8">
        <w:rPr>
          <w:rStyle w:val="210pt1"/>
          <w:rFonts w:ascii="Times New Roman" w:hAnsi="Times New Roman" w:cs="Times New Roman"/>
          <w:b/>
          <w:bCs/>
          <w:color w:val="000000"/>
          <w:sz w:val="24"/>
          <w:szCs w:val="24"/>
        </w:rPr>
        <w:tab/>
        <w:t>‘</w:t>
      </w:r>
    </w:p>
    <w:p w:rsidR="0002733C" w:rsidRPr="009C6CD8" w:rsidRDefault="0002733C">
      <w:pPr>
        <w:pStyle w:val="210"/>
        <w:framePr w:w="8336" w:h="12535" w:hRule="exact" w:wrap="none" w:vAnchor="page" w:hAnchor="page" w:x="1803" w:y="2088"/>
        <w:shd w:val="clear" w:color="auto" w:fill="auto"/>
        <w:spacing w:after="0" w:line="320" w:lineRule="exact"/>
        <w:ind w:left="2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Женщина должна говорить красиво, рас</w:t>
      </w:r>
      <w:r w:rsidRPr="009C6CD8">
        <w:rPr>
          <w:rStyle w:val="210pt1"/>
          <w:rFonts w:ascii="Times New Roman" w:hAnsi="Times New Roman" w:cs="Times New Roman"/>
          <w:b/>
          <w:bCs/>
          <w:color w:val="000000"/>
          <w:sz w:val="24"/>
          <w:szCs w:val="24"/>
        </w:rPr>
        <w:softHyphen/>
        <w:t>судительность ей ии -к чему.</w:t>
      </w:r>
    </w:p>
    <w:p w:rsidR="0002733C" w:rsidRPr="009C6CD8" w:rsidRDefault="0002733C">
      <w:pPr>
        <w:pStyle w:val="210"/>
        <w:framePr w:w="8336" w:h="12535" w:hRule="exact" w:wrap="none" w:vAnchor="page" w:hAnchor="page" w:x="1803" w:y="2088"/>
        <w:shd w:val="clear" w:color="auto" w:fill="auto"/>
        <w:spacing w:after="0" w:line="320" w:lineRule="exact"/>
        <w:ind w:left="20" w:right="40" w:firstLine="44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Стойте! Остановитесь и полюбуйтесь солнцем, луной, звездой, восходящими 'вог там над дверью. </w:t>
      </w: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Что за очаровательное явление!</w:t>
      </w:r>
    </w:p>
    <w:p w:rsidR="0002733C" w:rsidRPr="009C6CD8" w:rsidRDefault="0002733C">
      <w:pPr>
        <w:pStyle w:val="210"/>
        <w:framePr w:w="8336" w:h="12535" w:hRule="exact" w:wrap="none" w:vAnchor="page" w:hAnchor="page" w:x="1803" w:y="2088"/>
        <w:shd w:val="clear" w:color="auto" w:fill="auto"/>
        <w:spacing w:after="0" w:line="320" w:lineRule="exact"/>
        <w:ind w:left="2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w:t>
      </w:r>
      <w:r w:rsidRPr="009C6CD8">
        <w:rPr>
          <w:rStyle w:val="210pt1"/>
          <w:rFonts w:ascii="Times New Roman" w:hAnsi="Times New Roman" w:cs="Times New Roman"/>
          <w:b/>
          <w:bCs/>
          <w:color w:val="000000"/>
          <w:sz w:val="24"/>
          <w:szCs w:val="24"/>
          <w:lang w:val="en-US" w:eastAsia="en-US"/>
        </w:rPr>
        <w:t>iBaine</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суждение безупречно.</w:t>
      </w:r>
    </w:p>
    <w:p w:rsidR="0002733C" w:rsidRPr="009C6CD8" w:rsidRDefault="0002733C">
      <w:pPr>
        <w:pStyle w:val="210"/>
        <w:framePr w:w="8336" w:h="12535" w:hRule="exact" w:wrap="none" w:vAnchor="page" w:hAnchor="page" w:x="1803" w:y="2088"/>
        <w:shd w:val="clear" w:color="auto" w:fill="auto"/>
        <w:spacing w:after="0" w:line="293" w:lineRule="exact"/>
        <w:ind w:left="2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Только бы мне оказаться тем мужчиной, (которого оиа ищет.</w:t>
      </w:r>
    </w:p>
    <w:p w:rsidR="0002733C" w:rsidRPr="009C6CD8" w:rsidRDefault="0002733C">
      <w:pPr>
        <w:pStyle w:val="210"/>
        <w:framePr w:w="8336" w:h="12535" w:hRule="exact" w:wrap="none" w:vAnchor="page" w:hAnchor="page" w:x="1803" w:y="2088"/>
        <w:shd w:val="clear" w:color="auto" w:fill="auto"/>
        <w:spacing w:after="0" w:line="315" w:lineRule="exact"/>
        <w:ind w:left="2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В этом не сомневайтесь.</w:t>
      </w:r>
    </w:p>
    <w:p w:rsidR="0002733C" w:rsidRPr="009C6CD8" w:rsidRDefault="0002733C">
      <w:pPr>
        <w:pStyle w:val="210"/>
        <w:framePr w:w="8336" w:h="12535" w:hRule="exact" w:wrap="none" w:vAnchor="page" w:hAnchor="page" w:x="1803" w:y="2088"/>
        <w:shd w:val="clear" w:color="auto" w:fill="auto"/>
        <w:spacing w:after="0" w:line="315" w:lineRule="exact"/>
        <w:ind w:left="2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Имена иной раз толкуются превратно.</w:t>
      </w:r>
    </w:p>
    <w:p w:rsidR="0002733C" w:rsidRPr="009C6CD8" w:rsidRDefault="0002733C">
      <w:pPr>
        <w:pStyle w:val="210"/>
        <w:framePr w:w="8336" w:h="12535" w:hRule="exact" w:wrap="none" w:vAnchor="page" w:hAnchor="page" w:x="1803" w:y="2088"/>
        <w:shd w:val="clear" w:color="auto" w:fill="auto"/>
        <w:spacing w:after="0" w:line="315" w:lineRule="exact"/>
        <w:ind w:left="20" w:right="40" w:firstLine="4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■А н з а. Ваше — такое сладкое, что так и зовет « поцелу</w:t>
      </w:r>
      <w:r w:rsidRPr="009C6CD8">
        <w:rPr>
          <w:rStyle w:val="210pt1"/>
          <w:rFonts w:ascii="Times New Roman" w:hAnsi="Times New Roman" w:cs="Times New Roman"/>
          <w:b/>
          <w:bCs/>
          <w:color w:val="000000"/>
          <w:sz w:val="24"/>
          <w:szCs w:val="24"/>
        </w:rPr>
        <w:softHyphen/>
        <w:t>ям, ведь если «бокка» — это ротик, то «боккаччо» — целый ртище, правильно я толкую? А вот и она! Бежит вам на</w:t>
      </w:r>
      <w:r w:rsidRPr="009C6CD8">
        <w:rPr>
          <w:rStyle w:val="210pt1"/>
          <w:rFonts w:ascii="Times New Roman" w:hAnsi="Times New Roman" w:cs="Times New Roman"/>
          <w:b/>
          <w:bCs/>
          <w:color w:val="000000"/>
          <w:sz w:val="24"/>
          <w:szCs w:val="24"/>
        </w:rPr>
        <w:softHyphen/>
        <w:t>встречу с распростертыми объятиями.</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60"/>
        <w:framePr w:wrap="none" w:vAnchor="page" w:hAnchor="page" w:x="3862" w:y="1613"/>
        <w:shd w:val="clear" w:color="auto" w:fill="auto"/>
        <w:spacing w:line="190" w:lineRule="exact"/>
        <w:ind w:left="20"/>
        <w:rPr>
          <w:rFonts w:ascii="Times New Roman" w:hAnsi="Times New Roman" w:cs="Times New Roman"/>
          <w:sz w:val="24"/>
          <w:szCs w:val="24"/>
        </w:rPr>
      </w:pPr>
      <w:r w:rsidRPr="009C6CD8">
        <w:rPr>
          <w:rStyle w:val="260pt"/>
          <w:rFonts w:ascii="Times New Roman" w:hAnsi="Times New Roman" w:cs="Times New Roman"/>
          <w:b/>
          <w:bCs/>
          <w:color w:val="000000"/>
          <w:sz w:val="24"/>
          <w:szCs w:val="24"/>
        </w:rPr>
        <w:lastRenderedPageBreak/>
        <w:t>ЯВЛЕНИЕ ЧЕТЫРНАДЦАТОЕ</w:t>
      </w:r>
    </w:p>
    <w:p w:rsidR="0002733C" w:rsidRPr="009C6CD8" w:rsidRDefault="0002733C">
      <w:pPr>
        <w:pStyle w:val="130"/>
        <w:framePr w:w="8395" w:h="12592" w:hRule="exact" w:wrap="none" w:vAnchor="page" w:hAnchor="page" w:x="1774" w:y="2318"/>
        <w:shd w:val="clear" w:color="auto" w:fill="auto"/>
        <w:spacing w:after="367" w:line="250" w:lineRule="exact"/>
        <w:ind w:right="280"/>
        <w:rPr>
          <w:rFonts w:ascii="Times New Roman" w:hAnsi="Times New Roman" w:cs="Times New Roman"/>
          <w:sz w:val="24"/>
          <w:szCs w:val="24"/>
        </w:rPr>
      </w:pPr>
      <w:bookmarkStart w:id="2" w:name="bookmark2"/>
      <w:r w:rsidRPr="009C6CD8">
        <w:rPr>
          <w:rStyle w:val="13"/>
          <w:rFonts w:ascii="Times New Roman" w:hAnsi="Times New Roman" w:cs="Times New Roman"/>
          <w:color w:val="000000"/>
          <w:sz w:val="24"/>
          <w:szCs w:val="24"/>
        </w:rPr>
        <w:t>Туллия, Л и э а, Боккаччо.</w:t>
      </w:r>
      <w:bookmarkEnd w:id="2"/>
    </w:p>
    <w:p w:rsidR="0002733C" w:rsidRPr="009C6CD8" w:rsidRDefault="0002733C">
      <w:pPr>
        <w:pStyle w:val="210"/>
        <w:framePr w:w="8395" w:h="12592" w:hRule="exact" w:wrap="none" w:vAnchor="page" w:hAnchor="page" w:x="1774" w:y="2318"/>
        <w:shd w:val="clear" w:color="auto" w:fill="auto"/>
        <w:spacing w:after="0" w:line="317"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Мессер! Бра...</w:t>
      </w:r>
    </w:p>
    <w:p w:rsidR="0002733C" w:rsidRPr="009C6CD8" w:rsidRDefault="0002733C">
      <w:pPr>
        <w:pStyle w:val="210"/>
        <w:framePr w:w="8395" w:h="12592" w:hRule="exact" w:wrap="none" w:vAnchor="page" w:hAnchor="page" w:x="1774" w:y="2318"/>
        <w:shd w:val="clear" w:color="auto" w:fill="auto"/>
        <w:spacing w:after="0" w:line="317"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...тец! Она не может договорить, задыхается от нежности к родной «плоти.</w:t>
      </w:r>
    </w:p>
    <w:p w:rsidR="0002733C" w:rsidRPr="009C6CD8" w:rsidRDefault="0002733C">
      <w:pPr>
        <w:pStyle w:val="210"/>
        <w:framePr w:w="8395" w:h="12592" w:hRule="exact" w:wrap="none" w:vAnchor="page" w:hAnchor="page" w:x="1774" w:y="2318"/>
        <w:shd w:val="clear" w:color="auto" w:fill="auto"/>
        <w:spacing w:after="0" w:line="317"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 Где я?</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Оиа не может дух неревести!</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Грезы наяву!</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Бо... •бо... ка... ка... а... -аччо, д... до... орогой!</w:t>
      </w:r>
    </w:p>
    <w:p w:rsidR="0002733C" w:rsidRPr="009C6CD8" w:rsidRDefault="0002733C">
      <w:pPr>
        <w:pStyle w:val="210"/>
        <w:framePr w:w="8395" w:h="12592" w:hRule="exact" w:wrap="none" w:vAnchor="page" w:hAnchor="page" w:x="1774" w:y="2318"/>
        <w:shd w:val="clear" w:color="auto" w:fill="auto"/>
        <w:spacing w:after="0" w:line="322"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Придите немного в «себя, прелестнейшая из всех (прелестниц.</w:t>
      </w:r>
    </w:p>
    <w:p w:rsidR="0002733C" w:rsidRPr="009C6CD8" w:rsidRDefault="0002733C">
      <w:pPr>
        <w:pStyle w:val="210"/>
        <w:framePr w:w="8395" w:h="12592" w:hRule="exact" w:wrap="none" w:vAnchor="page" w:hAnchor="page" w:x="1774" w:y="2318"/>
        <w:shd w:val="clear" w:color="auto" w:fill="auto"/>
        <w:spacing w:after="0" w:line="322"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То, что у меня замирает сердце, что я обли</w:t>
      </w:r>
      <w:r w:rsidRPr="009C6CD8">
        <w:rPr>
          <w:rStyle w:val="210pt1"/>
          <w:rFonts w:ascii="Times New Roman" w:hAnsi="Times New Roman" w:cs="Times New Roman"/>
          <w:b/>
          <w:bCs/>
          <w:color w:val="000000"/>
          <w:sz w:val="24"/>
          <w:szCs w:val="24"/>
        </w:rPr>
        <w:softHyphen/>
        <w:t>ваюсь слезами, «когда обнимаю и «целую шас, нисколько не должно вас удивлять, «бо все это делает ваша «сестра, ко</w:t>
      </w:r>
      <w:r w:rsidRPr="009C6CD8">
        <w:rPr>
          <w:rStyle w:val="210pt1"/>
          <w:rFonts w:ascii="Times New Roman" w:hAnsi="Times New Roman" w:cs="Times New Roman"/>
          <w:b/>
          <w:bCs/>
          <w:color w:val="000000"/>
          <w:sz w:val="24"/>
          <w:szCs w:val="24"/>
        </w:rPr>
        <w:softHyphen/>
        <w:t>торая, когда б она «и умерла, умрет счастливой, наконец- то взглянув иа вас хоть разок. Ох-ох!</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Я (потрясен!</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Наконец-то я его увидела!</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Довольно вам слезы лить!</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Слов не нахожу!</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Оба они — как бы одной чеканки.</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Любимейцшй «брат!</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Совсем его улыбка.</w:t>
      </w:r>
    </w:p>
    <w:p w:rsidR="0002733C" w:rsidRPr="009C6CD8" w:rsidRDefault="0002733C">
      <w:pPr>
        <w:pStyle w:val="210"/>
        <w:framePr w:w="8395" w:h="12592" w:hRule="exact" w:wrap="none" w:vAnchor="page" w:hAnchor="page" w:x="1774" w:y="2318"/>
        <w:shd w:val="clear" w:color="auto" w:fill="auto"/>
        <w:spacing w:after="0" w:line="322" w:lineRule="exact"/>
        <w:ind w:left="40" w:righ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Ту </w:t>
      </w:r>
      <w:r w:rsidRPr="009C6CD8">
        <w:rPr>
          <w:rStyle w:val="212pt2"/>
          <w:rFonts w:ascii="Times New Roman" w:hAnsi="Times New Roman" w:cs="Times New Roman"/>
          <w:b/>
          <w:bCs/>
          <w:color w:val="000000"/>
          <w:sz w:val="24"/>
          <w:szCs w:val="24"/>
        </w:rPr>
        <w:t>ллия.</w:t>
      </w:r>
      <w:r w:rsidRPr="009C6CD8">
        <w:rPr>
          <w:rStyle w:val="210pt1"/>
          <w:rFonts w:ascii="Times New Roman" w:hAnsi="Times New Roman" w:cs="Times New Roman"/>
          <w:b/>
          <w:bCs/>
          <w:color w:val="000000"/>
          <w:sz w:val="24"/>
          <w:szCs w:val="24"/>
        </w:rPr>
        <w:t xml:space="preserve"> Будь мой (муж здесь—а он должен вернуть</w:t>
      </w:r>
      <w:r w:rsidRPr="009C6CD8">
        <w:rPr>
          <w:rStyle w:val="210pt1"/>
          <w:rFonts w:ascii="Times New Roman" w:hAnsi="Times New Roman" w:cs="Times New Roman"/>
          <w:b/>
          <w:bCs/>
          <w:color w:val="000000"/>
          <w:sz w:val="24"/>
          <w:szCs w:val="24"/>
        </w:rPr>
        <w:softHyphen/>
        <w:t xml:space="preserve">ся завтра утром,— я </w:t>
      </w:r>
      <w:r w:rsidRPr="009C6CD8">
        <w:rPr>
          <w:rStyle w:val="21Garamond48"/>
          <w:rFonts w:ascii="Times New Roman" w:hAnsi="Times New Roman" w:cs="Times New Roman"/>
          <w:b/>
          <w:bCs/>
          <w:color w:val="000000"/>
          <w:sz w:val="24"/>
          <w:szCs w:val="24"/>
        </w:rPr>
        <w:t>6</w:t>
      </w:r>
      <w:r w:rsidRPr="009C6CD8">
        <w:rPr>
          <w:rStyle w:val="210pt1"/>
          <w:rFonts w:ascii="Times New Roman" w:hAnsi="Times New Roman" w:cs="Times New Roman"/>
          <w:b/>
          <w:bCs/>
          <w:color w:val="000000"/>
          <w:sz w:val="24"/>
          <w:szCs w:val="24"/>
        </w:rPr>
        <w:t xml:space="preserve"> вам это доказала, предъявив (поло</w:t>
      </w:r>
      <w:r w:rsidRPr="009C6CD8">
        <w:rPr>
          <w:rStyle w:val="210pt1"/>
          <w:rFonts w:ascii="Times New Roman" w:hAnsi="Times New Roman" w:cs="Times New Roman"/>
          <w:b/>
          <w:bCs/>
          <w:color w:val="000000"/>
          <w:sz w:val="24"/>
          <w:szCs w:val="24"/>
        </w:rPr>
        <w:softHyphen/>
        <w:t>вину па»пского карлино.</w:t>
      </w:r>
    </w:p>
    <w:p w:rsidR="0002733C" w:rsidRPr="009C6CD8" w:rsidRDefault="0002733C">
      <w:pPr>
        <w:pStyle w:val="210"/>
        <w:framePr w:w="8395" w:h="12592" w:hRule="exact" w:wrap="none" w:vAnchor="page" w:hAnchor="page" w:x="1774" w:y="2318"/>
        <w:shd w:val="clear" w:color="auto" w:fill="auto"/>
        <w:spacing w:after="0" w:line="326"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Этого достаточно, чтобы я вам поверил, ибо другая половина «при мие.</w:t>
      </w:r>
    </w:p>
    <w:p w:rsidR="0002733C" w:rsidRPr="009C6CD8" w:rsidRDefault="0002733C">
      <w:pPr>
        <w:pStyle w:val="210"/>
        <w:framePr w:w="8395" w:h="12592" w:hRule="exact" w:wrap="none" w:vAnchor="page" w:hAnchor="page" w:x="1774" w:y="2318"/>
        <w:shd w:val="clear" w:color="auto" w:fill="auto"/>
        <w:spacing w:after="0" w:line="326"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Ничего не скажешь — те же движения, те же повадш.</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Боккачо.</w:t>
      </w:r>
      <w:r w:rsidRPr="009C6CD8">
        <w:rPr>
          <w:rStyle w:val="210pt1"/>
          <w:rFonts w:ascii="Times New Roman" w:hAnsi="Times New Roman" w:cs="Times New Roman"/>
          <w:b/>
          <w:bCs/>
          <w:color w:val="000000"/>
          <w:sz w:val="24"/>
          <w:szCs w:val="24"/>
        </w:rPr>
        <w:t xml:space="preserve"> О дрожайшая сестра!</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Как поживает мадонна Ченча?</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Боккачо.</w:t>
      </w:r>
      <w:r w:rsidRPr="009C6CD8">
        <w:rPr>
          <w:rStyle w:val="210pt1"/>
          <w:rFonts w:ascii="Times New Roman" w:hAnsi="Times New Roman" w:cs="Times New Roman"/>
          <w:b/>
          <w:bCs/>
          <w:color w:val="000000"/>
          <w:sz w:val="24"/>
          <w:szCs w:val="24"/>
        </w:rPr>
        <w:t xml:space="preserve"> Держится, как может.</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А Санта, моя невестка?</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Слава богу!</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Л-и за. Боже! Вот это пройдоха!</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А Лоренцино еще учится?</w:t>
      </w:r>
    </w:p>
    <w:p w:rsidR="0002733C" w:rsidRPr="009C6CD8" w:rsidRDefault="0002733C">
      <w:pPr>
        <w:pStyle w:val="210"/>
        <w:framePr w:w="8395" w:h="12592" w:hRule="exact" w:wrap="none" w:vAnchor="page" w:hAnchor="page" w:x="1774" w:y="2318"/>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Ему еще рано.</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47" w:h="7729" w:hRule="exact" w:wrap="none" w:vAnchor="page" w:hAnchor="page" w:x="1798" w:y="1625"/>
        <w:shd w:val="clear" w:color="auto" w:fill="auto"/>
        <w:spacing w:after="0" w:line="315" w:lineRule="exact"/>
        <w:ind w:left="480" w:right="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Лиза.</w:t>
      </w:r>
      <w:r w:rsidRPr="009C6CD8">
        <w:rPr>
          <w:rStyle w:val="210pt1"/>
          <w:rFonts w:ascii="Times New Roman" w:hAnsi="Times New Roman" w:cs="Times New Roman"/>
          <w:b/>
          <w:bCs/>
          <w:color w:val="000000"/>
          <w:sz w:val="24"/>
          <w:szCs w:val="24"/>
        </w:rPr>
        <w:t xml:space="preserve"> Я «ак новорожденная, ничего не могу понять. </w:t>
      </w: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А наш отец, мессер Ньяньн, так-такн вас и</w:t>
      </w:r>
    </w:p>
    <w:p w:rsidR="0002733C" w:rsidRPr="009C6CD8" w:rsidRDefault="0002733C">
      <w:pPr>
        <w:pStyle w:val="580"/>
        <w:framePr w:w="8347" w:h="7729" w:hRule="exact" w:wrap="none" w:vAnchor="page" w:hAnchor="page" w:x="1798" w:y="1625"/>
        <w:shd w:val="clear" w:color="auto" w:fill="auto"/>
        <w:spacing w:line="260" w:lineRule="exact"/>
        <w:ind w:left="40"/>
        <w:rPr>
          <w:rFonts w:ascii="Times New Roman" w:hAnsi="Times New Roman" w:cs="Times New Roman"/>
          <w:sz w:val="24"/>
          <w:szCs w:val="24"/>
        </w:rPr>
      </w:pPr>
      <w:r w:rsidRPr="009C6CD8">
        <w:rPr>
          <w:rStyle w:val="580pt"/>
          <w:rFonts w:ascii="Times New Roman" w:hAnsi="Times New Roman" w:cs="Times New Roman"/>
          <w:b/>
          <w:bCs/>
          <w:color w:val="000000"/>
          <w:sz w:val="24"/>
          <w:szCs w:val="24"/>
        </w:rPr>
        <w:t>(ПОКИНУЛ?</w:t>
      </w:r>
    </w:p>
    <w:p w:rsidR="0002733C" w:rsidRPr="009C6CD8" w:rsidRDefault="0002733C">
      <w:pPr>
        <w:pStyle w:val="210"/>
        <w:framePr w:w="8347" w:h="7729" w:hRule="exact" w:wrap="none" w:vAnchor="page" w:hAnchor="page" w:x="1798" w:y="1625"/>
        <w:shd w:val="clear" w:color="auto" w:fill="auto"/>
        <w:spacing w:after="0" w:line="360" w:lineRule="exact"/>
        <w:ind w:left="40" w:firstLine="460"/>
        <w:jc w:val="both"/>
        <w:rPr>
          <w:rFonts w:ascii="Times New Roman" w:hAnsi="Times New Roman" w:cs="Times New Roman"/>
          <w:sz w:val="24"/>
          <w:szCs w:val="24"/>
        </w:rPr>
      </w:pPr>
      <w:r w:rsidRPr="009C6CD8">
        <w:rPr>
          <w:rStyle w:val="21Garamond36"/>
          <w:rFonts w:ascii="Times New Roman" w:hAnsi="Times New Roman" w:cs="Times New Roman"/>
          <w:b/>
          <w:bCs/>
          <w:color w:val="000000"/>
          <w:sz w:val="24"/>
          <w:szCs w:val="24"/>
        </w:rPr>
        <w:t xml:space="preserve">Боккаччо. </w:t>
      </w:r>
      <w:r w:rsidRPr="009C6CD8">
        <w:rPr>
          <w:rStyle w:val="210pt1"/>
          <w:rFonts w:ascii="Times New Roman" w:hAnsi="Times New Roman" w:cs="Times New Roman"/>
          <w:b/>
          <w:bCs/>
          <w:color w:val="000000"/>
          <w:sz w:val="24"/>
          <w:szCs w:val="24"/>
        </w:rPr>
        <w:t>Что поделаешь, надо смириться.</w:t>
      </w:r>
    </w:p>
    <w:p w:rsidR="0002733C" w:rsidRPr="009C6CD8" w:rsidRDefault="0002733C">
      <w:pPr>
        <w:pStyle w:val="210"/>
        <w:framePr w:w="8347" w:h="7729" w:hRule="exact" w:wrap="none" w:vAnchor="page" w:hAnchor="page" w:x="1798" w:y="1625"/>
        <w:shd w:val="clear" w:color="auto" w:fill="auto"/>
        <w:tabs>
          <w:tab w:val="right" w:pos="4457"/>
        </w:tabs>
        <w:spacing w:after="0" w:line="360"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Л н з а. Ох-ох-ох!</w:t>
      </w:r>
      <w:r w:rsidRPr="009C6CD8">
        <w:rPr>
          <w:rStyle w:val="210pt1"/>
          <w:rFonts w:ascii="Times New Roman" w:hAnsi="Times New Roman" w:cs="Times New Roman"/>
          <w:b/>
          <w:bCs/>
          <w:color w:val="000000"/>
          <w:sz w:val="24"/>
          <w:szCs w:val="24"/>
        </w:rPr>
        <w:tab/>
        <w:t>^</w:t>
      </w:r>
    </w:p>
    <w:p w:rsidR="0002733C" w:rsidRPr="009C6CD8" w:rsidRDefault="0002733C">
      <w:pPr>
        <w:pStyle w:val="210"/>
        <w:framePr w:w="8347" w:h="7729" w:hRule="exact" w:wrap="none" w:vAnchor="page" w:hAnchor="page" w:x="1798" w:y="1625"/>
        <w:shd w:val="clear" w:color="auto" w:fill="auto"/>
        <w:spacing w:after="0" w:line="405" w:lineRule="exact"/>
        <w:ind w:left="40" w:right="40" w:firstLine="460"/>
        <w:jc w:val="both"/>
        <w:rPr>
          <w:rFonts w:ascii="Times New Roman" w:hAnsi="Times New Roman" w:cs="Times New Roman"/>
          <w:sz w:val="24"/>
          <w:szCs w:val="24"/>
        </w:rPr>
      </w:pPr>
      <w:r w:rsidRPr="009C6CD8">
        <w:rPr>
          <w:rStyle w:val="21Garamond44"/>
          <w:rFonts w:ascii="Times New Roman" w:hAnsi="Times New Roman" w:cs="Times New Roman"/>
          <w:b/>
          <w:bCs/>
          <w:color w:val="000000"/>
        </w:rPr>
        <w:t xml:space="preserve">Туллия. </w:t>
      </w:r>
      <w:r w:rsidRPr="009C6CD8">
        <w:rPr>
          <w:rStyle w:val="210pt1"/>
          <w:rFonts w:ascii="Times New Roman" w:hAnsi="Times New Roman" w:cs="Times New Roman"/>
          <w:b/>
          <w:bCs/>
          <w:color w:val="000000"/>
          <w:sz w:val="24"/>
          <w:szCs w:val="24"/>
        </w:rPr>
        <w:t>А каков урожай у вас в Ла Спина н Ту- бьяно?</w:t>
      </w:r>
    </w:p>
    <w:p w:rsidR="0002733C" w:rsidRPr="009C6CD8" w:rsidRDefault="0002733C">
      <w:pPr>
        <w:pStyle w:val="210"/>
        <w:framePr w:w="8347" w:h="7729" w:hRule="exact" w:wrap="none" w:vAnchor="page" w:hAnchor="page" w:x="1798" w:y="1625"/>
        <w:shd w:val="clear" w:color="auto" w:fill="auto"/>
        <w:spacing w:after="0" w:line="360" w:lineRule="exact"/>
        <w:ind w:left="40" w:firstLine="460"/>
        <w:jc w:val="both"/>
        <w:rPr>
          <w:rFonts w:ascii="Times New Roman" w:hAnsi="Times New Roman" w:cs="Times New Roman"/>
          <w:sz w:val="24"/>
          <w:szCs w:val="24"/>
        </w:rPr>
      </w:pPr>
      <w:r w:rsidRPr="009C6CD8">
        <w:rPr>
          <w:rStyle w:val="21Garamond44"/>
          <w:rFonts w:ascii="Times New Roman" w:hAnsi="Times New Roman" w:cs="Times New Roman"/>
          <w:b/>
          <w:bCs/>
          <w:color w:val="000000"/>
        </w:rPr>
        <w:t xml:space="preserve">Боккаччо. </w:t>
      </w:r>
      <w:r w:rsidRPr="009C6CD8">
        <w:rPr>
          <w:rStyle w:val="210pt1"/>
          <w:rFonts w:ascii="Times New Roman" w:hAnsi="Times New Roman" w:cs="Times New Roman"/>
          <w:b/>
          <w:bCs/>
          <w:color w:val="000000"/>
          <w:sz w:val="24"/>
          <w:szCs w:val="24"/>
          <w:lang w:val="en-US" w:eastAsia="en-US"/>
        </w:rPr>
        <w:t>J</w:t>
      </w:r>
      <w:r w:rsidRPr="009C6CD8">
        <w:rPr>
          <w:rStyle w:val="210pt1"/>
          <w:rFonts w:ascii="Times New Roman" w:hAnsi="Times New Roman" w:cs="Times New Roman"/>
          <w:b/>
          <w:bCs/>
          <w:color w:val="000000"/>
          <w:sz w:val="24"/>
          <w:szCs w:val="24"/>
        </w:rPr>
        <w:t>тжаловаться не можем.</w:t>
      </w:r>
    </w:p>
    <w:p w:rsidR="0002733C" w:rsidRPr="009C6CD8" w:rsidRDefault="0002733C">
      <w:pPr>
        <w:pStyle w:val="210"/>
        <w:framePr w:w="8347" w:h="7729" w:hRule="exact" w:wrap="none" w:vAnchor="page" w:hAnchor="page" w:x="1798" w:y="1625"/>
        <w:shd w:val="clear" w:color="auto" w:fill="auto"/>
        <w:spacing w:after="0" w:line="368" w:lineRule="exact"/>
        <w:ind w:left="40" w:right="40" w:firstLine="460"/>
        <w:jc w:val="both"/>
        <w:rPr>
          <w:rFonts w:ascii="Times New Roman" w:hAnsi="Times New Roman" w:cs="Times New Roman"/>
          <w:sz w:val="24"/>
          <w:szCs w:val="24"/>
        </w:rPr>
      </w:pPr>
      <w:r w:rsidRPr="009C6CD8">
        <w:rPr>
          <w:rStyle w:val="21Garamond35"/>
          <w:rFonts w:ascii="Times New Roman" w:hAnsi="Times New Roman" w:cs="Times New Roman"/>
          <w:b/>
          <w:bCs/>
          <w:color w:val="000000"/>
          <w:sz w:val="24"/>
          <w:szCs w:val="24"/>
        </w:rPr>
        <w:t>Лиза.</w:t>
      </w:r>
      <w:r w:rsidRPr="009C6CD8">
        <w:rPr>
          <w:rStyle w:val="21Garamond34"/>
          <w:rFonts w:ascii="Times New Roman" w:hAnsi="Times New Roman" w:cs="Times New Roman"/>
          <w:b/>
          <w:bCs/>
          <w:color w:val="000000"/>
          <w:sz w:val="24"/>
          <w:szCs w:val="24"/>
        </w:rPr>
        <w:t xml:space="preserve"> </w:t>
      </w:r>
      <w:r w:rsidRPr="009C6CD8">
        <w:rPr>
          <w:rStyle w:val="210pt1"/>
          <w:rFonts w:ascii="Times New Roman" w:hAnsi="Times New Roman" w:cs="Times New Roman"/>
          <w:b/>
          <w:bCs/>
          <w:color w:val="000000"/>
          <w:sz w:val="24"/>
          <w:szCs w:val="24"/>
        </w:rPr>
        <w:t xml:space="preserve">Поглядев на эдакое, 'превратишься </w:t>
      </w:r>
      <w:r w:rsidRPr="009C6CD8">
        <w:rPr>
          <w:rStyle w:val="21Garamond34"/>
          <w:rFonts w:ascii="Times New Roman" w:hAnsi="Times New Roman" w:cs="Times New Roman"/>
          <w:b/>
          <w:bCs/>
          <w:color w:val="000000"/>
          <w:sz w:val="24"/>
          <w:szCs w:val="24"/>
        </w:rPr>
        <w:t xml:space="preserve">нз </w:t>
      </w:r>
      <w:r w:rsidRPr="009C6CD8">
        <w:rPr>
          <w:rStyle w:val="210pt1"/>
          <w:rFonts w:ascii="Times New Roman" w:hAnsi="Times New Roman" w:cs="Times New Roman"/>
          <w:b/>
          <w:bCs/>
          <w:color w:val="000000"/>
          <w:sz w:val="24"/>
          <w:szCs w:val="24"/>
        </w:rPr>
        <w:t>христиан</w:t>
      </w:r>
      <w:r w:rsidRPr="009C6CD8">
        <w:rPr>
          <w:rStyle w:val="210pt1"/>
          <w:rFonts w:ascii="Times New Roman" w:hAnsi="Times New Roman" w:cs="Times New Roman"/>
          <w:b/>
          <w:bCs/>
          <w:color w:val="000000"/>
          <w:sz w:val="24"/>
          <w:szCs w:val="24"/>
        </w:rPr>
        <w:softHyphen/>
        <w:t>ки в язьгчницу.</w:t>
      </w:r>
    </w:p>
    <w:p w:rsidR="0002733C" w:rsidRPr="009C6CD8" w:rsidRDefault="0002733C">
      <w:pPr>
        <w:pStyle w:val="210"/>
        <w:framePr w:w="8347" w:h="7729" w:hRule="exact" w:wrap="none" w:vAnchor="page" w:hAnchor="page" w:x="1798" w:y="1625"/>
        <w:shd w:val="clear" w:color="auto" w:fill="auto"/>
        <w:spacing w:after="0" w:line="360" w:lineRule="exact"/>
        <w:ind w:left="40" w:firstLine="460"/>
        <w:jc w:val="both"/>
        <w:rPr>
          <w:rFonts w:ascii="Times New Roman" w:hAnsi="Times New Roman" w:cs="Times New Roman"/>
          <w:sz w:val="24"/>
          <w:szCs w:val="24"/>
        </w:rPr>
      </w:pPr>
      <w:r w:rsidRPr="009C6CD8">
        <w:rPr>
          <w:rStyle w:val="21Garamond44"/>
          <w:rFonts w:ascii="Times New Roman" w:hAnsi="Times New Roman" w:cs="Times New Roman"/>
          <w:b/>
          <w:bCs/>
          <w:color w:val="000000"/>
        </w:rPr>
        <w:t xml:space="preserve">Туллия. </w:t>
      </w:r>
      <w:r w:rsidRPr="009C6CD8">
        <w:rPr>
          <w:rStyle w:val="210pt1"/>
          <w:rFonts w:ascii="Times New Roman" w:hAnsi="Times New Roman" w:cs="Times New Roman"/>
          <w:b/>
          <w:bCs/>
          <w:color w:val="000000"/>
          <w:sz w:val="24"/>
          <w:szCs w:val="24"/>
        </w:rPr>
        <w:t>А правда ли, что папа занял крепость в</w:t>
      </w:r>
    </w:p>
    <w:p w:rsidR="0002733C" w:rsidRPr="009C6CD8" w:rsidRDefault="0002733C">
      <w:pPr>
        <w:pStyle w:val="230"/>
        <w:framePr w:w="8347" w:h="7729" w:hRule="exact" w:wrap="none" w:vAnchor="page" w:hAnchor="page" w:x="1798" w:y="1625"/>
        <w:shd w:val="clear" w:color="auto" w:fill="auto"/>
        <w:spacing w:line="280" w:lineRule="exact"/>
        <w:ind w:left="40" w:firstLine="0"/>
        <w:jc w:val="left"/>
        <w:rPr>
          <w:rFonts w:ascii="Times New Roman" w:hAnsi="Times New Roman" w:cs="Times New Roman"/>
          <w:sz w:val="24"/>
          <w:szCs w:val="24"/>
        </w:rPr>
      </w:pPr>
      <w:r w:rsidRPr="009C6CD8">
        <w:rPr>
          <w:rStyle w:val="230pt2"/>
          <w:rFonts w:ascii="Times New Roman" w:hAnsi="Times New Roman" w:cs="Times New Roman"/>
          <w:b/>
          <w:bCs/>
          <w:color w:val="000000"/>
          <w:sz w:val="24"/>
          <w:szCs w:val="24"/>
        </w:rPr>
        <w:t>Перудже?</w:t>
      </w:r>
    </w:p>
    <w:p w:rsidR="0002733C" w:rsidRPr="009C6CD8" w:rsidRDefault="0002733C">
      <w:pPr>
        <w:pStyle w:val="230"/>
        <w:framePr w:w="8347" w:h="7729" w:hRule="exact" w:wrap="none" w:vAnchor="page" w:hAnchor="page" w:x="1798" w:y="1625"/>
        <w:shd w:val="clear" w:color="auto" w:fill="auto"/>
        <w:spacing w:line="325" w:lineRule="exact"/>
        <w:ind w:left="40" w:firstLine="460"/>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 xml:space="preserve">Боккаччо. </w:t>
      </w:r>
      <w:r w:rsidRPr="009C6CD8">
        <w:rPr>
          <w:rStyle w:val="23ArialNarrow1"/>
          <w:rFonts w:ascii="Times New Roman" w:hAnsi="Times New Roman" w:cs="Times New Roman"/>
          <w:b/>
          <w:bCs/>
          <w:color w:val="000000"/>
          <w:sz w:val="24"/>
          <w:szCs w:val="24"/>
        </w:rPr>
        <w:t xml:space="preserve">А </w:t>
      </w:r>
      <w:r w:rsidRPr="009C6CD8">
        <w:rPr>
          <w:rStyle w:val="232pt"/>
          <w:rFonts w:ascii="Times New Roman" w:hAnsi="Times New Roman" w:cs="Times New Roman"/>
          <w:b/>
          <w:bCs/>
          <w:color w:val="000000"/>
          <w:sz w:val="24"/>
          <w:szCs w:val="24"/>
        </w:rPr>
        <w:t>как же?</w:t>
      </w:r>
    </w:p>
    <w:p w:rsidR="0002733C" w:rsidRPr="009C6CD8" w:rsidRDefault="0002733C">
      <w:pPr>
        <w:pStyle w:val="210"/>
        <w:framePr w:w="8347" w:h="7729" w:hRule="exact" w:wrap="none" w:vAnchor="page" w:hAnchor="page" w:x="1798" w:y="1625"/>
        <w:shd w:val="clear" w:color="auto" w:fill="auto"/>
        <w:spacing w:after="0" w:line="325"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И Бальони оттуда ушли?</w:t>
      </w:r>
    </w:p>
    <w:p w:rsidR="0002733C" w:rsidRPr="009C6CD8" w:rsidRDefault="0002733C">
      <w:pPr>
        <w:pStyle w:val="230"/>
        <w:framePr w:w="8347" w:h="7729" w:hRule="exact" w:wrap="none" w:vAnchor="page" w:hAnchor="page" w:x="1798" w:y="1625"/>
        <w:shd w:val="clear" w:color="auto" w:fill="auto"/>
        <w:spacing w:line="325" w:lineRule="exact"/>
        <w:ind w:left="40" w:firstLine="460"/>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Боккаччо.</w:t>
      </w:r>
      <w:r w:rsidRPr="009C6CD8">
        <w:rPr>
          <w:rStyle w:val="230pt2"/>
          <w:rFonts w:ascii="Times New Roman" w:hAnsi="Times New Roman" w:cs="Times New Roman"/>
          <w:b/>
          <w:bCs/>
          <w:color w:val="000000"/>
          <w:sz w:val="24"/>
          <w:szCs w:val="24"/>
        </w:rPr>
        <w:t xml:space="preserve"> </w:t>
      </w:r>
      <w:r w:rsidRPr="009C6CD8">
        <w:rPr>
          <w:rStyle w:val="23ArialNarrow1"/>
          <w:rFonts w:ascii="Times New Roman" w:hAnsi="Times New Roman" w:cs="Times New Roman"/>
          <w:b/>
          <w:bCs/>
          <w:color w:val="000000"/>
          <w:sz w:val="24"/>
          <w:szCs w:val="24"/>
        </w:rPr>
        <w:t xml:space="preserve">Все </w:t>
      </w:r>
      <w:r w:rsidRPr="009C6CD8">
        <w:rPr>
          <w:rStyle w:val="230pt2"/>
          <w:rFonts w:ascii="Times New Roman" w:hAnsi="Times New Roman" w:cs="Times New Roman"/>
          <w:b/>
          <w:bCs/>
          <w:color w:val="000000"/>
          <w:sz w:val="24"/>
          <w:szCs w:val="24"/>
        </w:rPr>
        <w:t>бывает.</w:t>
      </w:r>
    </w:p>
    <w:p w:rsidR="0002733C" w:rsidRPr="009C6CD8" w:rsidRDefault="0002733C">
      <w:pPr>
        <w:pStyle w:val="210"/>
        <w:framePr w:w="8347" w:h="7729" w:hRule="exact" w:wrap="none" w:vAnchor="page" w:hAnchor="page" w:x="1798" w:y="1625"/>
        <w:shd w:val="clear" w:color="auto" w:fill="auto"/>
        <w:spacing w:after="0" w:line="325"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Ах-ах-ах!</w:t>
      </w:r>
    </w:p>
    <w:p w:rsidR="0002733C" w:rsidRPr="009C6CD8" w:rsidRDefault="0002733C">
      <w:pPr>
        <w:pStyle w:val="210"/>
        <w:framePr w:w="8347" w:h="7729" w:hRule="exact" w:wrap="none" w:vAnchor="page" w:hAnchor="page" w:x="1798" w:y="1625"/>
        <w:shd w:val="clear" w:color="auto" w:fill="auto"/>
        <w:spacing w:after="0" w:line="341"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Но почему вы надумали (Установиться не у нас в доме, а у кого-то еще?</w:t>
      </w:r>
    </w:p>
    <w:p w:rsidR="0002733C" w:rsidRPr="009C6CD8" w:rsidRDefault="0002733C">
      <w:pPr>
        <w:pStyle w:val="210"/>
        <w:framePr w:w="8347" w:h="7729" w:hRule="exact" w:wrap="none" w:vAnchor="page" w:hAnchor="page" w:x="1798" w:y="162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Мое неведение тому шииой.</w:t>
      </w:r>
    </w:p>
    <w:p w:rsidR="0002733C" w:rsidRPr="009C6CD8" w:rsidRDefault="0002733C">
      <w:pPr>
        <w:pStyle w:val="210"/>
        <w:framePr w:w="8347" w:h="7729" w:hRule="exact" w:wrap="none" w:vAnchor="page" w:hAnchor="page" w:x="1798" w:y="1625"/>
        <w:shd w:val="clear" w:color="auto" w:fill="auto"/>
        <w:spacing w:after="0" w:line="320" w:lineRule="exact"/>
        <w:ind w:left="40" w:righ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Т у л л «и я. Пойдемте наверх. Когда я расскажу вам о своем происхождении, вы уже не захотите, чтобы я не при</w:t>
      </w:r>
      <w:r w:rsidRPr="009C6CD8">
        <w:rPr>
          <w:rStyle w:val="210pt1"/>
          <w:rFonts w:ascii="Times New Roman" w:hAnsi="Times New Roman" w:cs="Times New Roman"/>
          <w:b/>
          <w:bCs/>
          <w:color w:val="000000"/>
          <w:sz w:val="24"/>
          <w:szCs w:val="24"/>
        </w:rPr>
        <w:softHyphen/>
        <w:t>ходилась вам тем, кем я прихожусь.</w:t>
      </w:r>
    </w:p>
    <w:p w:rsidR="0002733C" w:rsidRPr="009C6CD8" w:rsidRDefault="0002733C">
      <w:pPr>
        <w:pStyle w:val="210"/>
        <w:framePr w:w="8347" w:h="7729" w:hRule="exact" w:wrap="none" w:vAnchor="page" w:hAnchor="page" w:x="1798" w:y="162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Я и бей того этим горжусь.</w:t>
      </w:r>
    </w:p>
    <w:p w:rsidR="0002733C" w:rsidRPr="009C6CD8" w:rsidRDefault="0002733C">
      <w:pPr>
        <w:pStyle w:val="210"/>
        <w:framePr w:w="8347" w:h="7729" w:hRule="exact" w:wrap="none" w:vAnchor="page" w:hAnchor="page" w:x="1798" w:y="162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А вы говорите!</w:t>
      </w:r>
    </w:p>
    <w:p w:rsidR="0002733C" w:rsidRPr="009C6CD8" w:rsidRDefault="0002733C">
      <w:pPr>
        <w:pStyle w:val="151"/>
        <w:framePr w:w="8347" w:h="317" w:hRule="exact" w:wrap="none" w:vAnchor="page" w:hAnchor="page" w:x="1798" w:y="9893"/>
        <w:shd w:val="clear" w:color="auto" w:fill="auto"/>
        <w:spacing w:before="0" w:line="250" w:lineRule="exact"/>
        <w:ind w:right="340"/>
        <w:jc w:val="center"/>
        <w:rPr>
          <w:rFonts w:ascii="Times New Roman" w:hAnsi="Times New Roman" w:cs="Times New Roman"/>
          <w:sz w:val="24"/>
          <w:szCs w:val="24"/>
        </w:rPr>
      </w:pPr>
      <w:r w:rsidRPr="009C6CD8">
        <w:rPr>
          <w:rStyle w:val="153pt1"/>
          <w:rFonts w:ascii="Times New Roman" w:hAnsi="Times New Roman" w:cs="Times New Roman"/>
          <w:i/>
          <w:iCs/>
          <w:color w:val="000000"/>
          <w:sz w:val="24"/>
          <w:szCs w:val="24"/>
        </w:rPr>
        <w:t>Занавес</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80"/>
        <w:framePr w:wrap="none" w:vAnchor="page" w:hAnchor="page" w:x="3806" w:y="2950"/>
        <w:shd w:val="clear" w:color="auto" w:fill="auto"/>
        <w:spacing w:line="310" w:lineRule="exact"/>
        <w:ind w:left="20"/>
        <w:rPr>
          <w:sz w:val="24"/>
          <w:szCs w:val="24"/>
        </w:rPr>
      </w:pPr>
      <w:r w:rsidRPr="009C6CD8">
        <w:rPr>
          <w:rStyle w:val="282pt0"/>
          <w:b/>
          <w:bCs/>
          <w:color w:val="000000"/>
          <w:sz w:val="24"/>
          <w:szCs w:val="24"/>
        </w:rPr>
        <w:lastRenderedPageBreak/>
        <w:t>ДЕЙСТВИЕ ТРЕТЬЕ</w:t>
      </w:r>
    </w:p>
    <w:p w:rsidR="0002733C" w:rsidRPr="009C6CD8" w:rsidRDefault="0002733C">
      <w:pPr>
        <w:pStyle w:val="a6"/>
        <w:framePr w:w="8352" w:h="9637" w:hRule="exact" w:wrap="none" w:vAnchor="page" w:hAnchor="page" w:x="1779" w:y="3723"/>
        <w:shd w:val="clear" w:color="auto" w:fill="auto"/>
        <w:spacing w:before="0" w:after="258" w:line="250" w:lineRule="exact"/>
        <w:ind w:right="220"/>
        <w:rPr>
          <w:rFonts w:ascii="Times New Roman" w:hAnsi="Times New Roman" w:cs="Times New Roman"/>
          <w:sz w:val="24"/>
          <w:szCs w:val="24"/>
        </w:rPr>
      </w:pPr>
      <w:r w:rsidRPr="009C6CD8">
        <w:rPr>
          <w:rStyle w:val="0pt0"/>
          <w:rFonts w:ascii="Times New Roman" w:hAnsi="Times New Roman" w:cs="Times New Roman"/>
          <w:color w:val="000000"/>
          <w:sz w:val="24"/>
          <w:szCs w:val="24"/>
        </w:rPr>
        <w:t>ЯВЛЕНИЕ ПЕРВОЕ</w:t>
      </w:r>
    </w:p>
    <w:p w:rsidR="0002733C" w:rsidRPr="009C6CD8" w:rsidRDefault="0002733C">
      <w:pPr>
        <w:pStyle w:val="a6"/>
        <w:framePr w:w="8352" w:h="9637" w:hRule="exact" w:wrap="none" w:vAnchor="page" w:hAnchor="page" w:x="1779" w:y="3723"/>
        <w:shd w:val="clear" w:color="auto" w:fill="auto"/>
        <w:spacing w:before="0" w:after="245" w:line="250" w:lineRule="exact"/>
        <w:ind w:right="220"/>
        <w:rPr>
          <w:rFonts w:ascii="Times New Roman" w:hAnsi="Times New Roman" w:cs="Times New Roman"/>
          <w:sz w:val="24"/>
          <w:szCs w:val="24"/>
        </w:rPr>
      </w:pPr>
      <w:r w:rsidRPr="009C6CD8">
        <w:rPr>
          <w:rStyle w:val="2pt"/>
          <w:rFonts w:ascii="Times New Roman" w:hAnsi="Times New Roman" w:cs="Times New Roman"/>
          <w:color w:val="000000"/>
          <w:sz w:val="24"/>
          <w:szCs w:val="24"/>
        </w:rPr>
        <w:t>■Платаристотель, Сальвалальо.</w:t>
      </w:r>
    </w:p>
    <w:p w:rsidR="0002733C" w:rsidRPr="009C6CD8" w:rsidRDefault="0002733C">
      <w:pPr>
        <w:pStyle w:val="210"/>
        <w:framePr w:w="8352" w:h="9637" w:hRule="exact" w:wrap="none" w:vAnchor="page" w:hAnchor="page" w:x="1779" w:y="3723"/>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Они у меня (превратились в «ста</w:t>
      </w:r>
      <w:r w:rsidRPr="009C6CD8">
        <w:rPr>
          <w:rStyle w:val="210pt1"/>
          <w:rFonts w:ascii="Times New Roman" w:hAnsi="Times New Roman" w:cs="Times New Roman"/>
          <w:b/>
          <w:bCs/>
          <w:color w:val="000000"/>
          <w:sz w:val="24"/>
          <w:szCs w:val="24"/>
        </w:rPr>
        <w:softHyphen/>
        <w:t>туи.</w:t>
      </w:r>
    </w:p>
    <w:p w:rsidR="0002733C" w:rsidRPr="009C6CD8" w:rsidRDefault="0002733C">
      <w:pPr>
        <w:pStyle w:val="210"/>
        <w:framePr w:w="8352" w:h="9637" w:hRule="exact" w:wrap="none" w:vAnchor="page" w:hAnchor="page" w:x="1779" w:y="3723"/>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Скажите лучше, в меринов.</w:t>
      </w:r>
    </w:p>
    <w:p w:rsidR="0002733C" w:rsidRPr="009C6CD8" w:rsidRDefault="0002733C">
      <w:pPr>
        <w:pStyle w:val="210"/>
        <w:framePr w:w="8352" w:h="9637" w:hRule="exact" w:wrap="none" w:vAnchor="page" w:hAnchor="page" w:x="1779" w:y="3723"/>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Он утверждает, что первоисточ</w:t>
      </w:r>
      <w:r w:rsidRPr="009C6CD8">
        <w:rPr>
          <w:rStyle w:val="210pt1"/>
          <w:rFonts w:ascii="Times New Roman" w:hAnsi="Times New Roman" w:cs="Times New Roman"/>
          <w:b/>
          <w:bCs/>
          <w:color w:val="000000"/>
          <w:sz w:val="24"/>
          <w:szCs w:val="24"/>
        </w:rPr>
        <w:softHyphen/>
        <w:t>ник, откуда ведет свое начало первоинтеллект, ие есть не</w:t>
      </w:r>
      <w:r w:rsidRPr="009C6CD8">
        <w:rPr>
          <w:rStyle w:val="210pt1"/>
          <w:rFonts w:ascii="Times New Roman" w:hAnsi="Times New Roman" w:cs="Times New Roman"/>
          <w:b/>
          <w:bCs/>
          <w:color w:val="000000"/>
          <w:sz w:val="24"/>
          <w:szCs w:val="24"/>
        </w:rPr>
        <w:softHyphen/>
        <w:t>что, ио некое сверхнечто, ибо первосущиость и есть первое нечто, а первоинтеллект и есть первоидея.</w:t>
      </w:r>
    </w:p>
    <w:p w:rsidR="0002733C" w:rsidRPr="009C6CD8" w:rsidRDefault="0002733C">
      <w:pPr>
        <w:pStyle w:val="210"/>
        <w:framePr w:w="8352" w:h="9637" w:hRule="exact" w:wrap="none" w:vAnchor="page" w:hAnchor="page" w:x="1779" w:y="3723"/>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Да, отче.</w:t>
      </w:r>
    </w:p>
    <w:p w:rsidR="0002733C" w:rsidRPr="009C6CD8" w:rsidRDefault="0002733C">
      <w:pPr>
        <w:pStyle w:val="210"/>
        <w:framePr w:w="8352" w:h="9637" w:hRule="exact" w:wrap="none" w:vAnchor="page" w:hAnchor="page" w:x="1779" w:y="3723"/>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Он находит его настолько недо</w:t>
      </w:r>
      <w:r w:rsidRPr="009C6CD8">
        <w:rPr>
          <w:rStyle w:val="210pt1"/>
          <w:rFonts w:ascii="Times New Roman" w:hAnsi="Times New Roman" w:cs="Times New Roman"/>
          <w:b/>
          <w:bCs/>
          <w:color w:val="000000"/>
          <w:sz w:val="24"/>
          <w:szCs w:val="24"/>
        </w:rPr>
        <w:softHyphen/>
        <w:t>ступным для отвлеченной человеческой мысли, что едва может представить себе, каким словом можно его обозна</w:t>
      </w:r>
      <w:r w:rsidRPr="009C6CD8">
        <w:rPr>
          <w:rStyle w:val="210pt1"/>
          <w:rFonts w:ascii="Times New Roman" w:hAnsi="Times New Roman" w:cs="Times New Roman"/>
          <w:b/>
          <w:bCs/>
          <w:color w:val="000000"/>
          <w:sz w:val="24"/>
          <w:szCs w:val="24"/>
        </w:rPr>
        <w:softHyphen/>
        <w:t>чить.</w:t>
      </w:r>
    </w:p>
    <w:p w:rsidR="0002733C" w:rsidRPr="009C6CD8" w:rsidRDefault="0002733C">
      <w:pPr>
        <w:pStyle w:val="210"/>
        <w:framePr w:w="8352" w:h="9637" w:hRule="exact" w:wrap="none" w:vAnchor="page" w:hAnchor="page" w:x="1779" w:y="3723"/>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Дело за тобой, философ.</w:t>
      </w:r>
    </w:p>
    <w:p w:rsidR="0002733C" w:rsidRPr="009C6CD8" w:rsidRDefault="0002733C">
      <w:pPr>
        <w:pStyle w:val="210"/>
        <w:framePr w:w="8352" w:h="9637" w:hRule="exact" w:wrap="none" w:vAnchor="page" w:hAnchor="page" w:x="1779" w:y="3723"/>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Но чаще всего ои обозначает его </w:t>
      </w:r>
      <w:r w:rsidRPr="009C6CD8">
        <w:rPr>
          <w:rStyle w:val="210pt1"/>
          <w:rFonts w:ascii="Times New Roman" w:hAnsi="Times New Roman" w:cs="Times New Roman"/>
          <w:b/>
          <w:bCs/>
          <w:color w:val="000000"/>
          <w:sz w:val="24"/>
          <w:szCs w:val="24"/>
          <w:lang w:eastAsia="en-US"/>
        </w:rPr>
        <w:t>«</w:t>
      </w:r>
      <w:r w:rsidRPr="009C6CD8">
        <w:rPr>
          <w:rStyle w:val="210pt1"/>
          <w:rFonts w:ascii="Times New Roman" w:hAnsi="Times New Roman" w:cs="Times New Roman"/>
          <w:b/>
          <w:bCs/>
          <w:color w:val="000000"/>
          <w:sz w:val="24"/>
          <w:szCs w:val="24"/>
          <w:lang w:val="en-US" w:eastAsia="en-US"/>
        </w:rPr>
        <w:t>ipse</w:t>
      </w:r>
      <w:r w:rsidRPr="009C6CD8">
        <w:rPr>
          <w:rStyle w:val="210pt1"/>
          <w:rFonts w:ascii="Times New Roman" w:hAnsi="Times New Roman" w:cs="Times New Roman"/>
          <w:b/>
          <w:bCs/>
          <w:color w:val="000000"/>
          <w:sz w:val="24"/>
          <w:szCs w:val="24"/>
          <w:lang w:eastAsia="en-US"/>
        </w:rPr>
        <w:t>».</w:t>
      </w:r>
    </w:p>
    <w:p w:rsidR="0002733C" w:rsidRPr="009C6CD8" w:rsidRDefault="0002733C">
      <w:pPr>
        <w:pStyle w:val="210"/>
        <w:framePr w:w="8352" w:h="9637" w:hRule="exact" w:wrap="none" w:vAnchor="page" w:hAnchor="page" w:x="1779" w:y="3723"/>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Отлично, монсеиьер!</w:t>
      </w:r>
    </w:p>
    <w:p w:rsidR="0002733C" w:rsidRPr="009C6CD8" w:rsidRDefault="0002733C">
      <w:pPr>
        <w:pStyle w:val="210"/>
        <w:framePr w:w="8352" w:h="9637" w:hRule="exact" w:wrap="none" w:vAnchor="page" w:hAnchor="page" w:x="1779" w:y="3723"/>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Ты неспособен понять такую вы</w:t>
      </w:r>
      <w:r w:rsidRPr="009C6CD8">
        <w:rPr>
          <w:rStyle w:val="210pt1"/>
          <w:rFonts w:ascii="Times New Roman" w:hAnsi="Times New Roman" w:cs="Times New Roman"/>
          <w:b/>
          <w:bCs/>
          <w:color w:val="000000"/>
          <w:sz w:val="24"/>
          <w:szCs w:val="24"/>
        </w:rPr>
        <w:softHyphen/>
        <w:t>сокую премудрость.</w:t>
      </w:r>
    </w:p>
    <w:p w:rsidR="0002733C" w:rsidRPr="009C6CD8" w:rsidRDefault="0002733C">
      <w:pPr>
        <w:pStyle w:val="210"/>
        <w:framePr w:w="8352" w:h="9637" w:hRule="exact" w:wrap="none" w:vAnchor="page" w:hAnchor="page" w:x="1779" w:y="3723"/>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Однако снимите берет — зазвонили к </w:t>
      </w:r>
      <w:r w:rsidRPr="009C6CD8">
        <w:rPr>
          <w:rStyle w:val="210pt1"/>
          <w:rFonts w:ascii="Times New Roman" w:hAnsi="Times New Roman" w:cs="Times New Roman"/>
          <w:b/>
          <w:bCs/>
          <w:color w:val="000000"/>
          <w:sz w:val="24"/>
          <w:szCs w:val="24"/>
          <w:lang w:eastAsia="en-US"/>
        </w:rPr>
        <w:t>«</w:t>
      </w:r>
      <w:r w:rsidRPr="009C6CD8">
        <w:rPr>
          <w:rStyle w:val="210pt1"/>
          <w:rFonts w:ascii="Times New Roman" w:hAnsi="Times New Roman" w:cs="Times New Roman"/>
          <w:b/>
          <w:bCs/>
          <w:color w:val="000000"/>
          <w:sz w:val="24"/>
          <w:szCs w:val="24"/>
          <w:lang w:val="en-US" w:eastAsia="en-US"/>
        </w:rPr>
        <w:t>Ave</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Maria</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benedetta</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tu</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in</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mulieribus</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venfris</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tui</w:t>
      </w:r>
      <w:r w:rsidRPr="009C6CD8">
        <w:rPr>
          <w:rStyle w:val="210pt1"/>
          <w:rFonts w:ascii="Times New Roman" w:hAnsi="Times New Roman" w:cs="Times New Roman"/>
          <w:b/>
          <w:bCs/>
          <w:color w:val="000000"/>
          <w:sz w:val="24"/>
          <w:szCs w:val="24"/>
          <w:lang w:eastAsia="en-US"/>
        </w:rPr>
        <w:t xml:space="preserve">, </w:t>
      </w:r>
      <w:r w:rsidRPr="009C6CD8">
        <w:rPr>
          <w:rStyle w:val="21Garamond33"/>
          <w:rFonts w:ascii="Times New Roman" w:hAnsi="Times New Roman" w:cs="Times New Roman"/>
          <w:b/>
          <w:bCs/>
          <w:color w:val="000000"/>
          <w:sz w:val="24"/>
          <w:szCs w:val="24"/>
        </w:rPr>
        <w:t>peccato</w:t>
      </w:r>
      <w:r w:rsidRPr="009C6CD8">
        <w:rPr>
          <w:rStyle w:val="21Garamond33"/>
          <w:rFonts w:ascii="Times New Roman" w:hAnsi="Times New Roman" w:cs="Times New Roman"/>
          <w:b/>
          <w:bCs/>
          <w:color w:val="000000"/>
          <w:sz w:val="24"/>
          <w:szCs w:val="24"/>
          <w:lang w:val="ru-RU"/>
        </w:rPr>
        <w:t xml:space="preserve">- </w:t>
      </w:r>
      <w:r w:rsidRPr="009C6CD8">
        <w:rPr>
          <w:rStyle w:val="210pt1"/>
          <w:rFonts w:ascii="Times New Roman" w:hAnsi="Times New Roman" w:cs="Times New Roman"/>
          <w:b/>
          <w:bCs/>
          <w:color w:val="000000"/>
          <w:sz w:val="24"/>
          <w:szCs w:val="24"/>
          <w:lang w:val="en-US" w:eastAsia="en-US"/>
        </w:rPr>
        <w:t>ribus</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mortis</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nostris</w:t>
      </w:r>
      <w:r w:rsidRPr="009C6CD8">
        <w:rPr>
          <w:rStyle w:val="210pt1"/>
          <w:rFonts w:ascii="Times New Roman" w:hAnsi="Times New Roman" w:cs="Times New Roman"/>
          <w:b/>
          <w:bCs/>
          <w:color w:val="000000"/>
          <w:sz w:val="24"/>
          <w:szCs w:val="24"/>
          <w:lang w:eastAsia="en-US"/>
        </w:rPr>
        <w:t>».</w:t>
      </w:r>
    </w:p>
    <w:p w:rsidR="0002733C" w:rsidRPr="009C6CD8" w:rsidRDefault="0002733C">
      <w:pPr>
        <w:pStyle w:val="210"/>
        <w:framePr w:w="8352" w:h="9637" w:hRule="exact" w:wrap="none" w:vAnchor="page" w:hAnchor="page" w:x="1779" w:y="3723"/>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w:t>
      </w:r>
      <w:r w:rsidRPr="009C6CD8">
        <w:rPr>
          <w:rStyle w:val="210pt1"/>
          <w:rFonts w:ascii="Times New Roman" w:hAnsi="Times New Roman" w:cs="Times New Roman"/>
          <w:b/>
          <w:bCs/>
          <w:color w:val="000000"/>
          <w:sz w:val="24"/>
          <w:szCs w:val="24"/>
          <w:lang w:val="en-US" w:eastAsia="en-US"/>
        </w:rPr>
        <w:t>Amen</w:t>
      </w:r>
      <w:r w:rsidRPr="009C6CD8">
        <w:rPr>
          <w:rStyle w:val="210pt1"/>
          <w:rFonts w:ascii="Times New Roman" w:hAnsi="Times New Roman" w:cs="Times New Roman"/>
          <w:b/>
          <w:bCs/>
          <w:color w:val="000000"/>
          <w:sz w:val="24"/>
          <w:szCs w:val="24"/>
          <w:lang w:eastAsia="en-US"/>
        </w:rPr>
        <w:t>.</w:t>
      </w:r>
    </w:p>
    <w:p w:rsidR="0002733C" w:rsidRPr="009C6CD8" w:rsidRDefault="0002733C">
      <w:pPr>
        <w:pStyle w:val="210"/>
        <w:framePr w:w="8352" w:h="9637" w:hRule="exact" w:wrap="none" w:vAnchor="page" w:hAnchor="page" w:x="1779" w:y="3723"/>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Я думал, вы неверующий.</w:t>
      </w:r>
    </w:p>
    <w:p w:rsidR="0002733C" w:rsidRPr="009C6CD8" w:rsidRDefault="0002733C">
      <w:pPr>
        <w:pStyle w:val="210"/>
        <w:framePr w:w="8352" w:h="9637" w:hRule="exact" w:wrap="none" w:vAnchor="page" w:hAnchor="page" w:x="1779" w:y="3723"/>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Причина?</w:t>
      </w:r>
    </w:p>
    <w:p w:rsidR="0002733C" w:rsidRPr="009C6CD8" w:rsidRDefault="0002733C">
      <w:pPr>
        <w:pStyle w:val="210"/>
        <w:framePr w:w="8352" w:h="9637" w:hRule="exact" w:wrap="none" w:vAnchor="page" w:hAnchor="page" w:x="1779" w:y="3723"/>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w:t>
      </w:r>
      <w:r w:rsidRPr="009C6CD8">
        <w:rPr>
          <w:rStyle w:val="21Garamond47"/>
          <w:rFonts w:ascii="Times New Roman" w:hAnsi="Times New Roman" w:cs="Times New Roman"/>
          <w:b/>
          <w:bCs/>
          <w:color w:val="000000"/>
          <w:sz w:val="24"/>
          <w:szCs w:val="24"/>
        </w:rPr>
        <w:t xml:space="preserve">Кто </w:t>
      </w:r>
      <w:r w:rsidRPr="009C6CD8">
        <w:rPr>
          <w:rStyle w:val="210pt1"/>
          <w:rFonts w:ascii="Times New Roman" w:hAnsi="Times New Roman" w:cs="Times New Roman"/>
          <w:b/>
          <w:bCs/>
          <w:color w:val="000000"/>
          <w:sz w:val="24"/>
          <w:szCs w:val="24"/>
        </w:rPr>
        <w:t xml:space="preserve">его знает? </w:t>
      </w:r>
      <w:r w:rsidRPr="009C6CD8">
        <w:rPr>
          <w:rStyle w:val="21Garamond47"/>
          <w:rFonts w:ascii="Times New Roman" w:hAnsi="Times New Roman" w:cs="Times New Roman"/>
          <w:b/>
          <w:bCs/>
          <w:color w:val="000000"/>
          <w:sz w:val="24"/>
          <w:szCs w:val="24"/>
        </w:rPr>
        <w:t>Г</w:t>
      </w:r>
      <w:r w:rsidRPr="009C6CD8">
        <w:rPr>
          <w:rStyle w:val="210pt1"/>
          <w:rFonts w:ascii="Times New Roman" w:hAnsi="Times New Roman" w:cs="Times New Roman"/>
          <w:b/>
          <w:bCs/>
          <w:color w:val="000000"/>
          <w:sz w:val="24"/>
          <w:szCs w:val="24"/>
        </w:rPr>
        <w:t xml:space="preserve">оворят, что </w:t>
      </w:r>
      <w:r w:rsidRPr="009C6CD8">
        <w:rPr>
          <w:rStyle w:val="21Garamond47"/>
          <w:rFonts w:ascii="Times New Roman" w:hAnsi="Times New Roman" w:cs="Times New Roman"/>
          <w:b/>
          <w:bCs/>
          <w:color w:val="000000"/>
          <w:sz w:val="24"/>
          <w:szCs w:val="24"/>
        </w:rPr>
        <w:t>филосо</w:t>
      </w:r>
      <w:r w:rsidRPr="009C6CD8">
        <w:rPr>
          <w:rStyle w:val="21Garamond47"/>
          <w:rFonts w:ascii="Times New Roman" w:hAnsi="Times New Roman" w:cs="Times New Roman"/>
          <w:b/>
          <w:bCs/>
          <w:color w:val="000000"/>
          <w:sz w:val="24"/>
          <w:szCs w:val="24"/>
        </w:rPr>
        <w:softHyphen/>
      </w:r>
      <w:r w:rsidRPr="009C6CD8">
        <w:rPr>
          <w:rStyle w:val="210pt1"/>
          <w:rFonts w:ascii="Times New Roman" w:hAnsi="Times New Roman" w:cs="Times New Roman"/>
          <w:b/>
          <w:bCs/>
          <w:color w:val="000000"/>
          <w:sz w:val="24"/>
          <w:szCs w:val="24"/>
        </w:rPr>
        <w:t>фы понимают это яо-евоему.</w:t>
      </w:r>
    </w:p>
    <w:p w:rsidR="0002733C" w:rsidRPr="009C6CD8" w:rsidRDefault="0002733C">
      <w:pPr>
        <w:pStyle w:val="180"/>
        <w:framePr w:wrap="none" w:vAnchor="page" w:hAnchor="page" w:x="1806" w:y="13617"/>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488</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36" w:h="3903" w:hRule="exact" w:wrap="none" w:vAnchor="page" w:hAnchor="page" w:x="1798" w:y="1552"/>
        <w:shd w:val="clear" w:color="auto" w:fill="auto"/>
        <w:spacing w:after="244" w:line="325" w:lineRule="exact"/>
        <w:ind w:left="40" w:righ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Платаристотель.</w:t>
      </w:r>
      <w:r w:rsidRPr="009C6CD8">
        <w:rPr>
          <w:rStyle w:val="210pt1"/>
          <w:rFonts w:ascii="Times New Roman" w:hAnsi="Times New Roman" w:cs="Times New Roman"/>
          <w:b/>
          <w:bCs/>
          <w:color w:val="000000"/>
          <w:sz w:val="24"/>
          <w:szCs w:val="24"/>
        </w:rPr>
        <w:t xml:space="preserve"> В конце концов, богословие есть </w:t>
      </w:r>
      <w:r w:rsidRPr="009C6CD8">
        <w:rPr>
          <w:rStyle w:val="213"/>
          <w:rFonts w:ascii="Times New Roman" w:hAnsi="Times New Roman" w:cs="Times New Roman"/>
          <w:b/>
          <w:bCs/>
          <w:color w:val="000000"/>
          <w:sz w:val="24"/>
          <w:szCs w:val="24"/>
        </w:rPr>
        <w:t>tq</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что преобладает в познавательной деятельности моего</w:t>
      </w:r>
    </w:p>
    <w:p w:rsidR="0002733C" w:rsidRPr="009C6CD8" w:rsidRDefault="0002733C">
      <w:pPr>
        <w:pStyle w:val="210"/>
        <w:framePr w:w="8336" w:h="3903" w:hRule="exact" w:wrap="none" w:vAnchor="page" w:hAnchor="page" w:x="1798" w:y="1552"/>
        <w:shd w:val="clear" w:color="auto" w:fill="auto"/>
        <w:tabs>
          <w:tab w:val="left" w:pos="5853"/>
          <w:tab w:val="right" w:pos="8312"/>
        </w:tabs>
        <w:spacing w:after="0" w:line="320" w:lineRule="exact"/>
        <w:ind w:left="40" w:right="40" w:firstLine="74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vertAlign w:val="subscript"/>
        </w:rPr>
        <w:t>аЛ</w:t>
      </w:r>
      <w:r w:rsidRPr="009C6CD8">
        <w:rPr>
          <w:rStyle w:val="212pt2"/>
          <w:rFonts w:ascii="Times New Roman" w:hAnsi="Times New Roman" w:cs="Times New Roman"/>
          <w:b/>
          <w:bCs/>
          <w:color w:val="000000"/>
          <w:sz w:val="24"/>
          <w:szCs w:val="24"/>
        </w:rPr>
        <w:t>ьвалальо.</w:t>
      </w:r>
      <w:r w:rsidRPr="009C6CD8">
        <w:rPr>
          <w:rStyle w:val="210pt1"/>
          <w:rFonts w:ascii="Times New Roman" w:hAnsi="Times New Roman" w:cs="Times New Roman"/>
          <w:b/>
          <w:bCs/>
          <w:color w:val="000000"/>
          <w:sz w:val="24"/>
          <w:szCs w:val="24"/>
        </w:rPr>
        <w:t xml:space="preserve"> Если так, то извлеките что-нибудь из вашего рукава в рассуждение очередной нашей трапезы, и -,</w:t>
      </w:r>
      <w:r w:rsidRPr="009C6CD8">
        <w:rPr>
          <w:rStyle w:val="210pt1"/>
          <w:rFonts w:ascii="Times New Roman" w:hAnsi="Times New Roman" w:cs="Times New Roman"/>
          <w:b/>
          <w:bCs/>
          <w:color w:val="000000"/>
          <w:sz w:val="24"/>
          <w:szCs w:val="24"/>
          <w:vertAlign w:val="subscript"/>
        </w:rPr>
        <w:t>С</w:t>
      </w:r>
      <w:r w:rsidRPr="009C6CD8">
        <w:rPr>
          <w:rStyle w:val="210pt1"/>
          <w:rFonts w:ascii="Times New Roman" w:hAnsi="Times New Roman" w:cs="Times New Roman"/>
          <w:b/>
          <w:bCs/>
          <w:color w:val="000000"/>
          <w:sz w:val="24"/>
          <w:szCs w:val="24"/>
        </w:rPr>
        <w:t>ть ужин наш состоит из какого-нибудь соуса для лю</w:t>
      </w:r>
      <w:r w:rsidRPr="009C6CD8">
        <w:rPr>
          <w:rStyle w:val="210pt1"/>
          <w:rFonts w:ascii="Times New Roman" w:hAnsi="Times New Roman" w:cs="Times New Roman"/>
          <w:b/>
          <w:bCs/>
          <w:color w:val="000000"/>
          <w:sz w:val="24"/>
          <w:szCs w:val="24"/>
        </w:rPr>
        <w:softHyphen/>
      </w:r>
      <w:r w:rsidRPr="009C6CD8">
        <w:rPr>
          <w:rStyle w:val="21Garamond40"/>
          <w:rFonts w:ascii="Times New Roman" w:hAnsi="Times New Roman" w:cs="Times New Roman"/>
          <w:b/>
          <w:bCs/>
          <w:color w:val="000000"/>
          <w:sz w:val="24"/>
          <w:szCs w:val="24"/>
        </w:rPr>
        <w:t xml:space="preserve">бителей, </w:t>
      </w:r>
      <w:r w:rsidRPr="009C6CD8">
        <w:rPr>
          <w:rStyle w:val="21Garamond32"/>
          <w:rFonts w:ascii="Times New Roman" w:hAnsi="Times New Roman" w:cs="Times New Roman"/>
          <w:b/>
          <w:bCs/>
          <w:color w:val="000000"/>
          <w:sz w:val="24"/>
          <w:szCs w:val="24"/>
        </w:rPr>
        <w:t>К-бо</w:t>
      </w:r>
      <w:r w:rsidRPr="009C6CD8">
        <w:rPr>
          <w:rStyle w:val="21Garamond36"/>
          <w:rFonts w:ascii="Times New Roman" w:hAnsi="Times New Roman" w:cs="Times New Roman"/>
          <w:b/>
          <w:bCs/>
          <w:color w:val="000000"/>
          <w:sz w:val="24"/>
          <w:szCs w:val="24"/>
        </w:rPr>
        <w:t xml:space="preserve"> </w:t>
      </w:r>
      <w:r w:rsidRPr="009C6CD8">
        <w:rPr>
          <w:rStyle w:val="210pt1"/>
          <w:rFonts w:ascii="Times New Roman" w:hAnsi="Times New Roman" w:cs="Times New Roman"/>
          <w:b/>
          <w:bCs/>
          <w:color w:val="000000"/>
          <w:sz w:val="24"/>
          <w:szCs w:val="24"/>
        </w:rPr>
        <w:t>изо дня в день одно вареное и одно жаре</w:t>
      </w:r>
      <w:r w:rsidRPr="009C6CD8">
        <w:rPr>
          <w:rStyle w:val="210pt1"/>
          <w:rFonts w:ascii="Times New Roman" w:hAnsi="Times New Roman" w:cs="Times New Roman"/>
          <w:b/>
          <w:bCs/>
          <w:color w:val="000000"/>
          <w:sz w:val="24"/>
          <w:szCs w:val="24"/>
        </w:rPr>
        <w:softHyphen/>
        <w:t xml:space="preserve">ное— </w:t>
      </w:r>
      <w:r w:rsidRPr="009C6CD8">
        <w:rPr>
          <w:rStyle w:val="210pt1"/>
          <w:rFonts w:ascii="Times New Roman" w:hAnsi="Times New Roman" w:cs="Times New Roman"/>
          <w:b/>
          <w:bCs/>
          <w:color w:val="000000"/>
          <w:sz w:val="24"/>
          <w:szCs w:val="24"/>
          <w:lang w:val="en-US" w:eastAsia="en-US"/>
        </w:rPr>
        <w:t>nicilo</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vales</w:t>
      </w:r>
      <w:r w:rsidRPr="009C6CD8">
        <w:rPr>
          <w:rStyle w:val="210pt1"/>
          <w:rFonts w:ascii="Times New Roman" w:hAnsi="Times New Roman" w:cs="Times New Roman"/>
          <w:b/>
          <w:bCs/>
          <w:color w:val="000000"/>
          <w:sz w:val="24"/>
          <w:szCs w:val="24"/>
          <w:lang w:eastAsia="en-US"/>
        </w:rPr>
        <w:t>.</w:t>
      </w:r>
      <w:r w:rsidRPr="009C6CD8">
        <w:rPr>
          <w:rStyle w:val="210pt1"/>
          <w:rFonts w:ascii="Times New Roman" w:hAnsi="Times New Roman" w:cs="Times New Roman"/>
          <w:b/>
          <w:bCs/>
          <w:color w:val="000000"/>
          <w:sz w:val="24"/>
          <w:szCs w:val="24"/>
          <w:lang w:eastAsia="en-US"/>
        </w:rPr>
        <w:tab/>
      </w:r>
      <w:r w:rsidRPr="009C6CD8">
        <w:rPr>
          <w:rStyle w:val="210pt1"/>
          <w:rFonts w:ascii="Times New Roman" w:hAnsi="Times New Roman" w:cs="Times New Roman"/>
          <w:b/>
          <w:bCs/>
          <w:color w:val="000000"/>
          <w:sz w:val="24"/>
          <w:szCs w:val="24"/>
        </w:rPr>
        <w:t>^</w:t>
      </w:r>
      <w:r w:rsidRPr="009C6CD8">
        <w:rPr>
          <w:rStyle w:val="210pt1"/>
          <w:rFonts w:ascii="Times New Roman" w:hAnsi="Times New Roman" w:cs="Times New Roman"/>
          <w:b/>
          <w:bCs/>
          <w:color w:val="000000"/>
          <w:sz w:val="24"/>
          <w:szCs w:val="24"/>
        </w:rPr>
        <w:tab/>
        <w:t>^</w:t>
      </w:r>
    </w:p>
    <w:p w:rsidR="0002733C" w:rsidRPr="009C6CD8" w:rsidRDefault="0002733C">
      <w:pPr>
        <w:pStyle w:val="210"/>
        <w:framePr w:w="8336" w:h="3903" w:hRule="exact" w:wrap="none" w:vAnchor="page" w:hAnchor="page" w:x="1798" w:y="1552"/>
        <w:shd w:val="clear" w:color="auto" w:fill="auto"/>
        <w:spacing w:after="0" w:line="320" w:lineRule="exact"/>
        <w:ind w:left="40" w:right="40" w:firstLine="420"/>
        <w:jc w:val="both"/>
        <w:rPr>
          <w:rFonts w:ascii="Times New Roman" w:hAnsi="Times New Roman" w:cs="Times New Roman"/>
          <w:sz w:val="24"/>
          <w:szCs w:val="24"/>
        </w:rPr>
      </w:pPr>
      <w:r w:rsidRPr="009C6CD8">
        <w:rPr>
          <w:rStyle w:val="21Garamond36"/>
          <w:rFonts w:ascii="Times New Roman" w:hAnsi="Times New Roman" w:cs="Times New Roman"/>
          <w:b/>
          <w:bCs/>
          <w:color w:val="000000"/>
          <w:sz w:val="24"/>
          <w:szCs w:val="24"/>
        </w:rPr>
        <w:t>Платаристотель.</w:t>
      </w:r>
      <w:r w:rsidRPr="009C6CD8">
        <w:rPr>
          <w:rStyle w:val="21Garamond40"/>
          <w:rFonts w:ascii="Times New Roman" w:hAnsi="Times New Roman" w:cs="Times New Roman"/>
          <w:b/>
          <w:bCs/>
          <w:color w:val="000000"/>
          <w:sz w:val="24"/>
          <w:szCs w:val="24"/>
        </w:rPr>
        <w:t xml:space="preserve"> </w:t>
      </w:r>
      <w:r w:rsidRPr="009C6CD8">
        <w:rPr>
          <w:rStyle w:val="210pt1"/>
          <w:rFonts w:ascii="Times New Roman" w:hAnsi="Times New Roman" w:cs="Times New Roman"/>
          <w:b/>
          <w:bCs/>
          <w:color w:val="000000"/>
          <w:sz w:val="24"/>
          <w:szCs w:val="24"/>
        </w:rPr>
        <w:t xml:space="preserve">Хотя разум мой и не знает иной пищи, «роме рассуждения, но я все же ие таков, чтобы </w:t>
      </w:r>
      <w:r w:rsidRPr="009C6CD8">
        <w:rPr>
          <w:rStyle w:val="21Garamond40"/>
          <w:rFonts w:ascii="Times New Roman" w:hAnsi="Times New Roman" w:cs="Times New Roman"/>
          <w:b/>
          <w:bCs/>
          <w:color w:val="000000"/>
          <w:sz w:val="24"/>
          <w:szCs w:val="24"/>
        </w:rPr>
        <w:t xml:space="preserve">отказать </w:t>
      </w:r>
      <w:r w:rsidRPr="009C6CD8">
        <w:rPr>
          <w:rStyle w:val="210pt1"/>
          <w:rFonts w:ascii="Times New Roman" w:hAnsi="Times New Roman" w:cs="Times New Roman"/>
          <w:b/>
          <w:bCs/>
          <w:color w:val="000000"/>
          <w:sz w:val="24"/>
          <w:szCs w:val="24"/>
        </w:rPr>
        <w:t>тебе в этой милости.</w:t>
      </w:r>
    </w:p>
    <w:p w:rsidR="0002733C" w:rsidRPr="009C6CD8" w:rsidRDefault="0002733C">
      <w:pPr>
        <w:pStyle w:val="210"/>
        <w:framePr w:w="8336" w:h="3903" w:hRule="exact" w:wrap="none" w:vAnchor="page" w:hAnchor="page" w:x="1798" w:y="1552"/>
        <w:shd w:val="clear" w:color="auto" w:fill="auto"/>
        <w:spacing w:after="0" w:line="360" w:lineRule="exact"/>
        <w:ind w:lef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Ой! А вот и мадонна.</w:t>
      </w:r>
    </w:p>
    <w:p w:rsidR="0002733C" w:rsidRPr="009C6CD8" w:rsidRDefault="0002733C">
      <w:pPr>
        <w:pStyle w:val="a6"/>
        <w:framePr w:w="8336" w:h="8634" w:hRule="exact" w:wrap="none" w:vAnchor="page" w:hAnchor="page" w:x="1798" w:y="6148"/>
        <w:shd w:val="clear" w:color="auto" w:fill="auto"/>
        <w:spacing w:before="0" w:after="389" w:line="250" w:lineRule="exact"/>
        <w:ind w:right="160"/>
        <w:rPr>
          <w:rFonts w:ascii="Times New Roman" w:hAnsi="Times New Roman" w:cs="Times New Roman"/>
          <w:sz w:val="24"/>
          <w:szCs w:val="24"/>
        </w:rPr>
      </w:pPr>
      <w:r w:rsidRPr="009C6CD8">
        <w:rPr>
          <w:rStyle w:val="0pt0"/>
          <w:rFonts w:ascii="Times New Roman" w:hAnsi="Times New Roman" w:cs="Times New Roman"/>
          <w:color w:val="000000"/>
          <w:sz w:val="24"/>
          <w:szCs w:val="24"/>
        </w:rPr>
        <w:t>ЯВЛЕНИЕ ВТОРОЕ</w:t>
      </w:r>
    </w:p>
    <w:p w:rsidR="0002733C" w:rsidRPr="009C6CD8" w:rsidRDefault="0002733C">
      <w:pPr>
        <w:pStyle w:val="a6"/>
        <w:framePr w:w="8336" w:h="8634" w:hRule="exact" w:wrap="none" w:vAnchor="page" w:hAnchor="page" w:x="1798" w:y="6148"/>
        <w:shd w:val="clear" w:color="auto" w:fill="auto"/>
        <w:spacing w:before="0" w:after="333" w:line="250" w:lineRule="exact"/>
        <w:ind w:right="160"/>
        <w:rPr>
          <w:rFonts w:ascii="Times New Roman" w:hAnsi="Times New Roman" w:cs="Times New Roman"/>
          <w:sz w:val="24"/>
          <w:szCs w:val="24"/>
        </w:rPr>
      </w:pPr>
      <w:r w:rsidRPr="009C6CD8">
        <w:rPr>
          <w:rStyle w:val="2pt"/>
          <w:rFonts w:ascii="Times New Roman" w:hAnsi="Times New Roman" w:cs="Times New Roman"/>
          <w:color w:val="000000"/>
          <w:sz w:val="24"/>
          <w:szCs w:val="24"/>
        </w:rPr>
        <w:t>Мадонна Тесса, Платаристотель, Сальвалальо.</w:t>
      </w:r>
    </w:p>
    <w:p w:rsidR="0002733C" w:rsidRPr="009C6CD8" w:rsidRDefault="0002733C">
      <w:pPr>
        <w:pStyle w:val="210"/>
        <w:framePr w:w="8336" w:h="8634" w:hRule="exact" w:wrap="none" w:vAnchor="page" w:hAnchor="page" w:x="1798" w:y="6148"/>
        <w:shd w:val="clear" w:color="auto" w:fill="auto"/>
        <w:spacing w:after="0" w:line="360" w:lineRule="exact"/>
        <w:ind w:lef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Хорошее обращение с женами!</w:t>
      </w:r>
    </w:p>
    <w:p w:rsidR="0002733C" w:rsidRPr="009C6CD8" w:rsidRDefault="0002733C">
      <w:pPr>
        <w:pStyle w:val="230"/>
        <w:framePr w:w="8336" w:h="8634" w:hRule="exact" w:wrap="none" w:vAnchor="page" w:hAnchor="page" w:x="1798" w:y="6148"/>
        <w:shd w:val="clear" w:color="auto" w:fill="auto"/>
        <w:spacing w:line="357" w:lineRule="exact"/>
        <w:ind w:left="40" w:right="40" w:firstLine="420"/>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Платаристотель.</w:t>
      </w:r>
      <w:r w:rsidRPr="009C6CD8">
        <w:rPr>
          <w:rStyle w:val="230pt2"/>
          <w:rFonts w:ascii="Times New Roman" w:hAnsi="Times New Roman" w:cs="Times New Roman"/>
          <w:b/>
          <w:bCs/>
          <w:color w:val="000000"/>
          <w:sz w:val="24"/>
          <w:szCs w:val="24"/>
        </w:rPr>
        <w:t xml:space="preserve"> </w:t>
      </w:r>
      <w:r w:rsidRPr="009C6CD8">
        <w:rPr>
          <w:rStyle w:val="23ArialNarrow1"/>
          <w:rFonts w:ascii="Times New Roman" w:hAnsi="Times New Roman" w:cs="Times New Roman"/>
          <w:b/>
          <w:bCs/>
          <w:color w:val="000000"/>
          <w:sz w:val="24"/>
          <w:szCs w:val="24"/>
        </w:rPr>
        <w:t xml:space="preserve">А </w:t>
      </w:r>
      <w:r w:rsidRPr="009C6CD8">
        <w:rPr>
          <w:rStyle w:val="230pt2"/>
          <w:rFonts w:ascii="Times New Roman" w:hAnsi="Times New Roman" w:cs="Times New Roman"/>
          <w:b/>
          <w:bCs/>
          <w:color w:val="000000"/>
          <w:sz w:val="24"/>
          <w:szCs w:val="24"/>
        </w:rPr>
        <w:t xml:space="preserve">что </w:t>
      </w:r>
      <w:r w:rsidRPr="009C6CD8">
        <w:rPr>
          <w:rStyle w:val="23ArialNarrow1"/>
          <w:rFonts w:ascii="Times New Roman" w:hAnsi="Times New Roman" w:cs="Times New Roman"/>
          <w:b/>
          <w:bCs/>
          <w:color w:val="000000"/>
          <w:sz w:val="24"/>
          <w:szCs w:val="24"/>
        </w:rPr>
        <w:t xml:space="preserve">я тебе </w:t>
      </w:r>
      <w:r w:rsidRPr="009C6CD8">
        <w:rPr>
          <w:rStyle w:val="230pt2"/>
          <w:rFonts w:ascii="Times New Roman" w:hAnsi="Times New Roman" w:cs="Times New Roman"/>
          <w:b/>
          <w:bCs/>
          <w:color w:val="000000"/>
          <w:sz w:val="24"/>
          <w:szCs w:val="24"/>
        </w:rPr>
        <w:t xml:space="preserve">только </w:t>
      </w:r>
      <w:r w:rsidRPr="009C6CD8">
        <w:rPr>
          <w:rStyle w:val="23Georgia"/>
          <w:rFonts w:ascii="Times New Roman" w:hAnsi="Times New Roman" w:cs="Times New Roman"/>
          <w:b/>
          <w:bCs/>
          <w:color w:val="000000"/>
          <w:sz w:val="24"/>
          <w:szCs w:val="24"/>
        </w:rPr>
        <w:t xml:space="preserve">'Что </w:t>
      </w:r>
      <w:r w:rsidRPr="009C6CD8">
        <w:rPr>
          <w:rStyle w:val="230pt2"/>
          <w:rFonts w:ascii="Times New Roman" w:hAnsi="Times New Roman" w:cs="Times New Roman"/>
          <w:b/>
          <w:bCs/>
          <w:color w:val="000000"/>
          <w:sz w:val="24"/>
          <w:szCs w:val="24"/>
        </w:rPr>
        <w:t xml:space="preserve">о </w:t>
      </w:r>
      <w:r w:rsidRPr="009C6CD8">
        <w:rPr>
          <w:rStyle w:val="23ArialNarrow1"/>
          <w:rFonts w:ascii="Times New Roman" w:hAnsi="Times New Roman" w:cs="Times New Roman"/>
          <w:b/>
          <w:bCs/>
          <w:color w:val="000000"/>
          <w:sz w:val="24"/>
          <w:szCs w:val="24"/>
        </w:rPr>
        <w:t xml:space="preserve">них </w:t>
      </w:r>
      <w:r w:rsidRPr="009C6CD8">
        <w:rPr>
          <w:rStyle w:val="230pt2"/>
          <w:rFonts w:ascii="Times New Roman" w:hAnsi="Times New Roman" w:cs="Times New Roman"/>
          <w:b/>
          <w:bCs/>
          <w:color w:val="000000"/>
          <w:sz w:val="24"/>
          <w:szCs w:val="24"/>
        </w:rPr>
        <w:t>говорил?</w:t>
      </w:r>
    </w:p>
    <w:p w:rsidR="0002733C" w:rsidRPr="009C6CD8" w:rsidRDefault="0002733C">
      <w:pPr>
        <w:pStyle w:val="210"/>
        <w:framePr w:w="8336" w:h="8634" w:hRule="exact" w:wrap="none" w:vAnchor="page" w:hAnchor="page" w:x="1798" w:y="6148"/>
        <w:shd w:val="clear" w:color="auto" w:fill="auto"/>
        <w:spacing w:after="0" w:line="325" w:lineRule="exact"/>
        <w:ind w:lef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То, что вы говорили и мие.</w:t>
      </w:r>
    </w:p>
    <w:p w:rsidR="0002733C" w:rsidRPr="009C6CD8" w:rsidRDefault="0002733C">
      <w:pPr>
        <w:pStyle w:val="210"/>
        <w:framePr w:w="8336" w:h="8634" w:hRule="exact" w:wrap="none" w:vAnchor="page" w:hAnchor="page" w:x="1798" w:y="6148"/>
        <w:shd w:val="clear" w:color="auto" w:fill="auto"/>
        <w:tabs>
          <w:tab w:val="right" w:pos="3320"/>
        </w:tabs>
        <w:spacing w:after="0" w:line="325" w:lineRule="exact"/>
        <w:ind w:left="40" w:righ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Я тоже состою из плоти и из костей!</w:t>
      </w:r>
      <w:r w:rsidRPr="009C6CD8">
        <w:rPr>
          <w:rStyle w:val="210pt1"/>
          <w:rFonts w:ascii="Times New Roman" w:hAnsi="Times New Roman" w:cs="Times New Roman"/>
          <w:b/>
          <w:bCs/>
          <w:color w:val="000000"/>
          <w:sz w:val="24"/>
          <w:szCs w:val="24"/>
        </w:rPr>
        <w:tab/>
        <w:t>'</w:t>
      </w:r>
    </w:p>
    <w:p w:rsidR="0002733C" w:rsidRPr="009C6CD8" w:rsidRDefault="0002733C">
      <w:pPr>
        <w:pStyle w:val="210"/>
        <w:framePr w:w="8336" w:h="8634" w:hRule="exact" w:wrap="none" w:vAnchor="page" w:hAnchor="page" w:x="1798" w:y="6148"/>
        <w:shd w:val="clear" w:color="auto" w:fill="auto"/>
        <w:spacing w:after="0" w:line="360" w:lineRule="exact"/>
        <w:ind w:lef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То-то она ему н наставляет рога!</w:t>
      </w:r>
    </w:p>
    <w:p w:rsidR="0002733C" w:rsidRPr="009C6CD8" w:rsidRDefault="0002733C">
      <w:pPr>
        <w:pStyle w:val="210"/>
        <w:framePr w:w="8336" w:h="8634" w:hRule="exact" w:wrap="none" w:vAnchor="page" w:hAnchor="page" w:x="1798" w:y="6148"/>
        <w:shd w:val="clear" w:color="auto" w:fill="auto"/>
        <w:spacing w:after="0" w:line="320" w:lineRule="exact"/>
        <w:ind w:left="40" w:righ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Ты меня астроложеством не корми!</w:t>
      </w:r>
    </w:p>
    <w:p w:rsidR="0002733C" w:rsidRPr="009C6CD8" w:rsidRDefault="0002733C">
      <w:pPr>
        <w:pStyle w:val="210"/>
        <w:framePr w:w="8336" w:h="8634" w:hRule="exact" w:wrap="none" w:vAnchor="page" w:hAnchor="page" w:x="1798" w:y="6148"/>
        <w:shd w:val="clear" w:color="auto" w:fill="auto"/>
        <w:spacing w:after="0" w:line="315" w:lineRule="exact"/>
        <w:ind w:left="40" w:righ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Она сама себя распаляет, чтобы креп</w:t>
      </w:r>
      <w:r w:rsidRPr="009C6CD8">
        <w:rPr>
          <w:rStyle w:val="210pt1"/>
          <w:rFonts w:ascii="Times New Roman" w:hAnsi="Times New Roman" w:cs="Times New Roman"/>
          <w:b/>
          <w:bCs/>
          <w:color w:val="000000"/>
          <w:sz w:val="24"/>
          <w:szCs w:val="24"/>
        </w:rPr>
        <w:softHyphen/>
        <w:t>че за иего взяться.</w:t>
      </w:r>
    </w:p>
    <w:p w:rsidR="0002733C" w:rsidRPr="009C6CD8" w:rsidRDefault="0002733C">
      <w:pPr>
        <w:pStyle w:val="210"/>
        <w:framePr w:w="8336" w:h="8634" w:hRule="exact" w:wrap="none" w:vAnchor="page" w:hAnchor="page" w:x="1798" w:y="6148"/>
        <w:shd w:val="clear" w:color="auto" w:fill="auto"/>
        <w:spacing w:after="0" w:line="293" w:lineRule="exact"/>
        <w:ind w:left="40" w:right="40" w:firstLine="42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w:t>
      </w:r>
      <w:r w:rsidRPr="009C6CD8">
        <w:rPr>
          <w:rStyle w:val="212pt2"/>
          <w:rFonts w:ascii="Times New Roman" w:hAnsi="Times New Roman" w:cs="Times New Roman"/>
          <w:b/>
          <w:bCs/>
          <w:color w:val="000000"/>
          <w:sz w:val="24"/>
          <w:szCs w:val="24"/>
        </w:rPr>
        <w:t>адонна Тесса.</w:t>
      </w:r>
      <w:r w:rsidRPr="009C6CD8">
        <w:rPr>
          <w:rStyle w:val="210pt1"/>
          <w:rFonts w:ascii="Times New Roman" w:hAnsi="Times New Roman" w:cs="Times New Roman"/>
          <w:b/>
          <w:bCs/>
          <w:color w:val="000000"/>
          <w:sz w:val="24"/>
          <w:szCs w:val="24"/>
        </w:rPr>
        <w:t xml:space="preserve"> Око за око! Что посеешь, то и пожнешь.</w:t>
      </w:r>
    </w:p>
    <w:p w:rsidR="0002733C" w:rsidRPr="009C6CD8" w:rsidRDefault="0002733C">
      <w:pPr>
        <w:pStyle w:val="210"/>
        <w:framePr w:w="8336" w:h="8634" w:hRule="exact" w:wrap="none" w:vAnchor="page" w:hAnchor="page" w:x="1798" w:y="6148"/>
        <w:shd w:val="clear" w:color="auto" w:fill="auto"/>
        <w:spacing w:after="0" w:line="320" w:lineRule="exact"/>
        <w:ind w:left="40" w:righ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Хороша баба, вроде той, что ушла со словами: «Накормите хлебом монаков» — и з&lt;оторая, ка</w:t>
      </w:r>
      <w:r w:rsidRPr="009C6CD8">
        <w:rPr>
          <w:rStyle w:val="210pt1"/>
          <w:rFonts w:ascii="Times New Roman" w:hAnsi="Times New Roman" w:cs="Times New Roman"/>
          <w:b/>
          <w:bCs/>
          <w:color w:val="000000"/>
          <w:sz w:val="24"/>
          <w:szCs w:val="24"/>
        </w:rPr>
        <w:softHyphen/>
        <w:t>залось, была права, обманывая -мужа и заявляя три этом, что мадонна, которую празднуют пятнадцатого августа, приходится и иа шестнадцатое число. Недаром оиа довела Мужа до того, что он ее чуть не утопил.</w:t>
      </w:r>
    </w:p>
    <w:p w:rsidR="0002733C" w:rsidRPr="009C6CD8" w:rsidRDefault="0002733C">
      <w:pPr>
        <w:pStyle w:val="210"/>
        <w:framePr w:w="8336" w:h="8634" w:hRule="exact" w:wrap="none" w:vAnchor="page" w:hAnchor="page" w:x="1798" w:y="6148"/>
        <w:shd w:val="clear" w:color="auto" w:fill="auto"/>
        <w:spacing w:after="0" w:line="320" w:lineRule="exact"/>
        <w:ind w:lef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Сальвалальо! Сальвалальо!</w:t>
      </w:r>
    </w:p>
    <w:p w:rsidR="0002733C" w:rsidRPr="009C6CD8" w:rsidRDefault="0002733C">
      <w:pPr>
        <w:pStyle w:val="210"/>
        <w:framePr w:w="8336" w:h="8634" w:hRule="exact" w:wrap="none" w:vAnchor="page" w:hAnchor="page" w:x="1798" w:y="6148"/>
        <w:shd w:val="clear" w:color="auto" w:fill="auto"/>
        <w:spacing w:after="0" w:line="320" w:lineRule="exact"/>
        <w:ind w:left="40" w:righ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Если бы это только от меня зависе</w:t>
      </w:r>
      <w:r w:rsidRPr="009C6CD8">
        <w:rPr>
          <w:rStyle w:val="210pt1"/>
          <w:rFonts w:ascii="Times New Roman" w:hAnsi="Times New Roman" w:cs="Times New Roman"/>
          <w:b/>
          <w:bCs/>
          <w:color w:val="000000"/>
          <w:sz w:val="24"/>
          <w:szCs w:val="24"/>
        </w:rPr>
        <w:softHyphen/>
        <w:t>ло» не зиаю, хозяйка, «жаловались бы вы «ли нет.</w:t>
      </w:r>
    </w:p>
    <w:p w:rsidR="0002733C" w:rsidRPr="009C6CD8" w:rsidRDefault="0002733C">
      <w:pPr>
        <w:pStyle w:val="40"/>
        <w:framePr w:wrap="none" w:vAnchor="page" w:hAnchor="page" w:x="9638" w:y="15057"/>
        <w:shd w:val="clear" w:color="auto" w:fill="auto"/>
        <w:spacing w:line="270" w:lineRule="exact"/>
        <w:ind w:left="20"/>
        <w:rPr>
          <w:rFonts w:ascii="Times New Roman" w:hAnsi="Times New Roman" w:cs="Times New Roman"/>
          <w:sz w:val="24"/>
          <w:szCs w:val="24"/>
        </w:rPr>
      </w:pPr>
      <w:r w:rsidRPr="009C6CD8">
        <w:rPr>
          <w:rStyle w:val="40pt"/>
          <w:rFonts w:ascii="Times New Roman" w:hAnsi="Times New Roman" w:cs="Times New Roman"/>
          <w:color w:val="000000"/>
          <w:sz w:val="24"/>
          <w:szCs w:val="24"/>
        </w:rPr>
        <w:t>489</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63" w:h="13256" w:hRule="exact" w:wrap="none" w:vAnchor="page" w:hAnchor="page" w:x="1785" w:y="1524"/>
        <w:shd w:val="clear" w:color="auto" w:fill="auto"/>
        <w:spacing w:after="0" w:line="315"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Платаристотель.</w:t>
      </w:r>
      <w:r w:rsidRPr="009C6CD8">
        <w:rPr>
          <w:rStyle w:val="210pt1"/>
          <w:rFonts w:ascii="Times New Roman" w:hAnsi="Times New Roman" w:cs="Times New Roman"/>
          <w:b/>
          <w:bCs/>
          <w:color w:val="000000"/>
          <w:sz w:val="24"/>
          <w:szCs w:val="24"/>
        </w:rPr>
        <w:t xml:space="preserve"> Я посвятил и посвящаю свою любовь премудрости, ибо только в ней и заключается истинная красота.</w:t>
      </w:r>
    </w:p>
    <w:p w:rsidR="0002733C" w:rsidRPr="009C6CD8" w:rsidRDefault="0002733C">
      <w:pPr>
        <w:pStyle w:val="210"/>
        <w:framePr w:w="8363" w:h="13256" w:hRule="exact" w:wrap="none" w:vAnchor="page" w:hAnchor="page" w:x="1785" w:y="1524"/>
        <w:shd w:val="clear" w:color="auto" w:fill="auto"/>
        <w:spacing w:after="0" w:line="315"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Мадоина Тесса.</w:t>
      </w:r>
      <w:r w:rsidRPr="009C6CD8">
        <w:rPr>
          <w:rStyle w:val="210pt1"/>
          <w:rFonts w:ascii="Times New Roman" w:hAnsi="Times New Roman" w:cs="Times New Roman"/>
          <w:b/>
          <w:bCs/>
          <w:color w:val="000000"/>
          <w:sz w:val="24"/>
          <w:szCs w:val="24"/>
        </w:rPr>
        <w:t xml:space="preserve"> Значит, напрасно поклонники влюбляются не в тебя.</w:t>
      </w:r>
    </w:p>
    <w:p w:rsidR="0002733C" w:rsidRPr="009C6CD8" w:rsidRDefault="0002733C">
      <w:pPr>
        <w:pStyle w:val="210"/>
        <w:framePr w:w="8363" w:h="13256" w:hRule="exact" w:wrap="none" w:vAnchor="page" w:hAnchor="page" w:x="1785" w:y="1524"/>
        <w:shd w:val="clear" w:color="auto" w:fill="auto"/>
        <w:spacing w:after="652" w:line="315"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Поскольку нн мон сан, ни место, где мы находимся, не позволяют мне тебе ответить, я (на</w:t>
      </w:r>
      <w:r w:rsidRPr="009C6CD8">
        <w:rPr>
          <w:rStyle w:val="210pt1"/>
          <w:rFonts w:ascii="Times New Roman" w:hAnsi="Times New Roman" w:cs="Times New Roman"/>
          <w:b/>
          <w:bCs/>
          <w:color w:val="000000"/>
          <w:sz w:val="24"/>
          <w:szCs w:val="24"/>
        </w:rPr>
        <w:softHyphen/>
        <w:t>правлюсь домой. Но чья это тень там маячит?</w:t>
      </w:r>
    </w:p>
    <w:p w:rsidR="0002733C" w:rsidRPr="009C6CD8" w:rsidRDefault="0002733C">
      <w:pPr>
        <w:pStyle w:val="1240"/>
        <w:framePr w:w="8363" w:h="13256" w:hRule="exact" w:wrap="none" w:vAnchor="page" w:hAnchor="page" w:x="1785" w:y="1524"/>
        <w:shd w:val="clear" w:color="auto" w:fill="auto"/>
        <w:spacing w:before="0" w:after="258" w:line="250" w:lineRule="exact"/>
        <w:ind w:right="20"/>
        <w:rPr>
          <w:rFonts w:ascii="Times New Roman" w:hAnsi="Times New Roman" w:cs="Times New Roman"/>
          <w:sz w:val="24"/>
          <w:szCs w:val="24"/>
        </w:rPr>
      </w:pPr>
      <w:bookmarkStart w:id="3" w:name="bookmark3"/>
      <w:r w:rsidRPr="009C6CD8">
        <w:rPr>
          <w:rStyle w:val="1240pt"/>
          <w:rFonts w:ascii="Times New Roman" w:hAnsi="Times New Roman" w:cs="Times New Roman"/>
          <w:color w:val="000000"/>
          <w:sz w:val="24"/>
          <w:szCs w:val="24"/>
        </w:rPr>
        <w:t>ЯВЛЕНИЕ ТРЕТЬЕ</w:t>
      </w:r>
      <w:bookmarkEnd w:id="3"/>
    </w:p>
    <w:p w:rsidR="0002733C" w:rsidRPr="009C6CD8" w:rsidRDefault="0002733C">
      <w:pPr>
        <w:pStyle w:val="a6"/>
        <w:framePr w:w="8363" w:h="13256" w:hRule="exact" w:wrap="none" w:vAnchor="page" w:hAnchor="page" w:x="1785" w:y="1524"/>
        <w:shd w:val="clear" w:color="auto" w:fill="auto"/>
        <w:spacing w:before="0" w:after="255" w:line="250" w:lineRule="exact"/>
        <w:ind w:right="20"/>
        <w:rPr>
          <w:rFonts w:ascii="Times New Roman" w:hAnsi="Times New Roman" w:cs="Times New Roman"/>
          <w:sz w:val="24"/>
          <w:szCs w:val="24"/>
        </w:rPr>
      </w:pPr>
      <w:r w:rsidRPr="009C6CD8">
        <w:rPr>
          <w:rStyle w:val="2pt"/>
          <w:rFonts w:ascii="Times New Roman" w:hAnsi="Times New Roman" w:cs="Times New Roman"/>
          <w:color w:val="000000"/>
          <w:sz w:val="24"/>
          <w:szCs w:val="24"/>
        </w:rPr>
        <w:t xml:space="preserve">Лиза, </w:t>
      </w:r>
      <w:r w:rsidRPr="009C6CD8">
        <w:rPr>
          <w:rStyle w:val="0pt0"/>
          <w:rFonts w:ascii="Times New Roman" w:hAnsi="Times New Roman" w:cs="Times New Roman"/>
          <w:color w:val="000000"/>
          <w:sz w:val="24"/>
          <w:szCs w:val="24"/>
        </w:rPr>
        <w:t>одна.</w:t>
      </w:r>
    </w:p>
    <w:p w:rsidR="0002733C" w:rsidRPr="009C6CD8" w:rsidRDefault="0002733C">
      <w:pPr>
        <w:pStyle w:val="210"/>
        <w:framePr w:w="8363" w:h="13256" w:hRule="exact" w:wrap="none" w:vAnchor="page" w:hAnchor="page" w:x="1785" w:y="1524"/>
        <w:numPr>
          <w:ilvl w:val="0"/>
          <w:numId w:val="3"/>
        </w:numPr>
        <w:shd w:val="clear" w:color="auto" w:fill="auto"/>
        <w:tabs>
          <w:tab w:val="left" w:pos="964"/>
        </w:tabs>
        <w:spacing w:after="395" w:line="320" w:lineRule="exact"/>
        <w:ind w:left="2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Едва я увидела, что они обнимаются и что оиа при</w:t>
      </w:r>
      <w:r w:rsidRPr="009C6CD8">
        <w:rPr>
          <w:rStyle w:val="210pt1"/>
          <w:rFonts w:ascii="Times New Roman" w:hAnsi="Times New Roman" w:cs="Times New Roman"/>
          <w:b/>
          <w:bCs/>
          <w:color w:val="000000"/>
          <w:sz w:val="24"/>
          <w:szCs w:val="24"/>
        </w:rPr>
        <w:softHyphen/>
        <w:t>творяется, будто лишилась дара слова от избытка родст</w:t>
      </w:r>
      <w:r w:rsidRPr="009C6CD8">
        <w:rPr>
          <w:rStyle w:val="210pt1"/>
          <w:rFonts w:ascii="Times New Roman" w:hAnsi="Times New Roman" w:cs="Times New Roman"/>
          <w:b/>
          <w:bCs/>
          <w:color w:val="000000"/>
          <w:sz w:val="24"/>
          <w:szCs w:val="24"/>
        </w:rPr>
        <w:softHyphen/>
        <w:t>венных чувств, я сказала себе: «Вот ты мне и попалась, вот куда ты гнешь!» А она посадила его рядом ю собой и, не прошло и «мгновения, как уже прижималась лицом -к его лицу и всем телом «к его телу. Дала ему отведать анисовых конфеток и выпить глоток внна, хотя ему того вовсе не хотелось, и столько ему патово рила о своих доходах и гер</w:t>
      </w:r>
      <w:r w:rsidRPr="009C6CD8">
        <w:rPr>
          <w:rStyle w:val="210pt1"/>
          <w:rFonts w:ascii="Times New Roman" w:hAnsi="Times New Roman" w:cs="Times New Roman"/>
          <w:b/>
          <w:bCs/>
          <w:color w:val="000000"/>
          <w:sz w:val="24"/>
          <w:szCs w:val="24"/>
        </w:rPr>
        <w:softHyphen/>
        <w:t>цогском происхождении, которое она себе приписала, что слышно было, как сердце взыграло в его груди. Подумать только, предлагает шесть, а потом восемь сотен на случай, если они ему понадобятся. Клянется, что у нее есть порт</w:t>
      </w:r>
      <w:r w:rsidRPr="009C6CD8">
        <w:rPr>
          <w:rStyle w:val="210pt1"/>
          <w:rFonts w:ascii="Times New Roman" w:hAnsi="Times New Roman" w:cs="Times New Roman"/>
          <w:b/>
          <w:bCs/>
          <w:color w:val="000000"/>
          <w:sz w:val="24"/>
          <w:szCs w:val="24"/>
        </w:rPr>
        <w:softHyphen/>
        <w:t>рет его отца, а он, который всего-навсего перуджинец, а ие сиенец, убаюканный ес сладкими речами, дал снять с себя .плащ и остался на ужин, а .потом и «а иочлег; а чтобы его товарищи не дожидались напрасно, она послала меня сказать им, что тусть-де ужинают без него. На самом же деле это был всего лишь предлог отправить меня ночевать «к куме. Но что это за стражники там?</w:t>
      </w:r>
    </w:p>
    <w:p w:rsidR="0002733C" w:rsidRPr="009C6CD8" w:rsidRDefault="0002733C">
      <w:pPr>
        <w:pStyle w:val="1240"/>
        <w:framePr w:w="8363" w:h="13256" w:hRule="exact" w:wrap="none" w:vAnchor="page" w:hAnchor="page" w:x="1785" w:y="1524"/>
        <w:shd w:val="clear" w:color="auto" w:fill="auto"/>
        <w:spacing w:before="0" w:after="0" w:line="576" w:lineRule="exact"/>
        <w:ind w:left="2660" w:right="2540"/>
        <w:jc w:val="left"/>
        <w:rPr>
          <w:rFonts w:ascii="Times New Roman" w:hAnsi="Times New Roman" w:cs="Times New Roman"/>
          <w:sz w:val="24"/>
          <w:szCs w:val="24"/>
        </w:rPr>
      </w:pPr>
      <w:bookmarkStart w:id="4" w:name="bookmark4"/>
      <w:r w:rsidRPr="009C6CD8">
        <w:rPr>
          <w:rStyle w:val="1240pt"/>
          <w:rFonts w:ascii="Times New Roman" w:hAnsi="Times New Roman" w:cs="Times New Roman"/>
          <w:color w:val="000000"/>
          <w:sz w:val="24"/>
          <w:szCs w:val="24"/>
        </w:rPr>
        <w:t xml:space="preserve">ЯВЛЕНИЕ ЧЕТВЕРТОЕ </w:t>
      </w:r>
      <w:r w:rsidRPr="009C6CD8">
        <w:rPr>
          <w:rStyle w:val="124"/>
          <w:rFonts w:ascii="Times New Roman" w:hAnsi="Times New Roman" w:cs="Times New Roman"/>
          <w:color w:val="000000"/>
          <w:sz w:val="24"/>
          <w:szCs w:val="24"/>
        </w:rPr>
        <w:t>Стражники, Лиза.</w:t>
      </w:r>
      <w:bookmarkEnd w:id="4"/>
    </w:p>
    <w:p w:rsidR="0002733C" w:rsidRPr="009C6CD8" w:rsidRDefault="0002733C">
      <w:pPr>
        <w:pStyle w:val="210"/>
        <w:framePr w:w="8363" w:h="13256" w:hRule="exact" w:wrap="none" w:vAnchor="page" w:hAnchor="page" w:x="1785" w:y="1524"/>
        <w:shd w:val="clear" w:color="auto" w:fill="auto"/>
        <w:spacing w:after="0" w:line="576"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Главный стражник.</w:t>
      </w:r>
      <w:r w:rsidRPr="009C6CD8">
        <w:rPr>
          <w:rStyle w:val="210pt1"/>
          <w:rFonts w:ascii="Times New Roman" w:hAnsi="Times New Roman" w:cs="Times New Roman"/>
          <w:b/>
          <w:bCs/>
          <w:color w:val="000000"/>
          <w:sz w:val="24"/>
          <w:szCs w:val="24"/>
        </w:rPr>
        <w:t xml:space="preserve"> Куда скрылся предатель?</w:t>
      </w:r>
    </w:p>
    <w:p w:rsidR="0002733C" w:rsidRPr="009C6CD8" w:rsidRDefault="0002733C">
      <w:pPr>
        <w:pStyle w:val="210"/>
        <w:framePr w:w="8363" w:h="13256" w:hRule="exact" w:wrap="none" w:vAnchor="page" w:hAnchor="page" w:x="1785" w:y="1524"/>
        <w:shd w:val="clear" w:color="auto" w:fill="auto"/>
        <w:spacing w:after="0" w:line="36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Откуда *мне знать, я всего лишь посыльный.</w:t>
      </w:r>
    </w:p>
    <w:p w:rsidR="0002733C" w:rsidRPr="009C6CD8" w:rsidRDefault="0002733C">
      <w:pPr>
        <w:pStyle w:val="210"/>
        <w:framePr w:w="8363" w:h="13256" w:hRule="exact" w:wrap="none" w:vAnchor="page" w:hAnchor="page" w:x="1785" w:y="1524"/>
        <w:shd w:val="clear" w:color="auto" w:fill="auto"/>
        <w:spacing w:after="0" w:line="36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Главный стражи</w:t>
      </w:r>
      <w:r w:rsidRPr="009C6CD8">
        <w:rPr>
          <w:rStyle w:val="210pt1"/>
          <w:rFonts w:ascii="Times New Roman" w:hAnsi="Times New Roman" w:cs="Times New Roman"/>
          <w:b/>
          <w:bCs/>
          <w:color w:val="000000"/>
          <w:sz w:val="24"/>
          <w:szCs w:val="24"/>
        </w:rPr>
        <w:t xml:space="preserve"> и к. Говори, где он?</w:t>
      </w:r>
    </w:p>
    <w:p w:rsidR="0002733C" w:rsidRPr="009C6CD8" w:rsidRDefault="0002733C">
      <w:pPr>
        <w:pStyle w:val="180"/>
        <w:framePr w:wrap="none" w:vAnchor="page" w:hAnchor="page" w:x="1817" w:y="15044"/>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490</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62"/>
        <w:framePr w:w="8389" w:h="4520" w:hRule="exact" w:wrap="none" w:vAnchor="page" w:hAnchor="page" w:x="1771" w:y="2137"/>
        <w:shd w:val="clear" w:color="auto" w:fill="auto"/>
        <w:spacing w:line="270" w:lineRule="exact"/>
        <w:ind w:left="40"/>
        <w:rPr>
          <w:rFonts w:ascii="Times New Roman" w:hAnsi="Times New Roman" w:cs="Times New Roman"/>
          <w:sz w:val="24"/>
          <w:szCs w:val="24"/>
        </w:rPr>
      </w:pPr>
      <w:r w:rsidRPr="009C6CD8">
        <w:rPr>
          <w:rStyle w:val="262pt"/>
          <w:rFonts w:ascii="Times New Roman" w:hAnsi="Times New Roman" w:cs="Times New Roman"/>
          <w:b/>
          <w:bCs/>
          <w:color w:val="000000"/>
          <w:sz w:val="24"/>
          <w:szCs w:val="24"/>
        </w:rPr>
        <w:lastRenderedPageBreak/>
        <w:t>Лиза-</w:t>
      </w:r>
      <w:r w:rsidRPr="009C6CD8">
        <w:rPr>
          <w:rStyle w:val="260pt0"/>
          <w:rFonts w:ascii="Times New Roman" w:hAnsi="Times New Roman" w:cs="Times New Roman"/>
          <w:b/>
          <w:bCs/>
          <w:color w:val="000000"/>
          <w:sz w:val="24"/>
          <w:szCs w:val="24"/>
        </w:rPr>
        <w:t xml:space="preserve"> Я служанка госпожи Туллии.</w:t>
      </w:r>
    </w:p>
    <w:p w:rsidR="0002733C" w:rsidRPr="009C6CD8" w:rsidRDefault="0002733C">
      <w:pPr>
        <w:pStyle w:val="210"/>
        <w:framePr w:w="8389" w:h="4520" w:hRule="exact" w:wrap="none" w:vAnchor="page" w:hAnchor="page" w:x="1771" w:y="2137"/>
        <w:shd w:val="clear" w:color="auto" w:fill="auto"/>
        <w:spacing w:after="0" w:line="405" w:lineRule="exact"/>
        <w:ind w:left="40" w:right="40" w:firstLine="460"/>
        <w:jc w:val="both"/>
        <w:rPr>
          <w:rFonts w:ascii="Times New Roman" w:hAnsi="Times New Roman" w:cs="Times New Roman"/>
          <w:sz w:val="24"/>
          <w:szCs w:val="24"/>
        </w:rPr>
      </w:pPr>
      <w:r w:rsidRPr="009C6CD8">
        <w:rPr>
          <w:rStyle w:val="21Garamond50"/>
          <w:rFonts w:ascii="Times New Roman" w:hAnsi="Times New Roman" w:cs="Times New Roman"/>
          <w:b/>
          <w:bCs/>
          <w:color w:val="000000"/>
          <w:sz w:val="24"/>
          <w:szCs w:val="24"/>
        </w:rPr>
        <w:t xml:space="preserve">Главный </w:t>
      </w:r>
      <w:r w:rsidRPr="009C6CD8">
        <w:rPr>
          <w:rStyle w:val="210pt1"/>
          <w:rFonts w:ascii="Times New Roman" w:hAnsi="Times New Roman" w:cs="Times New Roman"/>
          <w:b/>
          <w:bCs/>
          <w:color w:val="000000"/>
          <w:sz w:val="24"/>
          <w:szCs w:val="24"/>
        </w:rPr>
        <w:t>(ст'ражни-к. Говори, куда оиа тебя по</w:t>
      </w:r>
      <w:r w:rsidRPr="009C6CD8">
        <w:rPr>
          <w:rStyle w:val="210pt1"/>
          <w:rFonts w:ascii="Times New Roman" w:hAnsi="Times New Roman" w:cs="Times New Roman"/>
          <w:b/>
          <w:bCs/>
          <w:color w:val="000000"/>
          <w:sz w:val="24"/>
          <w:szCs w:val="24"/>
        </w:rPr>
        <w:softHyphen/>
        <w:t>сылала?</w:t>
      </w:r>
    </w:p>
    <w:p w:rsidR="0002733C" w:rsidRPr="009C6CD8" w:rsidRDefault="0002733C">
      <w:pPr>
        <w:pStyle w:val="1250"/>
        <w:framePr w:w="8389" w:h="4520" w:hRule="exact" w:wrap="none" w:vAnchor="page" w:hAnchor="page" w:x="1771" w:y="2137"/>
        <w:shd w:val="clear" w:color="auto" w:fill="auto"/>
        <w:spacing w:line="280" w:lineRule="exact"/>
        <w:ind w:left="40"/>
        <w:rPr>
          <w:rFonts w:ascii="Times New Roman" w:hAnsi="Times New Roman" w:cs="Times New Roman"/>
          <w:sz w:val="24"/>
          <w:szCs w:val="24"/>
        </w:rPr>
      </w:pPr>
      <w:bookmarkStart w:id="5" w:name="bookmark5"/>
      <w:r w:rsidRPr="009C6CD8">
        <w:rPr>
          <w:rStyle w:val="1252pt"/>
          <w:rFonts w:ascii="Times New Roman" w:hAnsi="Times New Roman" w:cs="Times New Roman"/>
          <w:b/>
          <w:bCs/>
          <w:color w:val="000000"/>
          <w:sz w:val="24"/>
          <w:szCs w:val="24"/>
        </w:rPr>
        <w:t>Айза.</w:t>
      </w:r>
      <w:r w:rsidRPr="009C6CD8">
        <w:rPr>
          <w:rStyle w:val="125"/>
          <w:rFonts w:ascii="Times New Roman" w:hAnsi="Times New Roman" w:cs="Times New Roman"/>
          <w:b/>
          <w:bCs/>
          <w:color w:val="000000"/>
          <w:sz w:val="24"/>
          <w:szCs w:val="24"/>
        </w:rPr>
        <w:t xml:space="preserve"> Сюда.</w:t>
      </w:r>
      <w:bookmarkEnd w:id="5"/>
    </w:p>
    <w:p w:rsidR="0002733C" w:rsidRPr="009C6CD8" w:rsidRDefault="0002733C">
      <w:pPr>
        <w:pStyle w:val="210"/>
        <w:framePr w:w="8389" w:h="4520" w:hRule="exact" w:wrap="none" w:vAnchor="page" w:hAnchor="page" w:x="1771" w:y="2137"/>
        <w:shd w:val="clear" w:color="auto" w:fill="auto"/>
        <w:spacing w:after="0" w:line="360"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Г л а ви ы й </w:t>
      </w:r>
      <w:r w:rsidRPr="009C6CD8">
        <w:rPr>
          <w:rStyle w:val="212pt2"/>
          <w:rFonts w:ascii="Times New Roman" w:hAnsi="Times New Roman" w:cs="Times New Roman"/>
          <w:b/>
          <w:bCs/>
          <w:color w:val="000000"/>
          <w:sz w:val="24"/>
          <w:szCs w:val="24"/>
        </w:rPr>
        <w:t>стражник.</w:t>
      </w:r>
      <w:r w:rsidRPr="009C6CD8">
        <w:rPr>
          <w:rStyle w:val="210pt1"/>
          <w:rFonts w:ascii="Times New Roman" w:hAnsi="Times New Roman" w:cs="Times New Roman"/>
          <w:b/>
          <w:bCs/>
          <w:color w:val="000000"/>
          <w:sz w:val="24"/>
          <w:szCs w:val="24"/>
        </w:rPr>
        <w:t xml:space="preserve"> Не надо было сюда соваться!</w:t>
      </w:r>
    </w:p>
    <w:p w:rsidR="0002733C" w:rsidRPr="009C6CD8" w:rsidRDefault="0002733C">
      <w:pPr>
        <w:pStyle w:val="210"/>
        <w:framePr w:w="8389" w:h="4520" w:hRule="exact" w:wrap="none" w:vAnchor="page" w:hAnchor="page" w:x="1771" w:y="2137"/>
        <w:shd w:val="clear" w:color="auto" w:fill="auto"/>
        <w:spacing w:after="0" w:line="352"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Я человек подчиненный и делаю то, что прика</w:t>
      </w:r>
      <w:r w:rsidRPr="009C6CD8">
        <w:rPr>
          <w:rStyle w:val="210pt1"/>
          <w:rFonts w:ascii="Times New Roman" w:hAnsi="Times New Roman" w:cs="Times New Roman"/>
          <w:b/>
          <w:bCs/>
          <w:color w:val="000000"/>
          <w:sz w:val="24"/>
          <w:szCs w:val="24"/>
        </w:rPr>
        <w:softHyphen/>
        <w:t>зывают хозяева.</w:t>
      </w:r>
    </w:p>
    <w:p w:rsidR="0002733C" w:rsidRPr="009C6CD8" w:rsidRDefault="0002733C">
      <w:pPr>
        <w:pStyle w:val="210"/>
        <w:framePr w:w="8389" w:h="4520" w:hRule="exact" w:wrap="none" w:vAnchor="page" w:hAnchor="page" w:x="1771" w:y="2137"/>
        <w:shd w:val="clear" w:color="auto" w:fill="auto"/>
        <w:spacing w:after="0" w:line="360" w:lineRule="exact"/>
        <w:ind w:left="40" w:firstLine="460"/>
        <w:jc w:val="both"/>
        <w:rPr>
          <w:rFonts w:ascii="Times New Roman" w:hAnsi="Times New Roman" w:cs="Times New Roman"/>
          <w:sz w:val="24"/>
          <w:szCs w:val="24"/>
        </w:rPr>
      </w:pPr>
      <w:r w:rsidRPr="009C6CD8">
        <w:rPr>
          <w:rStyle w:val="21Garamond31"/>
          <w:rFonts w:ascii="Times New Roman" w:hAnsi="Times New Roman" w:cs="Times New Roman"/>
          <w:b/>
          <w:bCs/>
          <w:color w:val="000000"/>
          <w:sz w:val="24"/>
          <w:szCs w:val="24"/>
        </w:rPr>
        <w:t xml:space="preserve">Главный </w:t>
      </w:r>
      <w:r w:rsidRPr="009C6CD8">
        <w:rPr>
          <w:rStyle w:val="212pt2"/>
          <w:rFonts w:ascii="Times New Roman" w:hAnsi="Times New Roman" w:cs="Times New Roman"/>
          <w:b/>
          <w:bCs/>
          <w:color w:val="000000"/>
          <w:sz w:val="24"/>
          <w:szCs w:val="24"/>
        </w:rPr>
        <w:t>стражник.</w:t>
      </w:r>
      <w:r w:rsidRPr="009C6CD8">
        <w:rPr>
          <w:rStyle w:val="210pt1"/>
          <w:rFonts w:ascii="Times New Roman" w:hAnsi="Times New Roman" w:cs="Times New Roman"/>
          <w:b/>
          <w:bCs/>
          <w:color w:val="000000"/>
          <w:sz w:val="24"/>
          <w:szCs w:val="24"/>
        </w:rPr>
        <w:t xml:space="preserve"> А ну, признавайся!</w:t>
      </w:r>
    </w:p>
    <w:p w:rsidR="0002733C" w:rsidRPr="009C6CD8" w:rsidRDefault="0002733C">
      <w:pPr>
        <w:pStyle w:val="210"/>
        <w:framePr w:w="8389" w:h="4520" w:hRule="exact" w:wrap="none" w:vAnchor="page" w:hAnchor="page" w:x="1771" w:y="2137"/>
        <w:shd w:val="clear" w:color="auto" w:fill="auto"/>
        <w:spacing w:after="0" w:line="315"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Не убивайте.</w:t>
      </w:r>
    </w:p>
    <w:p w:rsidR="0002733C" w:rsidRPr="009C6CD8" w:rsidRDefault="0002733C">
      <w:pPr>
        <w:pStyle w:val="210"/>
        <w:framePr w:w="8389" w:h="4520" w:hRule="exact" w:wrap="none" w:vAnchor="page" w:hAnchor="page" w:x="1771" w:y="2137"/>
        <w:shd w:val="clear" w:color="auto" w:fill="auto"/>
        <w:spacing w:after="0" w:line="315"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Главный</w:t>
      </w:r>
      <w:r w:rsidRPr="009C6CD8">
        <w:rPr>
          <w:rStyle w:val="210pt1"/>
          <w:rFonts w:ascii="Times New Roman" w:hAnsi="Times New Roman" w:cs="Times New Roman"/>
          <w:b/>
          <w:bCs/>
          <w:color w:val="000000"/>
          <w:sz w:val="24"/>
          <w:szCs w:val="24"/>
        </w:rPr>
        <w:t xml:space="preserve"> с т р а ж«'и -к. Куда он бежал?</w:t>
      </w:r>
    </w:p>
    <w:p w:rsidR="0002733C" w:rsidRPr="009C6CD8" w:rsidRDefault="0002733C">
      <w:pPr>
        <w:pStyle w:val="210"/>
        <w:framePr w:w="8389" w:h="4520" w:hRule="exact" w:wrap="none" w:vAnchor="page" w:hAnchor="page" w:x="1771" w:y="2137"/>
        <w:shd w:val="clear" w:color="auto" w:fill="auto"/>
        <w:spacing w:after="0" w:line="315"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Лиз-а. Он в доме у мадонны Туллии!</w:t>
      </w:r>
    </w:p>
    <w:p w:rsidR="0002733C" w:rsidRPr="009C6CD8" w:rsidRDefault="0002733C">
      <w:pPr>
        <w:pStyle w:val="210"/>
        <w:framePr w:w="8389" w:h="4520" w:hRule="exact" w:wrap="none" w:vAnchor="page" w:hAnchor="page" w:x="1771" w:y="2137"/>
        <w:shd w:val="clear" w:color="auto" w:fill="auto"/>
        <w:spacing w:after="0" w:line="368" w:lineRule="exact"/>
        <w:ind w:left="40" w:right="40" w:firstLine="460"/>
        <w:jc w:val="both"/>
        <w:rPr>
          <w:rFonts w:ascii="Times New Roman" w:hAnsi="Times New Roman" w:cs="Times New Roman"/>
          <w:sz w:val="24"/>
          <w:szCs w:val="24"/>
        </w:rPr>
      </w:pPr>
      <w:r w:rsidRPr="009C6CD8">
        <w:rPr>
          <w:rStyle w:val="21Garamond31"/>
          <w:rFonts w:ascii="Times New Roman" w:hAnsi="Times New Roman" w:cs="Times New Roman"/>
          <w:b/>
          <w:bCs/>
          <w:color w:val="000000"/>
          <w:sz w:val="24"/>
          <w:szCs w:val="24"/>
        </w:rPr>
        <w:t>Главный</w:t>
      </w:r>
      <w:r w:rsidRPr="009C6CD8">
        <w:rPr>
          <w:rStyle w:val="21Garamond52"/>
          <w:rFonts w:ascii="Times New Roman" w:hAnsi="Times New Roman" w:cs="Times New Roman"/>
          <w:b/>
          <w:bCs/>
          <w:color w:val="000000"/>
          <w:sz w:val="24"/>
          <w:szCs w:val="24"/>
        </w:rPr>
        <w:t xml:space="preserve"> </w:t>
      </w:r>
      <w:r w:rsidRPr="009C6CD8">
        <w:rPr>
          <w:rStyle w:val="210pt1"/>
          <w:rFonts w:ascii="Times New Roman" w:hAnsi="Times New Roman" w:cs="Times New Roman"/>
          <w:b/>
          <w:bCs/>
          <w:color w:val="000000"/>
          <w:sz w:val="24"/>
          <w:szCs w:val="24"/>
        </w:rPr>
        <w:t xml:space="preserve">с т ,р </w:t>
      </w:r>
      <w:r w:rsidRPr="009C6CD8">
        <w:rPr>
          <w:rStyle w:val="21Garamond52"/>
          <w:rFonts w:ascii="Times New Roman" w:hAnsi="Times New Roman" w:cs="Times New Roman"/>
          <w:b/>
          <w:bCs/>
          <w:color w:val="000000"/>
          <w:sz w:val="24"/>
          <w:szCs w:val="24"/>
        </w:rPr>
        <w:t xml:space="preserve">а </w:t>
      </w:r>
      <w:r w:rsidRPr="009C6CD8">
        <w:rPr>
          <w:rStyle w:val="210pt1"/>
          <w:rFonts w:ascii="Times New Roman" w:hAnsi="Times New Roman" w:cs="Times New Roman"/>
          <w:b/>
          <w:bCs/>
          <w:color w:val="000000"/>
          <w:sz w:val="24"/>
          <w:szCs w:val="24"/>
        </w:rPr>
        <w:t xml:space="preserve">ж н и к. Отворите! Или взломаем </w:t>
      </w:r>
      <w:r w:rsidRPr="009C6CD8">
        <w:rPr>
          <w:rStyle w:val="21Garamond52"/>
          <w:rFonts w:ascii="Times New Roman" w:hAnsi="Times New Roman" w:cs="Times New Roman"/>
          <w:b/>
          <w:bCs/>
          <w:color w:val="000000"/>
          <w:sz w:val="24"/>
          <w:szCs w:val="24"/>
        </w:rPr>
        <w:t>дверь!</w:t>
      </w:r>
    </w:p>
    <w:p w:rsidR="0002733C" w:rsidRPr="009C6CD8" w:rsidRDefault="0002733C">
      <w:pPr>
        <w:pStyle w:val="210"/>
        <w:framePr w:w="8389" w:h="4520" w:hRule="exact" w:wrap="none" w:vAnchor="page" w:hAnchor="page" w:x="1771" w:y="2137"/>
        <w:shd w:val="clear" w:color="auto" w:fill="auto"/>
        <w:spacing w:after="0" w:line="36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Лиза.</w:t>
      </w:r>
      <w:r w:rsidRPr="009C6CD8">
        <w:rPr>
          <w:rStyle w:val="210pt1"/>
          <w:rFonts w:ascii="Times New Roman" w:hAnsi="Times New Roman" w:cs="Times New Roman"/>
          <w:b/>
          <w:bCs/>
          <w:color w:val="000000"/>
          <w:sz w:val="24"/>
          <w:szCs w:val="24"/>
        </w:rPr>
        <w:t xml:space="preserve"> Не ломайте. Сейчас отворю.</w:t>
      </w:r>
    </w:p>
    <w:p w:rsidR="0002733C" w:rsidRPr="009C6CD8" w:rsidRDefault="0002733C">
      <w:pPr>
        <w:pStyle w:val="a6"/>
        <w:framePr w:w="8389" w:h="312" w:hRule="exact" w:wrap="none" w:vAnchor="page" w:hAnchor="page" w:x="1771" w:y="7492"/>
        <w:shd w:val="clear" w:color="auto" w:fill="auto"/>
        <w:spacing w:before="0" w:line="280" w:lineRule="exact"/>
        <w:ind w:right="100"/>
        <w:rPr>
          <w:rFonts w:ascii="Times New Roman" w:hAnsi="Times New Roman" w:cs="Times New Roman"/>
          <w:sz w:val="24"/>
          <w:szCs w:val="24"/>
        </w:rPr>
      </w:pPr>
      <w:r w:rsidRPr="009C6CD8">
        <w:rPr>
          <w:rStyle w:val="0pt0"/>
          <w:rFonts w:ascii="Times New Roman" w:hAnsi="Times New Roman" w:cs="Times New Roman"/>
          <w:color w:val="000000"/>
          <w:sz w:val="24"/>
          <w:szCs w:val="24"/>
        </w:rPr>
        <w:t xml:space="preserve">ЯВЛЕНИЕ </w:t>
      </w:r>
      <w:r w:rsidRPr="009C6CD8">
        <w:rPr>
          <w:rStyle w:val="14pt"/>
          <w:rFonts w:ascii="Times New Roman" w:hAnsi="Times New Roman" w:cs="Times New Roman"/>
          <w:color w:val="000000"/>
          <w:sz w:val="24"/>
          <w:szCs w:val="24"/>
        </w:rPr>
        <w:t>ПЯТОЕ</w:t>
      </w:r>
    </w:p>
    <w:p w:rsidR="0002733C" w:rsidRPr="009C6CD8" w:rsidRDefault="0002733C">
      <w:pPr>
        <w:pStyle w:val="a6"/>
        <w:framePr w:w="8389" w:h="585" w:hRule="exact" w:wrap="none" w:vAnchor="page" w:hAnchor="page" w:x="1771" w:y="8180"/>
        <w:shd w:val="clear" w:color="auto" w:fill="auto"/>
        <w:spacing w:before="0" w:line="261" w:lineRule="exact"/>
        <w:ind w:right="100"/>
        <w:rPr>
          <w:rFonts w:ascii="Times New Roman" w:hAnsi="Times New Roman" w:cs="Times New Roman"/>
          <w:sz w:val="24"/>
          <w:szCs w:val="24"/>
        </w:rPr>
      </w:pPr>
      <w:r w:rsidRPr="009C6CD8">
        <w:rPr>
          <w:rStyle w:val="2pt"/>
          <w:rFonts w:ascii="Times New Roman" w:hAnsi="Times New Roman" w:cs="Times New Roman"/>
          <w:color w:val="000000"/>
          <w:sz w:val="24"/>
          <w:szCs w:val="24"/>
        </w:rPr>
        <w:t xml:space="preserve">Туллия, в </w:t>
      </w:r>
      <w:r w:rsidRPr="009C6CD8">
        <w:rPr>
          <w:rStyle w:val="0pt0"/>
          <w:rFonts w:ascii="Times New Roman" w:hAnsi="Times New Roman" w:cs="Times New Roman"/>
          <w:color w:val="000000"/>
          <w:sz w:val="24"/>
          <w:szCs w:val="24"/>
        </w:rPr>
        <w:t>окне,</w:t>
      </w:r>
      <w:r w:rsidRPr="009C6CD8">
        <w:rPr>
          <w:rStyle w:val="2pt"/>
          <w:rFonts w:ascii="Times New Roman" w:hAnsi="Times New Roman" w:cs="Times New Roman"/>
          <w:color w:val="000000"/>
          <w:sz w:val="24"/>
          <w:szCs w:val="24"/>
        </w:rPr>
        <w:t xml:space="preserve"> стражники, Боккаччо. Лиза.</w:t>
      </w:r>
    </w:p>
    <w:p w:rsidR="0002733C" w:rsidRPr="009C6CD8" w:rsidRDefault="0002733C">
      <w:pPr>
        <w:pStyle w:val="210"/>
        <w:framePr w:w="8389" w:h="5220" w:hRule="exact" w:wrap="none" w:vAnchor="page" w:hAnchor="page" w:x="1771" w:y="9188"/>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В чем дело, капитан?</w:t>
      </w:r>
    </w:p>
    <w:p w:rsidR="0002733C" w:rsidRPr="009C6CD8" w:rsidRDefault="0002733C">
      <w:pPr>
        <w:pStyle w:val="210"/>
        <w:framePr w:w="8389" w:h="5220" w:hRule="exact" w:wrap="none" w:vAnchor="page" w:hAnchor="page" w:x="1771" w:y="9188"/>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Главный стражник.</w:t>
      </w:r>
      <w:r w:rsidRPr="009C6CD8">
        <w:rPr>
          <w:rStyle w:val="210pt1"/>
          <w:rFonts w:ascii="Times New Roman" w:hAnsi="Times New Roman" w:cs="Times New Roman"/>
          <w:b/>
          <w:bCs/>
          <w:color w:val="000000"/>
          <w:sz w:val="24"/>
          <w:szCs w:val="24"/>
        </w:rPr>
        <w:t xml:space="preserve"> Мы хотим его взять.</w:t>
      </w:r>
    </w:p>
    <w:p w:rsidR="0002733C" w:rsidRPr="009C6CD8" w:rsidRDefault="0002733C">
      <w:pPr>
        <w:pStyle w:val="210"/>
        <w:framePr w:w="8389" w:h="5220" w:hRule="exact" w:wrap="none" w:vAnchor="page" w:hAnchor="page" w:x="1771" w:y="9188"/>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Кого?</w:t>
      </w:r>
    </w:p>
    <w:p w:rsidR="0002733C" w:rsidRPr="009C6CD8" w:rsidRDefault="0002733C">
      <w:pPr>
        <w:pStyle w:val="210"/>
        <w:framePr w:w="8389" w:h="5220" w:hRule="exact" w:wrap="none" w:vAnchor="page" w:hAnchor="page" w:x="1771" w:y="9188"/>
        <w:shd w:val="clear" w:color="auto" w:fill="auto"/>
        <w:spacing w:after="0" w:line="320"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Г лав н ы й </w:t>
      </w:r>
      <w:r w:rsidRPr="009C6CD8">
        <w:rPr>
          <w:rStyle w:val="212pt2"/>
          <w:rFonts w:ascii="Times New Roman" w:hAnsi="Times New Roman" w:cs="Times New Roman"/>
          <w:b/>
          <w:bCs/>
          <w:color w:val="000000"/>
          <w:sz w:val="24"/>
          <w:szCs w:val="24"/>
        </w:rPr>
        <w:t>стражник.</w:t>
      </w:r>
      <w:r w:rsidRPr="009C6CD8">
        <w:rPr>
          <w:rStyle w:val="210pt1"/>
          <w:rFonts w:ascii="Times New Roman" w:hAnsi="Times New Roman" w:cs="Times New Roman"/>
          <w:b/>
          <w:bCs/>
          <w:color w:val="000000"/>
          <w:sz w:val="24"/>
          <w:szCs w:val="24"/>
        </w:rPr>
        <w:t xml:space="preserve"> Того, кого вы заманили.</w:t>
      </w:r>
    </w:p>
    <w:p w:rsidR="0002733C" w:rsidRPr="009C6CD8" w:rsidRDefault="0002733C">
      <w:pPr>
        <w:pStyle w:val="210"/>
        <w:framePr w:w="8389" w:h="5220" w:hRule="exact" w:wrap="none" w:vAnchor="page" w:hAnchor="page" w:x="1771" w:y="9188"/>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А что он сделал?</w:t>
      </w:r>
    </w:p>
    <w:p w:rsidR="0002733C" w:rsidRPr="009C6CD8" w:rsidRDefault="0002733C">
      <w:pPr>
        <w:pStyle w:val="210"/>
        <w:framePr w:w="8389" w:h="5220" w:hRule="exact" w:wrap="none" w:vAnchor="page" w:hAnchor="page" w:x="1771" w:y="9188"/>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Главный стражник.</w:t>
      </w:r>
      <w:r w:rsidRPr="009C6CD8">
        <w:rPr>
          <w:rStyle w:val="210pt1"/>
          <w:rFonts w:ascii="Times New Roman" w:hAnsi="Times New Roman" w:cs="Times New Roman"/>
          <w:b/>
          <w:bCs/>
          <w:color w:val="000000"/>
          <w:sz w:val="24"/>
          <w:szCs w:val="24"/>
        </w:rPr>
        <w:t xml:space="preserve"> Убил иа ул;ще человека.</w:t>
      </w:r>
    </w:p>
    <w:p w:rsidR="0002733C" w:rsidRPr="009C6CD8" w:rsidRDefault="0002733C">
      <w:pPr>
        <w:pStyle w:val="210"/>
        <w:framePr w:w="8389" w:h="5220" w:hRule="exact" w:wrap="none" w:vAnchor="page" w:hAnchor="page" w:x="1771" w:y="9188"/>
        <w:shd w:val="clear" w:color="auto" w:fill="auto"/>
        <w:spacing w:after="0" w:line="320"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Клянусь вам, я не убивал! Я человек по</w:t>
      </w:r>
      <w:r w:rsidRPr="009C6CD8">
        <w:rPr>
          <w:rStyle w:val="210pt1"/>
          <w:rFonts w:ascii="Times New Roman" w:hAnsi="Times New Roman" w:cs="Times New Roman"/>
          <w:b/>
          <w:bCs/>
          <w:color w:val="000000"/>
          <w:sz w:val="24"/>
          <w:szCs w:val="24"/>
        </w:rPr>
        <w:softHyphen/>
        <w:t>рядочный!</w:t>
      </w:r>
    </w:p>
    <w:p w:rsidR="0002733C" w:rsidRPr="009C6CD8" w:rsidRDefault="0002733C">
      <w:pPr>
        <w:pStyle w:val="210"/>
        <w:framePr w:w="8389" w:h="5220" w:hRule="exact" w:wrap="none" w:vAnchor="page" w:hAnchor="page" w:x="1771" w:y="9188"/>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Айза.</w:t>
      </w:r>
      <w:r w:rsidRPr="009C6CD8">
        <w:rPr>
          <w:rStyle w:val="210pt1"/>
          <w:rFonts w:ascii="Times New Roman" w:hAnsi="Times New Roman" w:cs="Times New Roman"/>
          <w:b/>
          <w:bCs/>
          <w:color w:val="000000"/>
          <w:sz w:val="24"/>
          <w:szCs w:val="24"/>
        </w:rPr>
        <w:t xml:space="preserve"> Вот он, там наверху.</w:t>
      </w:r>
    </w:p>
    <w:p w:rsidR="0002733C" w:rsidRPr="009C6CD8" w:rsidRDefault="0002733C">
      <w:pPr>
        <w:pStyle w:val="210"/>
        <w:framePr w:w="8389" w:h="5220" w:hRule="exact" w:wrap="none" w:vAnchor="page" w:hAnchor="page" w:x="1771" w:y="9188"/>
        <w:shd w:val="clear" w:color="auto" w:fill="auto"/>
        <w:spacing w:after="0" w:line="320"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Главный стражник.</w:t>
      </w:r>
      <w:r w:rsidRPr="009C6CD8">
        <w:rPr>
          <w:rStyle w:val="210pt1"/>
          <w:rFonts w:ascii="Times New Roman" w:hAnsi="Times New Roman" w:cs="Times New Roman"/>
          <w:b/>
          <w:bCs/>
          <w:color w:val="000000"/>
          <w:sz w:val="24"/>
          <w:szCs w:val="24"/>
        </w:rPr>
        <w:t xml:space="preserve"> Ах, это не ты? А ну, спу</w:t>
      </w:r>
      <w:r w:rsidRPr="009C6CD8">
        <w:rPr>
          <w:rStyle w:val="210pt1"/>
          <w:rFonts w:ascii="Times New Roman" w:hAnsi="Times New Roman" w:cs="Times New Roman"/>
          <w:b/>
          <w:bCs/>
          <w:color w:val="000000"/>
          <w:sz w:val="24"/>
          <w:szCs w:val="24"/>
        </w:rPr>
        <w:softHyphen/>
        <w:t>скайся сюда.</w:t>
      </w:r>
    </w:p>
    <w:p w:rsidR="0002733C" w:rsidRPr="009C6CD8" w:rsidRDefault="0002733C">
      <w:pPr>
        <w:pStyle w:val="262"/>
        <w:framePr w:w="8389" w:h="5220" w:hRule="exact" w:wrap="none" w:vAnchor="page" w:hAnchor="page" w:x="1771" w:y="9188"/>
        <w:shd w:val="clear" w:color="auto" w:fill="auto"/>
        <w:spacing w:line="315" w:lineRule="exact"/>
        <w:ind w:left="40"/>
        <w:rPr>
          <w:rFonts w:ascii="Times New Roman" w:hAnsi="Times New Roman" w:cs="Times New Roman"/>
          <w:sz w:val="24"/>
          <w:szCs w:val="24"/>
        </w:rPr>
      </w:pPr>
      <w:r w:rsidRPr="009C6CD8">
        <w:rPr>
          <w:rStyle w:val="262pt"/>
          <w:rFonts w:ascii="Times New Roman" w:hAnsi="Times New Roman" w:cs="Times New Roman"/>
          <w:b/>
          <w:bCs/>
          <w:color w:val="000000"/>
          <w:sz w:val="24"/>
          <w:szCs w:val="24"/>
        </w:rPr>
        <w:t>Туллия.</w:t>
      </w:r>
      <w:r w:rsidRPr="009C6CD8">
        <w:rPr>
          <w:rStyle w:val="260pt0"/>
          <w:rFonts w:ascii="Times New Roman" w:hAnsi="Times New Roman" w:cs="Times New Roman"/>
          <w:b/>
          <w:bCs/>
          <w:color w:val="000000"/>
          <w:sz w:val="24"/>
          <w:szCs w:val="24"/>
        </w:rPr>
        <w:t xml:space="preserve"> О я несчастная!</w:t>
      </w:r>
    </w:p>
    <w:p w:rsidR="0002733C" w:rsidRPr="009C6CD8" w:rsidRDefault="0002733C">
      <w:pPr>
        <w:pStyle w:val="210"/>
        <w:framePr w:w="8389" w:h="5220" w:hRule="exact" w:wrap="none" w:vAnchor="page" w:hAnchor="page" w:x="1771" w:y="9188"/>
        <w:shd w:val="clear" w:color="auto" w:fill="auto"/>
        <w:spacing w:after="0" w:line="315"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Айза.</w:t>
      </w:r>
      <w:r w:rsidRPr="009C6CD8">
        <w:rPr>
          <w:rStyle w:val="210pt1"/>
          <w:rFonts w:ascii="Times New Roman" w:hAnsi="Times New Roman" w:cs="Times New Roman"/>
          <w:b/>
          <w:bCs/>
          <w:color w:val="000000"/>
          <w:sz w:val="24"/>
          <w:szCs w:val="24"/>
        </w:rPr>
        <w:t xml:space="preserve"> Затворяйте окно. Все!</w:t>
      </w:r>
    </w:p>
    <w:p w:rsidR="0002733C" w:rsidRPr="009C6CD8" w:rsidRDefault="0002733C">
      <w:pPr>
        <w:pStyle w:val="210"/>
        <w:framePr w:w="8389" w:h="5220" w:hRule="exact" w:wrap="none" w:vAnchor="page" w:hAnchor="page" w:x="1771" w:y="9188"/>
        <w:shd w:val="clear" w:color="auto" w:fill="auto"/>
        <w:spacing w:after="0" w:line="315"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Главный стражник.</w:t>
      </w:r>
      <w:r w:rsidRPr="009C6CD8">
        <w:rPr>
          <w:rStyle w:val="210pt1"/>
          <w:rFonts w:ascii="Times New Roman" w:hAnsi="Times New Roman" w:cs="Times New Roman"/>
          <w:b/>
          <w:bCs/>
          <w:color w:val="000000"/>
          <w:sz w:val="24"/>
          <w:szCs w:val="24"/>
        </w:rPr>
        <w:t xml:space="preserve"> Извелись за ночь, чтобы как- нибудь его изловить. Ид» своей дорогой, дочка. А ты там следуй за нами.</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191"/>
        <w:framePr w:wrap="none" w:vAnchor="page" w:hAnchor="page" w:x="4623" w:y="1758"/>
        <w:shd w:val="clear" w:color="auto" w:fill="auto"/>
        <w:spacing w:line="250" w:lineRule="exact"/>
        <w:ind w:left="20"/>
        <w:rPr>
          <w:rFonts w:ascii="Times New Roman" w:hAnsi="Times New Roman" w:cs="Times New Roman"/>
          <w:sz w:val="24"/>
          <w:szCs w:val="24"/>
        </w:rPr>
      </w:pPr>
      <w:r w:rsidRPr="009C6CD8">
        <w:rPr>
          <w:rStyle w:val="190pt"/>
          <w:rFonts w:ascii="Times New Roman" w:hAnsi="Times New Roman" w:cs="Times New Roman"/>
          <w:b/>
          <w:bCs/>
          <w:color w:val="000000"/>
          <w:sz w:val="24"/>
          <w:szCs w:val="24"/>
        </w:rPr>
        <w:lastRenderedPageBreak/>
        <w:t>ЯВЛЕНИЕ ШЕСТОЕ</w:t>
      </w:r>
    </w:p>
    <w:p w:rsidR="0002733C" w:rsidRPr="009C6CD8" w:rsidRDefault="0002733C">
      <w:pPr>
        <w:pStyle w:val="491"/>
        <w:framePr w:w="8366" w:h="12601" w:hRule="exact" w:wrap="none" w:vAnchor="page" w:hAnchor="page" w:x="1791" w:y="2411"/>
        <w:shd w:val="clear" w:color="auto" w:fill="auto"/>
        <w:spacing w:after="356" w:line="210" w:lineRule="exact"/>
        <w:ind w:right="260"/>
        <w:rPr>
          <w:rFonts w:ascii="Times New Roman" w:hAnsi="Times New Roman" w:cs="Times New Roman"/>
          <w:sz w:val="24"/>
          <w:szCs w:val="24"/>
        </w:rPr>
      </w:pPr>
      <w:r w:rsidRPr="009C6CD8">
        <w:rPr>
          <w:rStyle w:val="492pt"/>
          <w:rFonts w:ascii="Times New Roman" w:hAnsi="Times New Roman" w:cs="Times New Roman"/>
          <w:b/>
          <w:bCs/>
          <w:color w:val="000000"/>
          <w:sz w:val="24"/>
          <w:szCs w:val="24"/>
        </w:rPr>
        <w:t>Полидоро, Радиккьо.</w:t>
      </w:r>
    </w:p>
    <w:p w:rsidR="0002733C" w:rsidRPr="009C6CD8" w:rsidRDefault="0002733C">
      <w:pPr>
        <w:pStyle w:val="210"/>
        <w:framePr w:w="8366" w:h="12601" w:hRule="exact" w:wrap="none" w:vAnchor="page" w:hAnchor="page" w:x="1791" w:y="2411"/>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Беги иа площадь и узнан, который час.</w:t>
      </w:r>
    </w:p>
    <w:p w:rsidR="0002733C" w:rsidRPr="009C6CD8" w:rsidRDefault="0002733C">
      <w:pPr>
        <w:pStyle w:val="210"/>
        <w:framePr w:w="8366" w:h="12601" w:hRule="exact" w:wrap="none" w:vAnchor="page" w:hAnchor="page" w:x="1791" w:y="2411"/>
        <w:shd w:val="clear" w:color="auto" w:fill="auto"/>
        <w:spacing w:after="0" w:line="322"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Радмк'кьо.</w:t>
      </w:r>
      <w:r w:rsidRPr="009C6CD8">
        <w:rPr>
          <w:rStyle w:val="210pt1"/>
          <w:rFonts w:ascii="Times New Roman" w:hAnsi="Times New Roman" w:cs="Times New Roman"/>
          <w:b/>
          <w:bCs/>
          <w:color w:val="000000"/>
          <w:sz w:val="24"/>
          <w:szCs w:val="24"/>
        </w:rPr>
        <w:t xml:space="preserve"> До назначенного вам свидания еще да</w:t>
      </w:r>
      <w:r w:rsidRPr="009C6CD8">
        <w:rPr>
          <w:rStyle w:val="210pt1"/>
          <w:rFonts w:ascii="Times New Roman" w:hAnsi="Times New Roman" w:cs="Times New Roman"/>
          <w:b/>
          <w:bCs/>
          <w:color w:val="000000"/>
          <w:sz w:val="24"/>
          <w:szCs w:val="24"/>
        </w:rPr>
        <w:softHyphen/>
        <w:t>леко.</w:t>
      </w:r>
    </w:p>
    <w:p w:rsidR="0002733C" w:rsidRPr="009C6CD8" w:rsidRDefault="0002733C">
      <w:pPr>
        <w:pStyle w:val="210"/>
        <w:framePr w:w="8366" w:h="12601" w:hRule="exact" w:wrap="none" w:vAnchor="page" w:hAnchor="page" w:x="1791" w:y="2411"/>
        <w:shd w:val="clear" w:color="auto" w:fill="auto"/>
        <w:spacing w:after="0" w:line="322"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Тот, кто изобрел промедление, как видно, сильно наслаждался муками ожидающих.</w:t>
      </w:r>
    </w:p>
    <w:p w:rsidR="0002733C" w:rsidRPr="009C6CD8" w:rsidRDefault="0002733C">
      <w:pPr>
        <w:pStyle w:val="210"/>
        <w:framePr w:w="8366" w:h="12601" w:hRule="exact" w:wrap="none" w:vAnchor="page" w:hAnchor="page" w:x="1791" w:y="2411"/>
        <w:shd w:val="clear" w:color="auto" w:fill="auto"/>
        <w:spacing w:after="0" w:line="322"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Тот. кто это азы думал, сам сне спешил, (как спешил тот, кто первый поскакал на почтовых, иолатая, что это удобней, чем ездить на иноходце. «И :при этом не замечал, что сна почтовых кишки звенят, как гусли, а на нноходпс даже и не шелохнутся, «ак сказано в одном из</w:t>
      </w:r>
      <w:r w:rsidRPr="009C6CD8">
        <w:rPr>
          <w:rStyle w:val="210pt1"/>
          <w:rFonts w:ascii="Times New Roman" w:hAnsi="Times New Roman" w:cs="Times New Roman"/>
          <w:b/>
          <w:bCs/>
          <w:color w:val="000000"/>
          <w:sz w:val="24"/>
          <w:szCs w:val="24"/>
        </w:rPr>
        <w:softHyphen/>
        <w:t>вестном сонете.</w:t>
      </w:r>
    </w:p>
    <w:p w:rsidR="0002733C" w:rsidRPr="009C6CD8" w:rsidRDefault="0002733C">
      <w:pPr>
        <w:pStyle w:val="210"/>
        <w:framePr w:w="8366" w:h="12601" w:hRule="exact" w:wrap="none" w:vAnchor="page" w:hAnchor="page" w:x="1791" w:y="2411"/>
        <w:shd w:val="clear" w:color="auto" w:fill="auto"/>
        <w:spacing w:after="0" w:line="322"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Время еще никогда так не медлило в пути, как медлит оно сейчас.</w:t>
      </w:r>
    </w:p>
    <w:p w:rsidR="0002733C" w:rsidRPr="009C6CD8" w:rsidRDefault="0002733C">
      <w:pPr>
        <w:pStyle w:val="210"/>
        <w:framePr w:w="8366" w:h="12601" w:hRule="exact" w:wrap="none" w:vAnchor="page" w:hAnchor="page" w:x="1791" w:y="2411"/>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Не завозило ли оно себе ступни?</w:t>
      </w:r>
    </w:p>
    <w:p w:rsidR="0002733C" w:rsidRPr="009C6CD8" w:rsidRDefault="0002733C">
      <w:pPr>
        <w:pStyle w:val="210"/>
        <w:framePr w:w="8366" w:h="12601" w:hRule="exact" w:wrap="none" w:vAnchor="page" w:hAnchor="page" w:x="1791" w:y="2411"/>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Просто оно не спешит.</w:t>
      </w:r>
    </w:p>
    <w:p w:rsidR="0002733C" w:rsidRPr="009C6CD8" w:rsidRDefault="0002733C">
      <w:pPr>
        <w:pStyle w:val="210"/>
        <w:framePr w:w="8366" w:h="12601" w:hRule="exact" w:wrap="none" w:vAnchor="page" w:hAnchor="page" w:x="1791" w:y="2411"/>
        <w:shd w:val="clear" w:color="auto" w:fill="auto"/>
        <w:spacing w:after="0" w:line="322"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Кабы людям, живущим в чужих домах, годы казались столь же длинными, какими юам кажутся часы, они не жаловались бы, что им приходится платить за квартиру.</w:t>
      </w:r>
    </w:p>
    <w:p w:rsidR="0002733C" w:rsidRPr="009C6CD8" w:rsidRDefault="0002733C">
      <w:pPr>
        <w:pStyle w:val="210"/>
        <w:framePr w:w="8366" w:h="12601" w:hRule="exact" w:wrap="none" w:vAnchor="page" w:hAnchor="page" w:x="1791" w:y="2411"/>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Недостойное сравнение.</w:t>
      </w:r>
    </w:p>
    <w:p w:rsidR="0002733C" w:rsidRPr="009C6CD8" w:rsidRDefault="0002733C">
      <w:pPr>
        <w:pStyle w:val="210"/>
        <w:framePr w:w="8366" w:h="12601" w:hRule="exact" w:wrap="none" w:vAnchor="page" w:hAnchor="page" w:x="1791" w:y="2411"/>
        <w:shd w:val="clear" w:color="auto" w:fill="auto"/>
        <w:spacing w:after="0" w:line="322"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Любовь к служанкам кажется вам столь же низко-пробной.</w:t>
      </w:r>
    </w:p>
    <w:p w:rsidR="0002733C" w:rsidRPr="009C6CD8" w:rsidRDefault="0002733C">
      <w:pPr>
        <w:pStyle w:val="210"/>
        <w:framePr w:w="8366" w:h="12601" w:hRule="exact" w:wrap="none" w:vAnchor="page" w:hAnchor="page" w:x="1791" w:y="2411"/>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 Еще бы!</w:t>
      </w:r>
    </w:p>
    <w:p w:rsidR="0002733C" w:rsidRPr="009C6CD8" w:rsidRDefault="0002733C">
      <w:pPr>
        <w:pStyle w:val="210"/>
        <w:framePr w:w="8366" w:h="12601" w:hRule="exact" w:wrap="none" w:vAnchor="page" w:hAnchor="page" w:x="1791" w:y="2411"/>
        <w:shd w:val="clear" w:color="auto" w:fill="auto"/>
        <w:spacing w:after="0" w:line="322"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Хочу .вам сказать одну вещь, если вы только поклянетесь оказать сине два одолжения, а именно: простите мне мой проступок и держите его в тайне.</w:t>
      </w:r>
    </w:p>
    <w:p w:rsidR="0002733C" w:rsidRPr="009C6CD8" w:rsidRDefault="0002733C">
      <w:pPr>
        <w:pStyle w:val="210"/>
        <w:framePr w:w="8366" w:h="12601" w:hRule="exact" w:wrap="none" w:vAnchor="page" w:hAnchor="page" w:x="1791" w:y="2411"/>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Клянусь тебе.</w:t>
      </w:r>
    </w:p>
    <w:p w:rsidR="0002733C" w:rsidRPr="009C6CD8" w:rsidRDefault="0002733C">
      <w:pPr>
        <w:pStyle w:val="210"/>
        <w:framePr w:w="8366" w:h="12601" w:hRule="exact" w:wrap="none" w:vAnchor="page" w:hAnchor="page" w:x="1791" w:y="2411"/>
        <w:shd w:val="clear" w:color="auto" w:fill="auto"/>
        <w:spacing w:after="0" w:line="322"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Как -раз в промежуток между </w:t>
      </w:r>
      <w:r w:rsidRPr="009C6CD8">
        <w:rPr>
          <w:rStyle w:val="21Garamond37"/>
          <w:rFonts w:ascii="Times New Roman" w:hAnsi="Times New Roman" w:cs="Times New Roman"/>
          <w:b/>
          <w:bCs/>
          <w:color w:val="000000"/>
          <w:sz w:val="24"/>
          <w:szCs w:val="24"/>
        </w:rPr>
        <w:t xml:space="preserve">«оставь </w:t>
      </w:r>
      <w:r w:rsidRPr="009C6CD8">
        <w:rPr>
          <w:rStyle w:val="210pt1"/>
          <w:rFonts w:ascii="Times New Roman" w:hAnsi="Times New Roman" w:cs="Times New Roman"/>
          <w:b/>
          <w:bCs/>
          <w:color w:val="000000"/>
          <w:sz w:val="24"/>
          <w:szCs w:val="24"/>
        </w:rPr>
        <w:t>меня © покое» и «я не хочу» я «поцеловал ту...</w:t>
      </w:r>
    </w:p>
    <w:p w:rsidR="0002733C" w:rsidRPr="009C6CD8" w:rsidRDefault="0002733C">
      <w:pPr>
        <w:pStyle w:val="210"/>
        <w:framePr w:w="8366" w:h="12601" w:hRule="exact" w:wrap="none" w:vAnchor="page" w:hAnchor="page" w:x="1791" w:y="2411"/>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Что ты говоришь?</w:t>
      </w:r>
    </w:p>
    <w:p w:rsidR="0002733C" w:rsidRPr="009C6CD8" w:rsidRDefault="0002733C">
      <w:pPr>
        <w:pStyle w:val="210"/>
        <w:framePr w:w="8366" w:h="12601" w:hRule="exact" w:wrap="none" w:vAnchor="page" w:hAnchor="page" w:x="1791" w:y="2411"/>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Ту, которая... Вы меня понимаете?</w:t>
      </w:r>
    </w:p>
    <w:p w:rsidR="0002733C" w:rsidRPr="009C6CD8" w:rsidRDefault="0002733C">
      <w:pPr>
        <w:pStyle w:val="210"/>
        <w:framePr w:w="8366" w:h="12601" w:hRule="exact" w:wrap="none" w:vAnchor="page" w:hAnchor="page" w:x="1791" w:y="2411"/>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Не могу догадаться.</w:t>
      </w:r>
    </w:p>
    <w:p w:rsidR="0002733C" w:rsidRPr="009C6CD8" w:rsidRDefault="0002733C">
      <w:pPr>
        <w:pStyle w:val="210"/>
        <w:framePr w:w="8366" w:h="12601" w:hRule="exact" w:wrap="none" w:vAnchor="page" w:hAnchor="page" w:x="1791" w:y="2411"/>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Которая служит у...</w:t>
      </w:r>
    </w:p>
    <w:p w:rsidR="0002733C" w:rsidRPr="009C6CD8" w:rsidRDefault="0002733C">
      <w:pPr>
        <w:pStyle w:val="210"/>
        <w:framePr w:w="8366" w:h="12601" w:hRule="exact" w:wrap="none" w:vAnchor="page" w:hAnchor="page" w:x="1791" w:y="2411"/>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Моей богини?</w:t>
      </w:r>
    </w:p>
    <w:p w:rsidR="0002733C" w:rsidRPr="009C6CD8" w:rsidRDefault="0002733C">
      <w:pPr>
        <w:pStyle w:val="210"/>
        <w:framePr w:w="8366" w:h="12601" w:hRule="exact" w:wrap="none" w:vAnchor="page" w:hAnchor="page" w:x="1791" w:y="2411"/>
        <w:shd w:val="clear" w:color="auto" w:fill="auto"/>
        <w:spacing w:after="0" w:line="32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Так точно, синьор.</w:t>
      </w:r>
    </w:p>
    <w:p w:rsidR="0002733C" w:rsidRPr="009C6CD8" w:rsidRDefault="0002733C">
      <w:pPr>
        <w:pStyle w:val="210"/>
        <w:framePr w:w="8366" w:h="12601" w:hRule="exact" w:wrap="none" w:vAnchor="page" w:hAnchor="page" w:x="1791" w:y="2411"/>
        <w:shd w:val="clear" w:color="auto" w:fill="auto"/>
        <w:spacing w:after="0" w:line="322"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Удивительно, что ты это только </w:t>
      </w:r>
      <w:r w:rsidRPr="009C6CD8">
        <w:rPr>
          <w:rStyle w:val="21Garamond47"/>
          <w:rFonts w:ascii="Times New Roman" w:hAnsi="Times New Roman" w:cs="Times New Roman"/>
          <w:b/>
          <w:bCs/>
          <w:color w:val="000000"/>
          <w:sz w:val="24"/>
          <w:szCs w:val="24"/>
        </w:rPr>
        <w:t xml:space="preserve">теперь </w:t>
      </w:r>
      <w:r w:rsidRPr="009C6CD8">
        <w:rPr>
          <w:rStyle w:val="210pt1"/>
          <w:rFonts w:ascii="Times New Roman" w:hAnsi="Times New Roman" w:cs="Times New Roman"/>
          <w:b/>
          <w:bCs/>
          <w:color w:val="000000"/>
          <w:sz w:val="24"/>
          <w:szCs w:val="24"/>
        </w:rPr>
        <w:t>обнародовал.</w:t>
      </w:r>
    </w:p>
    <w:p w:rsidR="0002733C" w:rsidRPr="009C6CD8" w:rsidRDefault="0002733C">
      <w:pPr>
        <w:pStyle w:val="a5"/>
        <w:framePr w:wrap="none" w:vAnchor="page" w:hAnchor="page" w:x="1757" w:y="15272"/>
        <w:shd w:val="clear" w:color="auto" w:fill="auto"/>
        <w:spacing w:line="280" w:lineRule="exact"/>
        <w:ind w:left="40"/>
        <w:rPr>
          <w:rFonts w:ascii="Times New Roman" w:hAnsi="Times New Roman" w:cs="Times New Roman"/>
          <w:sz w:val="24"/>
          <w:szCs w:val="24"/>
        </w:rPr>
      </w:pPr>
      <w:r w:rsidRPr="009C6CD8">
        <w:rPr>
          <w:rStyle w:val="0pt2"/>
          <w:rFonts w:ascii="Times New Roman" w:hAnsi="Times New Roman" w:cs="Times New Roman"/>
          <w:b/>
          <w:bCs/>
          <w:color w:val="000000"/>
          <w:sz w:val="24"/>
          <w:szCs w:val="24"/>
        </w:rPr>
        <w:t>492</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73" w:h="13261" w:hRule="exact" w:wrap="none" w:vAnchor="page" w:hAnchor="page" w:x="1787" w:y="1777"/>
        <w:shd w:val="clear" w:color="auto" w:fill="auto"/>
        <w:spacing w:after="0" w:line="336" w:lineRule="exact"/>
        <w:ind w:left="40" w:right="40" w:firstLine="480"/>
        <w:jc w:val="both"/>
        <w:rPr>
          <w:rFonts w:ascii="Times New Roman" w:hAnsi="Times New Roman" w:cs="Times New Roman"/>
          <w:sz w:val="24"/>
          <w:szCs w:val="24"/>
        </w:rPr>
      </w:pPr>
      <w:r w:rsidRPr="009C6CD8">
        <w:rPr>
          <w:rStyle w:val="21Garamond44"/>
          <w:rFonts w:ascii="Times New Roman" w:hAnsi="Times New Roman" w:cs="Times New Roman"/>
          <w:b/>
          <w:bCs/>
          <w:color w:val="000000"/>
        </w:rPr>
        <w:lastRenderedPageBreak/>
        <w:t xml:space="preserve">Ра </w:t>
      </w:r>
      <w:r w:rsidRPr="009C6CD8">
        <w:rPr>
          <w:rStyle w:val="21Garamond30"/>
          <w:rFonts w:ascii="Times New Roman" w:hAnsi="Times New Roman" w:cs="Times New Roman"/>
          <w:b/>
          <w:bCs/>
          <w:color w:val="000000"/>
        </w:rPr>
        <w:t xml:space="preserve">диК'КЬо. </w:t>
      </w:r>
      <w:r w:rsidRPr="009C6CD8">
        <w:rPr>
          <w:rStyle w:val="210pt1"/>
          <w:rFonts w:ascii="Times New Roman" w:hAnsi="Times New Roman" w:cs="Times New Roman"/>
          <w:b/>
          <w:bCs/>
          <w:color w:val="000000"/>
          <w:sz w:val="24"/>
          <w:szCs w:val="24"/>
        </w:rPr>
        <w:t>Какое же это обнародование, если вы по</w:t>
      </w:r>
      <w:r w:rsidRPr="009C6CD8">
        <w:rPr>
          <w:rStyle w:val="210pt1"/>
          <w:rFonts w:ascii="Times New Roman" w:hAnsi="Times New Roman" w:cs="Times New Roman"/>
          <w:b/>
          <w:bCs/>
          <w:color w:val="000000"/>
          <w:sz w:val="24"/>
          <w:szCs w:val="24"/>
        </w:rPr>
        <w:softHyphen/>
      </w:r>
      <w:r w:rsidRPr="009C6CD8">
        <w:rPr>
          <w:rStyle w:val="21Garamond40"/>
          <w:rFonts w:ascii="Times New Roman" w:hAnsi="Times New Roman" w:cs="Times New Roman"/>
          <w:b/>
          <w:bCs/>
          <w:color w:val="000000"/>
          <w:sz w:val="24"/>
          <w:szCs w:val="24"/>
        </w:rPr>
        <w:t xml:space="preserve">клялись, ЧТО </w:t>
      </w:r>
      <w:r w:rsidRPr="009C6CD8">
        <w:rPr>
          <w:rStyle w:val="210pt1"/>
          <w:rFonts w:ascii="Times New Roman" w:hAnsi="Times New Roman" w:cs="Times New Roman"/>
          <w:b/>
          <w:bCs/>
          <w:color w:val="000000"/>
          <w:sz w:val="24"/>
          <w:szCs w:val="24"/>
        </w:rPr>
        <w:t>никому не скажете?</w:t>
      </w:r>
    </w:p>
    <w:p w:rsidR="0002733C" w:rsidRPr="009C6CD8" w:rsidRDefault="0002733C">
      <w:pPr>
        <w:pStyle w:val="210"/>
        <w:framePr w:w="8373" w:h="13261" w:hRule="exact" w:wrap="none" w:vAnchor="page" w:hAnchor="page" w:x="1787" w:y="1777"/>
        <w:shd w:val="clear" w:color="auto" w:fill="auto"/>
        <w:spacing w:after="0" w:line="360" w:lineRule="exact"/>
        <w:ind w:left="40" w:firstLine="480"/>
        <w:jc w:val="both"/>
        <w:rPr>
          <w:rFonts w:ascii="Times New Roman" w:hAnsi="Times New Roman" w:cs="Times New Roman"/>
          <w:sz w:val="24"/>
          <w:szCs w:val="24"/>
        </w:rPr>
      </w:pPr>
      <w:r w:rsidRPr="009C6CD8">
        <w:rPr>
          <w:rStyle w:val="21Garamond36"/>
          <w:rFonts w:ascii="Times New Roman" w:hAnsi="Times New Roman" w:cs="Times New Roman"/>
          <w:b/>
          <w:bCs/>
          <w:color w:val="000000"/>
          <w:sz w:val="24"/>
          <w:szCs w:val="24"/>
        </w:rPr>
        <w:t xml:space="preserve">Полидоро. </w:t>
      </w:r>
      <w:r w:rsidRPr="009C6CD8">
        <w:rPr>
          <w:rStyle w:val="210pt1"/>
          <w:rFonts w:ascii="Times New Roman" w:hAnsi="Times New Roman" w:cs="Times New Roman"/>
          <w:b/>
          <w:bCs/>
          <w:color w:val="000000"/>
          <w:sz w:val="24"/>
          <w:szCs w:val="24"/>
        </w:rPr>
        <w:t>Хорошо. Но какое это имеет отношение</w:t>
      </w:r>
    </w:p>
    <w:p w:rsidR="0002733C" w:rsidRPr="009C6CD8" w:rsidRDefault="0002733C">
      <w:pPr>
        <w:pStyle w:val="230"/>
        <w:framePr w:w="8373" w:h="13261" w:hRule="exact" w:wrap="none" w:vAnchor="page" w:hAnchor="page" w:x="1787" w:y="1777"/>
        <w:shd w:val="clear" w:color="auto" w:fill="auto"/>
        <w:spacing w:line="280" w:lineRule="exact"/>
        <w:ind w:left="40" w:firstLine="0"/>
        <w:jc w:val="left"/>
        <w:rPr>
          <w:rFonts w:ascii="Times New Roman" w:hAnsi="Times New Roman" w:cs="Times New Roman"/>
          <w:sz w:val="24"/>
          <w:szCs w:val="24"/>
        </w:rPr>
      </w:pPr>
      <w:r w:rsidRPr="009C6CD8">
        <w:rPr>
          <w:rStyle w:val="230pt2"/>
          <w:rFonts w:ascii="Times New Roman" w:hAnsi="Times New Roman" w:cs="Times New Roman"/>
          <w:b/>
          <w:bCs/>
          <w:color w:val="000000"/>
          <w:sz w:val="24"/>
          <w:szCs w:val="24"/>
        </w:rPr>
        <w:t>к 'моим делам?</w:t>
      </w:r>
    </w:p>
    <w:p w:rsidR="0002733C" w:rsidRPr="009C6CD8" w:rsidRDefault="0002733C">
      <w:pPr>
        <w:pStyle w:val="230"/>
        <w:framePr w:w="8373" w:h="13261" w:hRule="exact" w:wrap="none" w:vAnchor="page" w:hAnchor="page" w:x="1787" w:y="1777"/>
        <w:shd w:val="clear" w:color="auto" w:fill="auto"/>
        <w:spacing w:line="315" w:lineRule="exact"/>
        <w:ind w:left="40"/>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Радик'къо.</w:t>
      </w:r>
      <w:r w:rsidRPr="009C6CD8">
        <w:rPr>
          <w:rStyle w:val="230pt2"/>
          <w:rFonts w:ascii="Times New Roman" w:hAnsi="Times New Roman" w:cs="Times New Roman"/>
          <w:b/>
          <w:bCs/>
          <w:color w:val="000000"/>
          <w:sz w:val="24"/>
          <w:szCs w:val="24"/>
        </w:rPr>
        <w:t xml:space="preserve"> </w:t>
      </w:r>
      <w:r w:rsidRPr="009C6CD8">
        <w:rPr>
          <w:rStyle w:val="23ArialNarrow1"/>
          <w:rFonts w:ascii="Times New Roman" w:hAnsi="Times New Roman" w:cs="Times New Roman"/>
          <w:b/>
          <w:bCs/>
          <w:color w:val="000000"/>
          <w:sz w:val="24"/>
          <w:szCs w:val="24"/>
        </w:rPr>
        <w:t xml:space="preserve">Я </w:t>
      </w:r>
      <w:r w:rsidRPr="009C6CD8">
        <w:rPr>
          <w:rStyle w:val="230pt2"/>
          <w:rFonts w:ascii="Times New Roman" w:hAnsi="Times New Roman" w:cs="Times New Roman"/>
          <w:b/>
          <w:bCs/>
          <w:color w:val="000000"/>
          <w:sz w:val="24"/>
          <w:szCs w:val="24"/>
        </w:rPr>
        <w:t>же попросил у вас 'прощения.</w:t>
      </w:r>
    </w:p>
    <w:p w:rsidR="0002733C" w:rsidRPr="009C6CD8" w:rsidRDefault="0002733C">
      <w:pPr>
        <w:pStyle w:val="210"/>
        <w:framePr w:w="8373" w:h="13261" w:hRule="exact" w:wrap="none" w:vAnchor="page" w:hAnchor="page" w:x="1787" w:y="1777"/>
        <w:shd w:val="clear" w:color="auto" w:fill="auto"/>
        <w:spacing w:after="0" w:line="315" w:lineRule="exact"/>
        <w:ind w:left="4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А ты слышал, •чтобы я когда-нибудь хва</w:t>
      </w:r>
      <w:r w:rsidRPr="009C6CD8">
        <w:rPr>
          <w:rStyle w:val="210pt1"/>
          <w:rFonts w:ascii="Times New Roman" w:hAnsi="Times New Roman" w:cs="Times New Roman"/>
          <w:b/>
          <w:bCs/>
          <w:color w:val="000000"/>
          <w:sz w:val="24"/>
          <w:szCs w:val="24"/>
        </w:rPr>
        <w:softHyphen/>
        <w:t xml:space="preserve">стался, что добился любви той, </w:t>
      </w:r>
      <w:r w:rsidRPr="009C6CD8">
        <w:rPr>
          <w:rStyle w:val="21Garamond34"/>
          <w:rFonts w:ascii="Times New Roman" w:hAnsi="Times New Roman" w:cs="Times New Roman"/>
          <w:b/>
          <w:bCs/>
          <w:color w:val="000000"/>
          <w:sz w:val="24"/>
          <w:szCs w:val="24"/>
        </w:rPr>
        <w:t xml:space="preserve">кого </w:t>
      </w:r>
      <w:r w:rsidRPr="009C6CD8">
        <w:rPr>
          <w:rStyle w:val="210pt1"/>
          <w:rFonts w:ascii="Times New Roman" w:hAnsi="Times New Roman" w:cs="Times New Roman"/>
          <w:b/>
          <w:bCs/>
          <w:color w:val="000000"/>
          <w:sz w:val="24"/>
          <w:szCs w:val="24"/>
        </w:rPr>
        <w:t xml:space="preserve">люблю, или </w:t>
      </w:r>
      <w:r w:rsidRPr="009C6CD8">
        <w:rPr>
          <w:rStyle w:val="21Garamond34"/>
          <w:rFonts w:ascii="Times New Roman" w:hAnsi="Times New Roman" w:cs="Times New Roman"/>
          <w:b/>
          <w:bCs/>
          <w:color w:val="000000"/>
          <w:sz w:val="24"/>
          <w:szCs w:val="24"/>
        </w:rPr>
        <w:t>иет?</w:t>
      </w:r>
    </w:p>
    <w:p w:rsidR="0002733C" w:rsidRPr="009C6CD8" w:rsidRDefault="0002733C">
      <w:pPr>
        <w:pStyle w:val="210"/>
        <w:framePr w:w="8373" w:h="13261" w:hRule="exact" w:wrap="none" w:vAnchor="page" w:hAnchor="page" w:x="1787" w:y="1777"/>
        <w:shd w:val="clear" w:color="auto" w:fill="auto"/>
        <w:spacing w:after="0" w:line="315" w:lineRule="exact"/>
        <w:ind w:left="4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Но где же найти человека, равного «вам? Где он? Конечно, если мир хочет видеть еще одно совер</w:t>
      </w:r>
      <w:r w:rsidRPr="009C6CD8">
        <w:rPr>
          <w:rStyle w:val="210pt1"/>
          <w:rFonts w:ascii="Times New Roman" w:hAnsi="Times New Roman" w:cs="Times New Roman"/>
          <w:b/>
          <w:bCs/>
          <w:color w:val="000000"/>
          <w:sz w:val="24"/>
          <w:szCs w:val="24"/>
        </w:rPr>
        <w:softHyphen/>
      </w:r>
      <w:r w:rsidRPr="009C6CD8">
        <w:rPr>
          <w:rStyle w:val="21Garamond53"/>
          <w:rFonts w:ascii="Times New Roman" w:hAnsi="Times New Roman" w:cs="Times New Roman"/>
          <w:b/>
          <w:bCs/>
          <w:color w:val="000000"/>
          <w:sz w:val="24"/>
          <w:szCs w:val="24"/>
        </w:rPr>
        <w:t xml:space="preserve">шенство, </w:t>
      </w:r>
      <w:r w:rsidRPr="009C6CD8">
        <w:rPr>
          <w:rStyle w:val="210pt1"/>
          <w:rFonts w:ascii="Times New Roman" w:hAnsi="Times New Roman" w:cs="Times New Roman"/>
          <w:b/>
          <w:bCs/>
          <w:color w:val="000000"/>
          <w:sz w:val="24"/>
          <w:szCs w:val="24"/>
        </w:rPr>
        <w:t>-пускай ои снарочио его закажет.</w:t>
      </w:r>
    </w:p>
    <w:p w:rsidR="0002733C" w:rsidRPr="009C6CD8" w:rsidRDefault="0002733C">
      <w:pPr>
        <w:pStyle w:val="210"/>
        <w:framePr w:w="8373" w:h="13261" w:hRule="exact" w:wrap="none" w:vAnchor="page" w:hAnchor="page" w:x="1787" w:y="1777"/>
        <w:shd w:val="clear" w:color="auto" w:fill="auto"/>
        <w:spacing w:after="0" w:line="315" w:lineRule="exact"/>
        <w:ind w:left="4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Раз ты понимаешь, кто я такой, то я хотел бы .прежде всего, чтобы ты научился держать язык</w:t>
      </w:r>
    </w:p>
    <w:p w:rsidR="0002733C" w:rsidRPr="009C6CD8" w:rsidRDefault="0002733C">
      <w:pPr>
        <w:pStyle w:val="230"/>
        <w:framePr w:w="8373" w:h="13261" w:hRule="exact" w:wrap="none" w:vAnchor="page" w:hAnchor="page" w:x="1787" w:y="1777"/>
        <w:shd w:val="clear" w:color="auto" w:fill="auto"/>
        <w:spacing w:line="280" w:lineRule="exact"/>
        <w:ind w:left="40" w:firstLine="0"/>
        <w:jc w:val="left"/>
        <w:rPr>
          <w:rFonts w:ascii="Times New Roman" w:hAnsi="Times New Roman" w:cs="Times New Roman"/>
          <w:sz w:val="24"/>
          <w:szCs w:val="24"/>
        </w:rPr>
      </w:pPr>
      <w:r w:rsidRPr="009C6CD8">
        <w:rPr>
          <w:rStyle w:val="230pt2"/>
          <w:rFonts w:ascii="Times New Roman" w:hAnsi="Times New Roman" w:cs="Times New Roman"/>
          <w:b/>
          <w:bCs/>
          <w:color w:val="000000"/>
          <w:sz w:val="24"/>
          <w:szCs w:val="24"/>
        </w:rPr>
        <w:t>за зубами.</w:t>
      </w:r>
    </w:p>
    <w:p w:rsidR="0002733C" w:rsidRPr="009C6CD8" w:rsidRDefault="0002733C">
      <w:pPr>
        <w:pStyle w:val="210"/>
        <w:framePr w:w="8373" w:h="13261" w:hRule="exact" w:wrap="none" w:vAnchor="page" w:hAnchor="page" w:x="1787" w:y="1777"/>
        <w:shd w:val="clear" w:color="auto" w:fill="auto"/>
        <w:spacing w:after="0" w:line="320" w:lineRule="exact"/>
        <w:ind w:left="4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Ра диск-к ьо. У меня вскочил бы чирей.</w:t>
      </w:r>
    </w:p>
    <w:p w:rsidR="0002733C" w:rsidRPr="009C6CD8" w:rsidRDefault="0002733C">
      <w:pPr>
        <w:pStyle w:val="230"/>
        <w:framePr w:w="8373" w:h="13261" w:hRule="exact" w:wrap="none" w:vAnchor="page" w:hAnchor="page" w:x="1787" w:y="1777"/>
        <w:shd w:val="clear" w:color="auto" w:fill="auto"/>
        <w:spacing w:line="320" w:lineRule="exact"/>
        <w:ind w:left="40"/>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Полидоро.</w:t>
      </w:r>
      <w:r w:rsidRPr="009C6CD8">
        <w:rPr>
          <w:rStyle w:val="230pt2"/>
          <w:rFonts w:ascii="Times New Roman" w:hAnsi="Times New Roman" w:cs="Times New Roman"/>
          <w:b/>
          <w:bCs/>
          <w:color w:val="000000"/>
          <w:sz w:val="24"/>
          <w:szCs w:val="24"/>
        </w:rPr>
        <w:t xml:space="preserve"> </w:t>
      </w:r>
      <w:r w:rsidRPr="009C6CD8">
        <w:rPr>
          <w:rStyle w:val="23ArialNarrow1"/>
          <w:rFonts w:ascii="Times New Roman" w:hAnsi="Times New Roman" w:cs="Times New Roman"/>
          <w:b/>
          <w:bCs/>
          <w:color w:val="000000"/>
          <w:sz w:val="24"/>
          <w:szCs w:val="24"/>
        </w:rPr>
        <w:t xml:space="preserve">Не </w:t>
      </w:r>
      <w:r w:rsidRPr="009C6CD8">
        <w:rPr>
          <w:rStyle w:val="230pt2"/>
          <w:rFonts w:ascii="Times New Roman" w:hAnsi="Times New Roman" w:cs="Times New Roman"/>
          <w:b/>
          <w:bCs/>
          <w:color w:val="000000"/>
          <w:sz w:val="24"/>
          <w:szCs w:val="24"/>
        </w:rPr>
        <w:t>сомневаюсь.</w:t>
      </w:r>
    </w:p>
    <w:p w:rsidR="0002733C" w:rsidRPr="009C6CD8" w:rsidRDefault="0002733C">
      <w:pPr>
        <w:pStyle w:val="230"/>
        <w:framePr w:w="8373" w:h="13261" w:hRule="exact" w:wrap="none" w:vAnchor="page" w:hAnchor="page" w:x="1787" w:y="1777"/>
        <w:shd w:val="clear" w:color="auto" w:fill="auto"/>
        <w:spacing w:line="320" w:lineRule="exact"/>
        <w:ind w:left="40"/>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Радиккьо.</w:t>
      </w:r>
      <w:r w:rsidRPr="009C6CD8">
        <w:rPr>
          <w:rStyle w:val="230pt2"/>
          <w:rFonts w:ascii="Times New Roman" w:hAnsi="Times New Roman" w:cs="Times New Roman"/>
          <w:b/>
          <w:bCs/>
          <w:color w:val="000000"/>
          <w:sz w:val="24"/>
          <w:szCs w:val="24"/>
        </w:rPr>
        <w:t xml:space="preserve"> </w:t>
      </w:r>
      <w:r w:rsidRPr="009C6CD8">
        <w:rPr>
          <w:rStyle w:val="23ArialNarrow1"/>
          <w:rFonts w:ascii="Times New Roman" w:hAnsi="Times New Roman" w:cs="Times New Roman"/>
          <w:b/>
          <w:bCs/>
          <w:color w:val="000000"/>
          <w:sz w:val="24"/>
          <w:szCs w:val="24"/>
        </w:rPr>
        <w:t xml:space="preserve">Я </w:t>
      </w:r>
      <w:r w:rsidRPr="009C6CD8">
        <w:rPr>
          <w:rStyle w:val="230pt2"/>
          <w:rFonts w:ascii="Times New Roman" w:hAnsi="Times New Roman" w:cs="Times New Roman"/>
          <w:b/>
          <w:bCs/>
          <w:color w:val="000000"/>
          <w:sz w:val="24"/>
          <w:szCs w:val="24"/>
        </w:rPr>
        <w:t>поцеловал ее во -весь рот.</w:t>
      </w:r>
    </w:p>
    <w:p w:rsidR="0002733C" w:rsidRPr="009C6CD8" w:rsidRDefault="0002733C">
      <w:pPr>
        <w:pStyle w:val="210"/>
        <w:framePr w:w="8373" w:h="13261" w:hRule="exact" w:wrap="none" w:vAnchor="page" w:hAnchor="page" w:x="1787" w:y="1777"/>
        <w:shd w:val="clear" w:color="auto" w:fill="auto"/>
        <w:spacing w:after="0" w:line="320"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Замолчи, я тебе приказываю!</w:t>
      </w:r>
    </w:p>
    <w:p w:rsidR="0002733C" w:rsidRPr="009C6CD8" w:rsidRDefault="0002733C">
      <w:pPr>
        <w:pStyle w:val="210"/>
        <w:framePr w:w="8373" w:h="13261" w:hRule="exact" w:wrap="none" w:vAnchor="page" w:hAnchor="page" w:x="1787" w:y="1777"/>
        <w:shd w:val="clear" w:color="auto" w:fill="auto"/>
        <w:spacing w:after="0" w:line="320" w:lineRule="exact"/>
        <w:ind w:left="4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Вот и сейчас, когда я облизываю губы, я смакую все печеночки ю кровяные колбаски, которыми сна меия угощала.</w:t>
      </w:r>
    </w:p>
    <w:p w:rsidR="0002733C" w:rsidRPr="009C6CD8" w:rsidRDefault="0002733C">
      <w:pPr>
        <w:pStyle w:val="210"/>
        <w:framePr w:w="8373" w:h="13261" w:hRule="exact" w:wrap="none" w:vAnchor="page" w:hAnchor="page" w:x="1787" w:y="1777"/>
        <w:shd w:val="clear" w:color="auto" w:fill="auto"/>
        <w:tabs>
          <w:tab w:val="right" w:pos="3816"/>
        </w:tabs>
        <w:spacing w:after="0" w:line="320" w:lineRule="exact"/>
        <w:ind w:left="4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А ну-ка, идем домой, ибо я слышу, что кто-то зовет.</w:t>
      </w:r>
      <w:r w:rsidRPr="009C6CD8">
        <w:rPr>
          <w:rStyle w:val="210pt1"/>
          <w:rFonts w:ascii="Times New Roman" w:hAnsi="Times New Roman" w:cs="Times New Roman"/>
          <w:b/>
          <w:bCs/>
          <w:color w:val="000000"/>
          <w:sz w:val="24"/>
          <w:szCs w:val="24"/>
        </w:rPr>
        <w:tab/>
        <w:t>‘</w:t>
      </w:r>
    </w:p>
    <w:p w:rsidR="0002733C" w:rsidRPr="009C6CD8" w:rsidRDefault="0002733C">
      <w:pPr>
        <w:pStyle w:val="210"/>
        <w:framePr w:w="8373" w:h="13261" w:hRule="exact" w:wrap="none" w:vAnchor="page" w:hAnchor="page" w:x="1787" w:y="1777"/>
        <w:shd w:val="clear" w:color="auto" w:fill="auto"/>
        <w:spacing w:after="336" w:line="320"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Я тоже слышу.</w:t>
      </w:r>
    </w:p>
    <w:p w:rsidR="0002733C" w:rsidRPr="009C6CD8" w:rsidRDefault="0002733C">
      <w:pPr>
        <w:pStyle w:val="1240"/>
        <w:framePr w:w="8373" w:h="13261" w:hRule="exact" w:wrap="none" w:vAnchor="page" w:hAnchor="page" w:x="1787" w:y="1777"/>
        <w:shd w:val="clear" w:color="auto" w:fill="auto"/>
        <w:spacing w:before="0" w:after="0" w:line="651" w:lineRule="exact"/>
        <w:ind w:left="2860" w:right="2600"/>
        <w:jc w:val="left"/>
        <w:rPr>
          <w:rFonts w:ascii="Times New Roman" w:hAnsi="Times New Roman" w:cs="Times New Roman"/>
          <w:sz w:val="24"/>
          <w:szCs w:val="24"/>
        </w:rPr>
      </w:pPr>
      <w:bookmarkStart w:id="6" w:name="bookmark6"/>
      <w:r w:rsidRPr="009C6CD8">
        <w:rPr>
          <w:rStyle w:val="1240pt"/>
          <w:rFonts w:ascii="Times New Roman" w:hAnsi="Times New Roman" w:cs="Times New Roman"/>
          <w:color w:val="000000"/>
          <w:sz w:val="24"/>
          <w:szCs w:val="24"/>
        </w:rPr>
        <w:t xml:space="preserve">ЯВЛЕНИЕ СЕДЬМОЕ </w:t>
      </w:r>
      <w:r w:rsidRPr="009C6CD8">
        <w:rPr>
          <w:rStyle w:val="124"/>
          <w:rFonts w:ascii="Times New Roman" w:hAnsi="Times New Roman" w:cs="Times New Roman"/>
          <w:color w:val="000000"/>
          <w:sz w:val="24"/>
          <w:szCs w:val="24"/>
        </w:rPr>
        <w:t xml:space="preserve">Боккаччо, </w:t>
      </w:r>
      <w:r w:rsidRPr="009C6CD8">
        <w:rPr>
          <w:rStyle w:val="1240pt"/>
          <w:rFonts w:ascii="Times New Roman" w:hAnsi="Times New Roman" w:cs="Times New Roman"/>
          <w:color w:val="000000"/>
          <w:sz w:val="24"/>
          <w:szCs w:val="24"/>
        </w:rPr>
        <w:t>один.</w:t>
      </w:r>
      <w:bookmarkEnd w:id="6"/>
    </w:p>
    <w:p w:rsidR="0002733C" w:rsidRPr="009C6CD8" w:rsidRDefault="0002733C">
      <w:pPr>
        <w:pStyle w:val="210"/>
        <w:framePr w:w="8373" w:h="13261" w:hRule="exact" w:wrap="none" w:vAnchor="page" w:hAnchor="page" w:x="1787" w:y="1777"/>
        <w:numPr>
          <w:ilvl w:val="0"/>
          <w:numId w:val="3"/>
        </w:numPr>
        <w:shd w:val="clear" w:color="auto" w:fill="auto"/>
        <w:tabs>
          <w:tab w:val="left" w:pos="979"/>
        </w:tabs>
        <w:spacing w:after="0" w:line="320" w:lineRule="exact"/>
        <w:ind w:left="40" w:right="4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По-моему, стыд оттого, что я перепачкался в дерь</w:t>
      </w:r>
      <w:r w:rsidRPr="009C6CD8">
        <w:rPr>
          <w:rStyle w:val="210pt1"/>
          <w:rFonts w:ascii="Times New Roman" w:hAnsi="Times New Roman" w:cs="Times New Roman"/>
          <w:b/>
          <w:bCs/>
          <w:color w:val="000000"/>
          <w:sz w:val="24"/>
          <w:szCs w:val="24"/>
        </w:rPr>
        <w:softHyphen/>
        <w:t>ме, значительно превышает тот вред, который я мог себе причинить, когда спрыгнул с этой стенки, замыкающей уличку. И все же я спрыгнул, но шанкр сгноил бы то бревнышко, на котором лежала доска, опрокинувшаяся, едва только я на нее ступил. Я и задаром не поселился бы в доме, в котором иужннк помещается снаружи. Однако вот она, дверь всех несчастий и всех невзгод. Постучу. Хо</w:t>
      </w:r>
      <w:r w:rsidRPr="009C6CD8">
        <w:rPr>
          <w:rStyle w:val="210pt1"/>
          <w:rFonts w:ascii="Times New Roman" w:hAnsi="Times New Roman" w:cs="Times New Roman"/>
          <w:b/>
          <w:bCs/>
          <w:color w:val="000000"/>
          <w:sz w:val="24"/>
          <w:szCs w:val="24"/>
        </w:rPr>
        <w:softHyphen/>
        <w:t xml:space="preserve">тите — смейтесь, но я не отдал бы за нее и ломаного гроша. 1ик, ток, так! Хорошо бы ее вызвать. Сестрица? Боюсь — тик, ток! — как бы не оглушить праведников в раю. Тик, </w:t>
      </w:r>
      <w:r w:rsidRPr="009C6CD8">
        <w:rPr>
          <w:rStyle w:val="210pt1"/>
          <w:rFonts w:ascii="Times New Roman" w:hAnsi="Times New Roman" w:cs="Times New Roman"/>
          <w:b/>
          <w:bCs/>
          <w:color w:val="000000"/>
          <w:sz w:val="24"/>
          <w:szCs w:val="24"/>
          <w:vertAlign w:val="superscript"/>
        </w:rPr>
        <w:t>т</w:t>
      </w:r>
      <w:r w:rsidRPr="009C6CD8">
        <w:rPr>
          <w:rStyle w:val="210pt1"/>
          <w:rFonts w:ascii="Times New Roman" w:hAnsi="Times New Roman" w:cs="Times New Roman"/>
          <w:b/>
          <w:bCs/>
          <w:color w:val="000000"/>
          <w:sz w:val="24"/>
          <w:szCs w:val="24"/>
        </w:rPr>
        <w:t>нк, ток! Эй, мадонна, отворите, не слышите, что ли?</w:t>
      </w:r>
    </w:p>
    <w:p w:rsidR="0002733C" w:rsidRPr="009C6CD8" w:rsidRDefault="0002733C">
      <w:pPr>
        <w:pStyle w:val="180"/>
        <w:framePr w:wrap="none" w:vAnchor="page" w:hAnchor="page" w:x="9643" w:y="15289"/>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493</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491"/>
        <w:framePr w:w="8314" w:h="13550" w:hRule="exact" w:wrap="none" w:vAnchor="page" w:hAnchor="page" w:x="1817" w:y="1471"/>
        <w:shd w:val="clear" w:color="auto" w:fill="auto"/>
        <w:spacing w:after="0" w:line="629" w:lineRule="exact"/>
        <w:ind w:right="20"/>
        <w:rPr>
          <w:rFonts w:ascii="Times New Roman" w:hAnsi="Times New Roman" w:cs="Times New Roman"/>
          <w:sz w:val="24"/>
          <w:szCs w:val="24"/>
        </w:rPr>
      </w:pPr>
      <w:r w:rsidRPr="009C6CD8">
        <w:rPr>
          <w:rStyle w:val="490pt"/>
          <w:rFonts w:ascii="Times New Roman" w:hAnsi="Times New Roman" w:cs="Times New Roman"/>
          <w:b/>
          <w:bCs/>
          <w:color w:val="000000"/>
          <w:sz w:val="24"/>
          <w:szCs w:val="24"/>
        </w:rPr>
        <w:lastRenderedPageBreak/>
        <w:t xml:space="preserve">ЯВЛЕНИЕ ВОСЬМОЕ </w:t>
      </w:r>
      <w:r w:rsidRPr="009C6CD8">
        <w:rPr>
          <w:rStyle w:val="492pt"/>
          <w:rFonts w:ascii="Times New Roman" w:hAnsi="Times New Roman" w:cs="Times New Roman"/>
          <w:b/>
          <w:bCs/>
          <w:color w:val="000000"/>
          <w:sz w:val="24"/>
          <w:szCs w:val="24"/>
        </w:rPr>
        <w:t xml:space="preserve">Туллия, в </w:t>
      </w:r>
      <w:r w:rsidRPr="009C6CD8">
        <w:rPr>
          <w:rStyle w:val="490pt"/>
          <w:rFonts w:ascii="Times New Roman" w:hAnsi="Times New Roman" w:cs="Times New Roman"/>
          <w:b/>
          <w:bCs/>
          <w:color w:val="000000"/>
          <w:sz w:val="24"/>
          <w:szCs w:val="24"/>
        </w:rPr>
        <w:t>окне,</w:t>
      </w:r>
      <w:r w:rsidRPr="009C6CD8">
        <w:rPr>
          <w:rStyle w:val="492pt"/>
          <w:rFonts w:ascii="Times New Roman" w:hAnsi="Times New Roman" w:cs="Times New Roman"/>
          <w:b/>
          <w:bCs/>
          <w:color w:val="000000"/>
          <w:sz w:val="24"/>
          <w:szCs w:val="24"/>
        </w:rPr>
        <w:t xml:space="preserve"> Боккаччо.</w:t>
      </w:r>
    </w:p>
    <w:p w:rsidR="0002733C" w:rsidRPr="009C6CD8" w:rsidRDefault="0002733C">
      <w:pPr>
        <w:pStyle w:val="210"/>
        <w:framePr w:w="8314" w:h="13550" w:hRule="exact" w:wrap="none" w:vAnchor="page" w:hAnchor="page" w:x="1817" w:y="1471"/>
        <w:shd w:val="clear" w:color="auto" w:fill="auto"/>
        <w:spacing w:after="0" w:line="322"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Т у л л и я. Кто там стучит?</w:t>
      </w:r>
    </w:p>
    <w:p w:rsidR="0002733C" w:rsidRPr="009C6CD8" w:rsidRDefault="0002733C">
      <w:pPr>
        <w:pStyle w:val="210"/>
        <w:framePr w:w="8314" w:h="13550" w:hRule="exact" w:wrap="none" w:vAnchor="page" w:hAnchor="page" w:x="1817" w:y="1471"/>
        <w:shd w:val="clear" w:color="auto" w:fill="auto"/>
        <w:spacing w:after="0" w:line="322"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 Это я.</w:t>
      </w:r>
    </w:p>
    <w:p w:rsidR="0002733C" w:rsidRPr="009C6CD8" w:rsidRDefault="0002733C">
      <w:pPr>
        <w:pStyle w:val="210"/>
        <w:framePr w:w="8314" w:h="13550" w:hRule="exact" w:wrap="none" w:vAnchor="page" w:hAnchor="page" w:x="1817" w:y="1471"/>
        <w:shd w:val="clear" w:color="auto" w:fill="auto"/>
        <w:spacing w:after="0" w:line="322"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Не товорят: «Это я».</w:t>
      </w:r>
    </w:p>
    <w:p w:rsidR="0002733C" w:rsidRPr="009C6CD8" w:rsidRDefault="0002733C">
      <w:pPr>
        <w:pStyle w:val="210"/>
        <w:framePr w:w="8314" w:h="13550" w:hRule="exact" w:wrap="none" w:vAnchor="page" w:hAnchor="page" w:x="1817" w:y="1471"/>
        <w:shd w:val="clear" w:color="auto" w:fill="auto"/>
        <w:spacing w:after="0" w:line="322"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Умоляю, отворите!</w:t>
      </w:r>
    </w:p>
    <w:p w:rsidR="0002733C" w:rsidRPr="009C6CD8" w:rsidRDefault="0002733C">
      <w:pPr>
        <w:pStyle w:val="210"/>
        <w:framePr w:w="8314" w:h="13550" w:hRule="exact" w:wrap="none" w:vAnchor="page" w:hAnchor="page" w:x="1817" w:y="1471"/>
        <w:shd w:val="clear" w:color="auto" w:fill="auto"/>
        <w:spacing w:after="0" w:line="322" w:lineRule="exact"/>
        <w:ind w:left="480" w:right="1460"/>
        <w:jc w:val="left"/>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Тул </w:t>
      </w:r>
      <w:r w:rsidRPr="009C6CD8">
        <w:rPr>
          <w:rStyle w:val="212pt2"/>
          <w:rFonts w:ascii="Times New Roman" w:hAnsi="Times New Roman" w:cs="Times New Roman"/>
          <w:b/>
          <w:bCs/>
          <w:color w:val="000000"/>
          <w:sz w:val="24"/>
          <w:szCs w:val="24"/>
        </w:rPr>
        <w:t>лия.</w:t>
      </w:r>
      <w:r w:rsidRPr="009C6CD8">
        <w:rPr>
          <w:rStyle w:val="210pt1"/>
          <w:rFonts w:ascii="Times New Roman" w:hAnsi="Times New Roman" w:cs="Times New Roman"/>
          <w:b/>
          <w:bCs/>
          <w:color w:val="000000"/>
          <w:sz w:val="24"/>
          <w:szCs w:val="24"/>
        </w:rPr>
        <w:t xml:space="preserve"> Не говорят: «Умоляю, отворите». </w:t>
      </w: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Вы 'что, смеетесь надо мцой?</w:t>
      </w:r>
    </w:p>
    <w:p w:rsidR="0002733C" w:rsidRPr="009C6CD8" w:rsidRDefault="0002733C">
      <w:pPr>
        <w:pStyle w:val="210"/>
        <w:framePr w:w="8314" w:h="13550" w:hRule="exact" w:wrap="none" w:vAnchor="page" w:hAnchor="page" w:x="1817" w:y="1471"/>
        <w:shd w:val="clear" w:color="auto" w:fill="auto"/>
        <w:spacing w:after="0" w:line="322" w:lineRule="exact"/>
        <w:ind w:left="480" w:right="860"/>
        <w:jc w:val="left"/>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Т у л л и я. Не товорят: «Смеетесь надо мной». </w:t>
      </w: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Хорошенькое дело.</w:t>
      </w:r>
    </w:p>
    <w:p w:rsidR="0002733C" w:rsidRPr="009C6CD8" w:rsidRDefault="0002733C">
      <w:pPr>
        <w:pStyle w:val="210"/>
        <w:framePr w:w="8314" w:h="13550" w:hRule="exact" w:wrap="none" w:vAnchor="page" w:hAnchor="page" w:x="1817" w:y="1471"/>
        <w:shd w:val="clear" w:color="auto" w:fill="auto"/>
        <w:spacing w:after="0" w:line="322" w:lineRule="exact"/>
        <w:ind w:left="480" w:right="86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Не говорят: «Хорошенькое дело». </w:t>
      </w: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Мадонна </w:t>
      </w:r>
      <w:r w:rsidRPr="009C6CD8">
        <w:rPr>
          <w:rStyle w:val="21Garamond48"/>
          <w:rFonts w:ascii="Times New Roman" w:hAnsi="Times New Roman" w:cs="Times New Roman"/>
          <w:b/>
          <w:bCs/>
          <w:color w:val="000000"/>
          <w:sz w:val="24"/>
          <w:szCs w:val="24"/>
        </w:rPr>
        <w:t>1</w:t>
      </w:r>
      <w:r w:rsidRPr="009C6CD8">
        <w:rPr>
          <w:rStyle w:val="210pt1"/>
          <w:rFonts w:ascii="Times New Roman" w:hAnsi="Times New Roman" w:cs="Times New Roman"/>
          <w:b/>
          <w:bCs/>
          <w:color w:val="000000"/>
          <w:sz w:val="24"/>
          <w:szCs w:val="24"/>
        </w:rPr>
        <w:t xml:space="preserve"> уллия!</w:t>
      </w:r>
    </w:p>
    <w:p w:rsidR="0002733C" w:rsidRPr="009C6CD8" w:rsidRDefault="0002733C">
      <w:pPr>
        <w:pStyle w:val="210"/>
        <w:framePr w:w="8314" w:h="13550" w:hRule="exact" w:wrap="none" w:vAnchor="page" w:hAnchor="page" w:x="1817" w:y="1471"/>
        <w:shd w:val="clear" w:color="auto" w:fill="auto"/>
        <w:spacing w:after="0" w:line="322" w:lineRule="exact"/>
        <w:ind w:left="480" w:right="86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Не говорят: «Мадонна Туллия». </w:t>
      </w: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Ваш брат.</w:t>
      </w:r>
    </w:p>
    <w:p w:rsidR="0002733C" w:rsidRPr="009C6CD8" w:rsidRDefault="0002733C">
      <w:pPr>
        <w:pStyle w:val="210"/>
        <w:framePr w:w="8314" w:h="13550" w:hRule="exact" w:wrap="none" w:vAnchor="page" w:hAnchor="page" w:x="1817" w:y="1471"/>
        <w:shd w:val="clear" w:color="auto" w:fill="auto"/>
        <w:spacing w:after="0" w:line="322"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Не говорят: «Ваш брат».</w:t>
      </w:r>
    </w:p>
    <w:p w:rsidR="0002733C" w:rsidRPr="009C6CD8" w:rsidRDefault="0002733C">
      <w:pPr>
        <w:pStyle w:val="210"/>
        <w:framePr w:w="8314" w:h="13550" w:hRule="exact" w:wrap="none" w:vAnchor="page" w:hAnchor="page" w:x="1817" w:y="1471"/>
        <w:shd w:val="clear" w:color="auto" w:fill="auto"/>
        <w:spacing w:after="0" w:line="322"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Боккаччо.</w:t>
      </w:r>
    </w:p>
    <w:p w:rsidR="0002733C" w:rsidRPr="009C6CD8" w:rsidRDefault="0002733C">
      <w:pPr>
        <w:pStyle w:val="210"/>
        <w:framePr w:w="8314" w:h="13550" w:hRule="exact" w:wrap="none" w:vAnchor="page" w:hAnchor="page" w:x="1817" w:y="1471"/>
        <w:shd w:val="clear" w:color="auto" w:fill="auto"/>
        <w:spacing w:after="0" w:line="322"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Т </w:t>
      </w:r>
      <w:r w:rsidRPr="009C6CD8">
        <w:rPr>
          <w:rStyle w:val="212pt2"/>
          <w:rFonts w:ascii="Times New Roman" w:hAnsi="Times New Roman" w:cs="Times New Roman"/>
          <w:b/>
          <w:bCs/>
          <w:color w:val="000000"/>
          <w:sz w:val="24"/>
          <w:szCs w:val="24"/>
        </w:rPr>
        <w:t>уллия.</w:t>
      </w:r>
      <w:r w:rsidRPr="009C6CD8">
        <w:rPr>
          <w:rStyle w:val="210pt1"/>
          <w:rFonts w:ascii="Times New Roman" w:hAnsi="Times New Roman" w:cs="Times New Roman"/>
          <w:b/>
          <w:bCs/>
          <w:color w:val="000000"/>
          <w:sz w:val="24"/>
          <w:szCs w:val="24"/>
        </w:rPr>
        <w:t xml:space="preserve"> Не говорят: «Боккаччо».</w:t>
      </w:r>
    </w:p>
    <w:p w:rsidR="0002733C" w:rsidRPr="009C6CD8" w:rsidRDefault="0002733C">
      <w:pPr>
        <w:pStyle w:val="210"/>
        <w:framePr w:w="8314" w:h="13550" w:hRule="exact" w:wrap="none" w:vAnchor="page" w:hAnchor="page" w:x="1817" w:y="1471"/>
        <w:shd w:val="clear" w:color="auto" w:fill="auto"/>
        <w:spacing w:after="0" w:line="322"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Вот вам и сказка про белого бьгчка.</w:t>
      </w:r>
    </w:p>
    <w:p w:rsidR="0002733C" w:rsidRPr="009C6CD8" w:rsidRDefault="0002733C">
      <w:pPr>
        <w:pStyle w:val="210"/>
        <w:framePr w:w="8314" w:h="13550" w:hRule="exact" w:wrap="none" w:vAnchor="page" w:hAnchor="page" w:x="1817" w:y="1471"/>
        <w:shd w:val="clear" w:color="auto" w:fill="auto"/>
        <w:spacing w:after="0" w:line="322" w:lineRule="exact"/>
        <w:ind w:left="2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Т </w:t>
      </w:r>
      <w:r w:rsidRPr="009C6CD8">
        <w:rPr>
          <w:rStyle w:val="212pt2"/>
          <w:rFonts w:ascii="Times New Roman" w:hAnsi="Times New Roman" w:cs="Times New Roman"/>
          <w:b/>
          <w:bCs/>
          <w:color w:val="000000"/>
          <w:sz w:val="24"/>
          <w:szCs w:val="24"/>
        </w:rPr>
        <w:t>уллия.</w:t>
      </w:r>
      <w:r w:rsidRPr="009C6CD8">
        <w:rPr>
          <w:rStyle w:val="210pt1"/>
          <w:rFonts w:ascii="Times New Roman" w:hAnsi="Times New Roman" w:cs="Times New Roman"/>
          <w:b/>
          <w:bCs/>
          <w:color w:val="000000"/>
          <w:sz w:val="24"/>
          <w:szCs w:val="24"/>
        </w:rPr>
        <w:t xml:space="preserve"> Добрый человек, сон .переваривает напитки, и вода разбавляет (вино. Виноград был добрый, (вот ты на радостях и (перегрузился.</w:t>
      </w:r>
    </w:p>
    <w:p w:rsidR="0002733C" w:rsidRPr="009C6CD8" w:rsidRDefault="0002733C">
      <w:pPr>
        <w:pStyle w:val="210"/>
        <w:framePr w:w="8314" w:h="13550" w:hRule="exact" w:wrap="none" w:vAnchor="page" w:hAnchor="page" w:x="1817" w:y="1471"/>
        <w:shd w:val="clear" w:color="auto" w:fill="auto"/>
        <w:spacing w:after="0" w:line="322"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Эти шуточки мне </w:t>
      </w:r>
      <w:r w:rsidRPr="009C6CD8">
        <w:rPr>
          <w:rStyle w:val="215pt"/>
          <w:rFonts w:ascii="Times New Roman" w:hAnsi="Times New Roman" w:cs="Times New Roman"/>
          <w:b/>
          <w:bCs/>
          <w:noProof w:val="0"/>
          <w:color w:val="000000"/>
          <w:sz w:val="24"/>
          <w:szCs w:val="24"/>
        </w:rPr>
        <w:t>1</w:t>
      </w:r>
      <w:r w:rsidRPr="009C6CD8">
        <w:rPr>
          <w:rStyle w:val="210pt1"/>
          <w:rFonts w:ascii="Times New Roman" w:hAnsi="Times New Roman" w:cs="Times New Roman"/>
          <w:b/>
          <w:bCs/>
          <w:color w:val="000000"/>
          <w:sz w:val="24"/>
          <w:szCs w:val="24"/>
        </w:rPr>
        <w:t>не нравятся.</w:t>
      </w:r>
    </w:p>
    <w:p w:rsidR="0002733C" w:rsidRPr="009C6CD8" w:rsidRDefault="0002733C">
      <w:pPr>
        <w:pStyle w:val="210"/>
        <w:framePr w:w="8314" w:h="13550" w:hRule="exact" w:wrap="none" w:vAnchor="page" w:hAnchor="page" w:x="1817" w:y="1471"/>
        <w:shd w:val="clear" w:color="auto" w:fill="auto"/>
        <w:spacing w:after="0" w:line="322"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Ты хлебнул лишнего, так иди же, приставай к кому-нибудь еще.</w:t>
      </w:r>
    </w:p>
    <w:p w:rsidR="0002733C" w:rsidRPr="009C6CD8" w:rsidRDefault="0002733C">
      <w:pPr>
        <w:pStyle w:val="210"/>
        <w:framePr w:w="8314" w:h="13550" w:hRule="exact" w:wrap="none" w:vAnchor="page" w:hAnchor="page" w:x="1817" w:y="1471"/>
        <w:shd w:val="clear" w:color="auto" w:fill="auto"/>
        <w:spacing w:after="0" w:line="322"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Ты меня доведешь.</w:t>
      </w:r>
    </w:p>
    <w:p w:rsidR="0002733C" w:rsidRPr="009C6CD8" w:rsidRDefault="0002733C">
      <w:pPr>
        <w:pStyle w:val="210"/>
        <w:framePr w:w="8314" w:h="13550" w:hRule="exact" w:wrap="none" w:vAnchor="page" w:hAnchor="page" w:x="1817" w:y="1471"/>
        <w:shd w:val="clear" w:color="auto" w:fill="auto"/>
        <w:spacing w:after="0" w:line="322"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Туллия.</w:t>
      </w:r>
      <w:r w:rsidRPr="009C6CD8">
        <w:rPr>
          <w:rStyle w:val="210pt1"/>
          <w:rFonts w:ascii="Times New Roman" w:hAnsi="Times New Roman" w:cs="Times New Roman"/>
          <w:b/>
          <w:bCs/>
          <w:color w:val="000000"/>
          <w:sz w:val="24"/>
          <w:szCs w:val="24"/>
        </w:rPr>
        <w:t xml:space="preserve"> Спокойной ночи.</w:t>
      </w:r>
    </w:p>
    <w:p w:rsidR="0002733C" w:rsidRPr="009C6CD8" w:rsidRDefault="0002733C">
      <w:pPr>
        <w:pStyle w:val="210"/>
        <w:framePr w:w="8314" w:h="13550" w:hRule="exact" w:wrap="none" w:vAnchor="page" w:hAnchor="page" w:x="1817" w:y="1471"/>
        <w:shd w:val="clear" w:color="auto" w:fill="auto"/>
        <w:spacing w:after="749" w:line="322"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Она захлопнула окно прямо перед моим носом! Каково? Тук, так, ток! Буду стучать так долго, по</w:t>
      </w:r>
      <w:r w:rsidRPr="009C6CD8">
        <w:rPr>
          <w:rStyle w:val="210pt1"/>
          <w:rFonts w:ascii="Times New Roman" w:hAnsi="Times New Roman" w:cs="Times New Roman"/>
          <w:b/>
          <w:bCs/>
          <w:color w:val="000000"/>
          <w:sz w:val="24"/>
          <w:szCs w:val="24"/>
        </w:rPr>
        <w:softHyphen/>
        <w:t>куда собаки меня не яожалеют.</w:t>
      </w:r>
    </w:p>
    <w:p w:rsidR="0002733C" w:rsidRPr="009C6CD8" w:rsidRDefault="0002733C">
      <w:pPr>
        <w:pStyle w:val="491"/>
        <w:framePr w:w="8314" w:h="13550" w:hRule="exact" w:wrap="none" w:vAnchor="page" w:hAnchor="page" w:x="1817" w:y="1471"/>
        <w:shd w:val="clear" w:color="auto" w:fill="auto"/>
        <w:spacing w:after="340" w:line="210" w:lineRule="exact"/>
        <w:ind w:right="20"/>
        <w:rPr>
          <w:rFonts w:ascii="Times New Roman" w:hAnsi="Times New Roman" w:cs="Times New Roman"/>
          <w:sz w:val="24"/>
          <w:szCs w:val="24"/>
        </w:rPr>
      </w:pPr>
      <w:r w:rsidRPr="009C6CD8">
        <w:rPr>
          <w:rStyle w:val="490pt"/>
          <w:rFonts w:ascii="Times New Roman" w:hAnsi="Times New Roman" w:cs="Times New Roman"/>
          <w:b/>
          <w:bCs/>
          <w:color w:val="000000"/>
          <w:sz w:val="24"/>
          <w:szCs w:val="24"/>
        </w:rPr>
        <w:t>ЯВЛЕНИЕ ДЕВЯТОЕ</w:t>
      </w:r>
    </w:p>
    <w:p w:rsidR="0002733C" w:rsidRPr="009C6CD8" w:rsidRDefault="0002733C">
      <w:pPr>
        <w:pStyle w:val="690"/>
        <w:framePr w:w="8314" w:h="13550" w:hRule="exact" w:wrap="none" w:vAnchor="page" w:hAnchor="page" w:x="1817" w:y="1471"/>
        <w:shd w:val="clear" w:color="auto" w:fill="auto"/>
        <w:spacing w:before="0" w:after="320" w:line="230" w:lineRule="exact"/>
        <w:ind w:right="20"/>
        <w:rPr>
          <w:rFonts w:ascii="Times New Roman" w:hAnsi="Times New Roman" w:cs="Times New Roman"/>
          <w:sz w:val="24"/>
          <w:szCs w:val="24"/>
        </w:rPr>
      </w:pPr>
      <w:r w:rsidRPr="009C6CD8">
        <w:rPr>
          <w:rStyle w:val="693pt"/>
          <w:rFonts w:ascii="Times New Roman" w:hAnsi="Times New Roman" w:cs="Times New Roman"/>
          <w:color w:val="000000"/>
          <w:sz w:val="24"/>
          <w:szCs w:val="24"/>
        </w:rPr>
        <w:t xml:space="preserve">Каччадьяволи, в </w:t>
      </w:r>
      <w:r w:rsidRPr="009C6CD8">
        <w:rPr>
          <w:rStyle w:val="690pt"/>
          <w:rFonts w:ascii="Times New Roman" w:hAnsi="Times New Roman" w:cs="Times New Roman"/>
          <w:color w:val="000000"/>
          <w:sz w:val="24"/>
          <w:szCs w:val="24"/>
        </w:rPr>
        <w:t>окне,</w:t>
      </w:r>
      <w:r w:rsidRPr="009C6CD8">
        <w:rPr>
          <w:rStyle w:val="693pt"/>
          <w:rFonts w:ascii="Times New Roman" w:hAnsi="Times New Roman" w:cs="Times New Roman"/>
          <w:color w:val="000000"/>
          <w:sz w:val="24"/>
          <w:szCs w:val="24"/>
        </w:rPr>
        <w:t xml:space="preserve"> Боккаччо.</w:t>
      </w:r>
    </w:p>
    <w:p w:rsidR="0002733C" w:rsidRPr="009C6CD8" w:rsidRDefault="0002733C">
      <w:pPr>
        <w:pStyle w:val="210"/>
        <w:framePr w:w="8314" w:h="13550" w:hRule="exact" w:wrap="none" w:vAnchor="page" w:hAnchor="page" w:x="1817" w:y="1471"/>
        <w:shd w:val="clear" w:color="auto" w:fill="auto"/>
        <w:spacing w:after="0" w:line="317" w:lineRule="exact"/>
        <w:ind w:left="480" w:right="146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Каччадьяволи.</w:t>
      </w:r>
      <w:r w:rsidRPr="009C6CD8">
        <w:rPr>
          <w:rStyle w:val="210pt1"/>
          <w:rFonts w:ascii="Times New Roman" w:hAnsi="Times New Roman" w:cs="Times New Roman"/>
          <w:b/>
          <w:bCs/>
          <w:color w:val="000000"/>
          <w:sz w:val="24"/>
          <w:szCs w:val="24"/>
        </w:rPr>
        <w:t xml:space="preserve"> Кто там стучит внизу? </w:t>
      </w: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Я, брат Туллии.</w:t>
      </w:r>
    </w:p>
    <w:p w:rsidR="0002733C" w:rsidRPr="009C6CD8" w:rsidRDefault="0002733C">
      <w:pPr>
        <w:pStyle w:val="210"/>
        <w:framePr w:w="8314" w:h="13550" w:hRule="exact" w:wrap="none" w:vAnchor="page" w:hAnchor="page" w:x="1817" w:y="1471"/>
        <w:shd w:val="clear" w:color="auto" w:fill="auto"/>
        <w:spacing w:after="0" w:line="317"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Каччадьяволи.</w:t>
      </w:r>
      <w:r w:rsidRPr="009C6CD8">
        <w:rPr>
          <w:rStyle w:val="210pt1"/>
          <w:rFonts w:ascii="Times New Roman" w:hAnsi="Times New Roman" w:cs="Times New Roman"/>
          <w:b/>
          <w:bCs/>
          <w:color w:val="000000"/>
          <w:sz w:val="24"/>
          <w:szCs w:val="24"/>
        </w:rPr>
        <w:t xml:space="preserve"> Что за бесовский шабаш </w:t>
      </w:r>
      <w:r w:rsidRPr="009C6CD8">
        <w:rPr>
          <w:rStyle w:val="21Garamond29"/>
          <w:rFonts w:ascii="Times New Roman" w:hAnsi="Times New Roman" w:cs="Times New Roman"/>
          <w:b/>
          <w:bCs/>
          <w:color w:val="000000"/>
        </w:rPr>
        <w:t xml:space="preserve">разводишь </w:t>
      </w:r>
      <w:r w:rsidRPr="009C6CD8">
        <w:rPr>
          <w:rStyle w:val="210pt1"/>
          <w:rFonts w:ascii="Times New Roman" w:hAnsi="Times New Roman" w:cs="Times New Roman"/>
          <w:b/>
          <w:bCs/>
          <w:color w:val="000000"/>
          <w:sz w:val="24"/>
          <w:szCs w:val="24"/>
        </w:rPr>
        <w:t>ты здесь поздно ночью, мерзавец? Не понимаю, почему</w:t>
      </w:r>
    </w:p>
    <w:p w:rsidR="0002733C" w:rsidRPr="009C6CD8" w:rsidRDefault="0002733C">
      <w:pPr>
        <w:pStyle w:val="40"/>
        <w:framePr w:wrap="none" w:vAnchor="page" w:hAnchor="page" w:x="1779" w:y="15289"/>
        <w:shd w:val="clear" w:color="auto" w:fill="auto"/>
        <w:spacing w:line="270" w:lineRule="exact"/>
        <w:ind w:left="20"/>
        <w:rPr>
          <w:rFonts w:ascii="Times New Roman" w:hAnsi="Times New Roman" w:cs="Times New Roman"/>
          <w:sz w:val="24"/>
          <w:szCs w:val="24"/>
        </w:rPr>
      </w:pPr>
      <w:r w:rsidRPr="009C6CD8">
        <w:rPr>
          <w:rStyle w:val="40pt"/>
          <w:rFonts w:ascii="Times New Roman" w:hAnsi="Times New Roman" w:cs="Times New Roman"/>
          <w:color w:val="000000"/>
          <w:sz w:val="24"/>
          <w:szCs w:val="24"/>
        </w:rPr>
        <w:t>494</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20" w:h="13157" w:hRule="exact" w:wrap="none" w:vAnchor="page" w:hAnchor="page" w:x="1814" w:y="1810"/>
        <w:shd w:val="clear" w:color="auto" w:fill="auto"/>
        <w:spacing w:after="0" w:line="315" w:lineRule="exact"/>
        <w:ind w:left="20" w:right="2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vertAlign w:val="subscript"/>
        </w:rPr>
        <w:lastRenderedPageBreak/>
        <w:t>я</w:t>
      </w:r>
      <w:r w:rsidRPr="009C6CD8">
        <w:rPr>
          <w:rStyle w:val="210pt1"/>
          <w:rFonts w:ascii="Times New Roman" w:hAnsi="Times New Roman" w:cs="Times New Roman"/>
          <w:b/>
          <w:bCs/>
          <w:color w:val="000000"/>
          <w:sz w:val="24"/>
          <w:szCs w:val="24"/>
        </w:rPr>
        <w:t xml:space="preserve"> до сих пор еще ие спустился и не забросил твою голову </w:t>
      </w:r>
      <w:r w:rsidRPr="009C6CD8">
        <w:rPr>
          <w:rStyle w:val="210pt1"/>
          <w:rFonts w:ascii="Times New Roman" w:hAnsi="Times New Roman" w:cs="Times New Roman"/>
          <w:b/>
          <w:bCs/>
          <w:color w:val="000000"/>
          <w:sz w:val="24"/>
          <w:szCs w:val="24"/>
          <w:vertAlign w:val="subscript"/>
        </w:rPr>
        <w:t>н</w:t>
      </w:r>
      <w:r w:rsidRPr="009C6CD8">
        <w:rPr>
          <w:rStyle w:val="210pt1"/>
          <w:rFonts w:ascii="Times New Roman" w:hAnsi="Times New Roman" w:cs="Times New Roman"/>
          <w:b/>
          <w:bCs/>
          <w:color w:val="000000"/>
          <w:sz w:val="24"/>
          <w:szCs w:val="24"/>
        </w:rPr>
        <w:t xml:space="preserve">а </w:t>
      </w:r>
      <w:r w:rsidRPr="009C6CD8">
        <w:rPr>
          <w:rStyle w:val="21Garamond53"/>
          <w:rFonts w:ascii="Times New Roman" w:hAnsi="Times New Roman" w:cs="Times New Roman"/>
          <w:b/>
          <w:bCs/>
          <w:color w:val="000000"/>
          <w:sz w:val="24"/>
          <w:szCs w:val="24"/>
        </w:rPr>
        <w:t xml:space="preserve">пол'версты </w:t>
      </w:r>
      <w:r w:rsidRPr="009C6CD8">
        <w:rPr>
          <w:rStyle w:val="210pt1"/>
          <w:rFonts w:ascii="Times New Roman" w:hAnsi="Times New Roman" w:cs="Times New Roman"/>
          <w:b/>
          <w:bCs/>
          <w:color w:val="000000"/>
          <w:sz w:val="24"/>
          <w:szCs w:val="24"/>
        </w:rPr>
        <w:t>от твоего туловища.</w:t>
      </w:r>
    </w:p>
    <w:p w:rsidR="0002733C" w:rsidRPr="009C6CD8" w:rsidRDefault="0002733C">
      <w:pPr>
        <w:pStyle w:val="210"/>
        <w:framePr w:w="8320" w:h="13157" w:hRule="exact" w:wrap="none" w:vAnchor="page" w:hAnchor="page" w:x="1814" w:y="1810"/>
        <w:shd w:val="clear" w:color="auto" w:fill="auto"/>
        <w:spacing w:after="472" w:line="315"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Ок-азаться не только без оружия, но даже без </w:t>
      </w:r>
      <w:r w:rsidRPr="009C6CD8">
        <w:rPr>
          <w:rStyle w:val="21Garamond53"/>
          <w:rFonts w:ascii="Times New Roman" w:hAnsi="Times New Roman" w:cs="Times New Roman"/>
          <w:b/>
          <w:bCs/>
          <w:color w:val="000000"/>
          <w:sz w:val="24"/>
          <w:szCs w:val="24"/>
        </w:rPr>
        <w:t xml:space="preserve">зубочистки, </w:t>
      </w:r>
      <w:r w:rsidRPr="009C6CD8">
        <w:rPr>
          <w:rStyle w:val="210pt1"/>
          <w:rFonts w:ascii="Times New Roman" w:hAnsi="Times New Roman" w:cs="Times New Roman"/>
          <w:b/>
          <w:bCs/>
          <w:color w:val="000000"/>
          <w:sz w:val="24"/>
          <w:szCs w:val="24"/>
        </w:rPr>
        <w:t xml:space="preserve">в одной рубашке и неизвестно где! Что </w:t>
      </w:r>
      <w:r w:rsidRPr="009C6CD8">
        <w:rPr>
          <w:rStyle w:val="21Garamond48"/>
          <w:rFonts w:ascii="Times New Roman" w:hAnsi="Times New Roman" w:cs="Times New Roman"/>
          <w:b/>
          <w:bCs/>
          <w:color w:val="000000"/>
          <w:sz w:val="24"/>
          <w:szCs w:val="24"/>
          <w:vertAlign w:val="subscript"/>
        </w:rPr>
        <w:t>ж</w:t>
      </w:r>
      <w:r w:rsidRPr="009C6CD8">
        <w:rPr>
          <w:rStyle w:val="21Garamond48"/>
          <w:rFonts w:ascii="Times New Roman" w:hAnsi="Times New Roman" w:cs="Times New Roman"/>
          <w:b/>
          <w:bCs/>
          <w:color w:val="000000"/>
          <w:sz w:val="24"/>
          <w:szCs w:val="24"/>
        </w:rPr>
        <w:t>е</w:t>
      </w:r>
      <w:r w:rsidRPr="009C6CD8">
        <w:rPr>
          <w:rStyle w:val="210pt1"/>
          <w:rFonts w:ascii="Times New Roman" w:hAnsi="Times New Roman" w:cs="Times New Roman"/>
          <w:b/>
          <w:bCs/>
          <w:color w:val="000000"/>
          <w:sz w:val="24"/>
          <w:szCs w:val="24"/>
        </w:rPr>
        <w:t xml:space="preserve"> остается только пожать ..плечами и изменить своей перуджииской природе. Ясно одно: -пальца ей в </w:t>
      </w:r>
      <w:r w:rsidRPr="009C6CD8">
        <w:rPr>
          <w:rStyle w:val="21Garamond53"/>
          <w:rFonts w:ascii="Times New Roman" w:hAnsi="Times New Roman" w:cs="Times New Roman"/>
          <w:b/>
          <w:bCs/>
          <w:color w:val="000000"/>
          <w:sz w:val="24"/>
          <w:szCs w:val="24"/>
        </w:rPr>
        <w:t xml:space="preserve">рот </w:t>
      </w:r>
      <w:r w:rsidRPr="009C6CD8">
        <w:rPr>
          <w:rStyle w:val="210pt1"/>
          <w:rFonts w:ascii="Times New Roman" w:hAnsi="Times New Roman" w:cs="Times New Roman"/>
          <w:b/>
          <w:bCs/>
          <w:color w:val="000000"/>
          <w:sz w:val="24"/>
          <w:szCs w:val="24"/>
        </w:rPr>
        <w:t xml:space="preserve">сне клади, оиа умеет за себя постоять, не так ли? Однако мне поделом; что бы со мной ни приключилось, все поделом: </w:t>
      </w:r>
      <w:r w:rsidRPr="009C6CD8">
        <w:rPr>
          <w:rStyle w:val="21Garamond53"/>
          <w:rFonts w:ascii="Times New Roman" w:hAnsi="Times New Roman" w:cs="Times New Roman"/>
          <w:b/>
          <w:bCs/>
          <w:color w:val="000000"/>
          <w:sz w:val="24"/>
          <w:szCs w:val="24"/>
        </w:rPr>
        <w:t xml:space="preserve">попасться </w:t>
      </w:r>
      <w:r w:rsidRPr="009C6CD8">
        <w:rPr>
          <w:rStyle w:val="210pt1"/>
          <w:rFonts w:ascii="Times New Roman" w:hAnsi="Times New Roman" w:cs="Times New Roman"/>
          <w:b/>
          <w:bCs/>
          <w:color w:val="000000"/>
          <w:sz w:val="24"/>
          <w:szCs w:val="24"/>
        </w:rPr>
        <w:t>на болтовню какой-то горничной, поверить сле</w:t>
      </w:r>
      <w:r w:rsidRPr="009C6CD8">
        <w:rPr>
          <w:rStyle w:val="210pt1"/>
          <w:rFonts w:ascii="Times New Roman" w:hAnsi="Times New Roman" w:cs="Times New Roman"/>
          <w:b/>
          <w:bCs/>
          <w:color w:val="000000"/>
          <w:sz w:val="24"/>
          <w:szCs w:val="24"/>
        </w:rPr>
        <w:softHyphen/>
        <w:t>зам той, .которая выгоняет -меия без копейки денег и на</w:t>
      </w:r>
      <w:r w:rsidRPr="009C6CD8">
        <w:rPr>
          <w:rStyle w:val="210pt1"/>
          <w:rFonts w:ascii="Times New Roman" w:hAnsi="Times New Roman" w:cs="Times New Roman"/>
          <w:b/>
          <w:bCs/>
          <w:color w:val="000000"/>
          <w:sz w:val="24"/>
          <w:szCs w:val="24"/>
        </w:rPr>
        <w:softHyphen/>
        <w:t>гишом! Но что я буду делать? Что скажу? Я ие хочу при</w:t>
      </w:r>
      <w:r w:rsidRPr="009C6CD8">
        <w:rPr>
          <w:rStyle w:val="210pt1"/>
          <w:rFonts w:ascii="Times New Roman" w:hAnsi="Times New Roman" w:cs="Times New Roman"/>
          <w:b/>
          <w:bCs/>
          <w:color w:val="000000"/>
          <w:sz w:val="24"/>
          <w:szCs w:val="24"/>
        </w:rPr>
        <w:softHyphen/>
        <w:t>бегать к обетам нашему святому Арколануццо, про кото</w:t>
      </w:r>
      <w:r w:rsidRPr="009C6CD8">
        <w:rPr>
          <w:rStyle w:val="210pt1"/>
          <w:rFonts w:ascii="Times New Roman" w:hAnsi="Times New Roman" w:cs="Times New Roman"/>
          <w:b/>
          <w:bCs/>
          <w:color w:val="000000"/>
          <w:sz w:val="24"/>
          <w:szCs w:val="24"/>
        </w:rPr>
        <w:softHyphen/>
        <w:t>рого Макакучо сказал, что он самому господу богу ничего не одолжил бы 'под залог. Однако 'кто эти люди, которые приближаются при свете фонаря? А иу-ка я спрячусь.</w:t>
      </w:r>
    </w:p>
    <w:p w:rsidR="0002733C" w:rsidRPr="009C6CD8" w:rsidRDefault="0002733C">
      <w:pPr>
        <w:pStyle w:val="1240"/>
        <w:framePr w:w="8320" w:h="13157" w:hRule="exact" w:wrap="none" w:vAnchor="page" w:hAnchor="page" w:x="1814" w:y="1810"/>
        <w:shd w:val="clear" w:color="auto" w:fill="auto"/>
        <w:spacing w:before="0" w:after="112" w:line="250" w:lineRule="exact"/>
        <w:ind w:left="2680" w:right="2700"/>
        <w:jc w:val="left"/>
        <w:rPr>
          <w:rFonts w:ascii="Times New Roman" w:hAnsi="Times New Roman" w:cs="Times New Roman"/>
          <w:sz w:val="24"/>
          <w:szCs w:val="24"/>
        </w:rPr>
      </w:pPr>
      <w:bookmarkStart w:id="7" w:name="bookmark7"/>
      <w:r w:rsidRPr="009C6CD8">
        <w:rPr>
          <w:rStyle w:val="1240pt"/>
          <w:rFonts w:ascii="Times New Roman" w:hAnsi="Times New Roman" w:cs="Times New Roman"/>
          <w:color w:val="000000"/>
          <w:sz w:val="24"/>
          <w:szCs w:val="24"/>
        </w:rPr>
        <w:t xml:space="preserve">ЯВЛЕНИЕ ДЕСЯТОЕ </w:t>
      </w:r>
      <w:r w:rsidRPr="009C6CD8">
        <w:rPr>
          <w:rStyle w:val="124"/>
          <w:rFonts w:ascii="Times New Roman" w:hAnsi="Times New Roman" w:cs="Times New Roman"/>
          <w:color w:val="000000"/>
          <w:sz w:val="24"/>
          <w:szCs w:val="24"/>
        </w:rPr>
        <w:t>Воры и Боккаччо.</w:t>
      </w:r>
      <w:bookmarkEnd w:id="7"/>
    </w:p>
    <w:p w:rsidR="0002733C" w:rsidRPr="009C6CD8" w:rsidRDefault="0002733C">
      <w:pPr>
        <w:pStyle w:val="210"/>
        <w:framePr w:w="8320" w:h="13157" w:hRule="exact" w:wrap="none" w:vAnchor="page" w:hAnchor="page" w:x="1814" w:y="1810"/>
        <w:shd w:val="clear" w:color="auto" w:fill="auto"/>
        <w:tabs>
          <w:tab w:val="left" w:pos="3604"/>
        </w:tabs>
        <w:spacing w:after="0" w:line="336"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w:t>
      </w:r>
      <w:r w:rsidRPr="009C6CD8">
        <w:rPr>
          <w:rStyle w:val="210pt1"/>
          <w:rFonts w:ascii="Times New Roman" w:hAnsi="Times New Roman" w:cs="Times New Roman"/>
          <w:b/>
          <w:bCs/>
          <w:color w:val="000000"/>
          <w:sz w:val="24"/>
          <w:szCs w:val="24"/>
        </w:rPr>
        <w:t xml:space="preserve"> вер. Зти 'железные прутья мне все кости переломали!</w:t>
      </w:r>
      <w:r w:rsidRPr="009C6CD8">
        <w:rPr>
          <w:rStyle w:val="210pt1"/>
          <w:rFonts w:ascii="Times New Roman" w:hAnsi="Times New Roman" w:cs="Times New Roman"/>
          <w:b/>
          <w:bCs/>
          <w:color w:val="000000"/>
          <w:sz w:val="24"/>
          <w:szCs w:val="24"/>
        </w:rPr>
        <w:tab/>
        <w:t>•</w:t>
      </w:r>
    </w:p>
    <w:p w:rsidR="0002733C" w:rsidRPr="009C6CD8" w:rsidRDefault="0002733C">
      <w:pPr>
        <w:pStyle w:val="210"/>
        <w:framePr w:w="8320" w:h="13157" w:hRule="exact" w:wrap="none" w:vAnchor="page" w:hAnchor="page" w:x="1814" w:y="181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Второй вор.</w:t>
      </w:r>
      <w:r w:rsidRPr="009C6CD8">
        <w:rPr>
          <w:rStyle w:val="210pt1"/>
          <w:rFonts w:ascii="Times New Roman" w:hAnsi="Times New Roman" w:cs="Times New Roman"/>
          <w:b/>
          <w:bCs/>
          <w:color w:val="000000"/>
          <w:sz w:val="24"/>
          <w:szCs w:val="24"/>
        </w:rPr>
        <w:t xml:space="preserve"> Давай передохнем.</w:t>
      </w:r>
    </w:p>
    <w:p w:rsidR="0002733C" w:rsidRPr="009C6CD8" w:rsidRDefault="0002733C">
      <w:pPr>
        <w:pStyle w:val="210"/>
        <w:framePr w:w="8320" w:h="13157" w:hRule="exact" w:wrap="none" w:vAnchor="page" w:hAnchor="page" w:x="1814" w:y="1810"/>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Сними нагар со свечи, не то оиа по</w:t>
      </w:r>
      <w:r w:rsidRPr="009C6CD8">
        <w:rPr>
          <w:rStyle w:val="210pt1"/>
          <w:rFonts w:ascii="Times New Roman" w:hAnsi="Times New Roman" w:cs="Times New Roman"/>
          <w:b/>
          <w:bCs/>
          <w:color w:val="000000"/>
          <w:sz w:val="24"/>
          <w:szCs w:val="24"/>
        </w:rPr>
        <w:softHyphen/>
        <w:t>гаснет.</w:t>
      </w:r>
    </w:p>
    <w:p w:rsidR="0002733C" w:rsidRPr="009C6CD8" w:rsidRDefault="0002733C">
      <w:pPr>
        <w:pStyle w:val="210"/>
        <w:framePr w:w="8320" w:h="13157" w:hRule="exact" w:wrap="none" w:vAnchor="page" w:hAnchor="page" w:x="1814" w:y="181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Второй вор.</w:t>
      </w:r>
      <w:r w:rsidRPr="009C6CD8">
        <w:rPr>
          <w:rStyle w:val="210pt1"/>
          <w:rFonts w:ascii="Times New Roman" w:hAnsi="Times New Roman" w:cs="Times New Roman"/>
          <w:b/>
          <w:bCs/>
          <w:color w:val="000000"/>
          <w:sz w:val="24"/>
          <w:szCs w:val="24"/>
        </w:rPr>
        <w:t xml:space="preserve"> Проклятие! Фитиль прилип к пальцам.</w:t>
      </w:r>
    </w:p>
    <w:p w:rsidR="0002733C" w:rsidRPr="009C6CD8" w:rsidRDefault="0002733C">
      <w:pPr>
        <w:pStyle w:val="210"/>
        <w:framePr w:w="8320" w:h="13157" w:hRule="exact" w:wrap="none" w:vAnchor="page" w:hAnchor="page" w:x="1814" w:y="181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Потряси рукой, и все пройдет.</w:t>
      </w:r>
    </w:p>
    <w:p w:rsidR="0002733C" w:rsidRPr="009C6CD8" w:rsidRDefault="0002733C">
      <w:pPr>
        <w:pStyle w:val="210"/>
        <w:framePr w:w="8320" w:h="13157" w:hRule="exact" w:wrap="none" w:vAnchor="page" w:hAnchor="page" w:x="1814" w:y="181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Второй вор.</w:t>
      </w:r>
      <w:r w:rsidRPr="009C6CD8">
        <w:rPr>
          <w:rStyle w:val="210pt1"/>
          <w:rFonts w:ascii="Times New Roman" w:hAnsi="Times New Roman" w:cs="Times New Roman"/>
          <w:b/>
          <w:bCs/>
          <w:color w:val="000000"/>
          <w:sz w:val="24"/>
          <w:szCs w:val="24"/>
        </w:rPr>
        <w:t xml:space="preserve"> Ой-ой! Ну и свеча!</w:t>
      </w:r>
    </w:p>
    <w:p w:rsidR="0002733C" w:rsidRPr="009C6CD8" w:rsidRDefault="0002733C">
      <w:pPr>
        <w:pStyle w:val="160"/>
        <w:framePr w:w="8320" w:h="13157" w:hRule="exact" w:wrap="none" w:vAnchor="page" w:hAnchor="page" w:x="1814" w:y="1810"/>
        <w:shd w:val="clear" w:color="auto" w:fill="auto"/>
        <w:spacing w:after="0" w:line="320" w:lineRule="exact"/>
        <w:ind w:left="20" w:firstLine="460"/>
        <w:jc w:val="both"/>
        <w:rPr>
          <w:rFonts w:ascii="Times New Roman" w:hAnsi="Times New Roman" w:cs="Times New Roman"/>
          <w:sz w:val="24"/>
          <w:szCs w:val="24"/>
        </w:rPr>
      </w:pPr>
      <w:r w:rsidRPr="009C6CD8">
        <w:rPr>
          <w:rStyle w:val="162pt"/>
          <w:rFonts w:ascii="Times New Roman" w:hAnsi="Times New Roman" w:cs="Times New Roman"/>
          <w:b/>
          <w:bCs/>
          <w:color w:val="000000"/>
          <w:sz w:val="24"/>
          <w:szCs w:val="24"/>
        </w:rPr>
        <w:t xml:space="preserve">Первый вор. </w:t>
      </w:r>
      <w:r w:rsidRPr="009C6CD8">
        <w:rPr>
          <w:rStyle w:val="160pt"/>
          <w:rFonts w:ascii="Times New Roman" w:hAnsi="Times New Roman" w:cs="Times New Roman"/>
          <w:b/>
          <w:bCs/>
          <w:color w:val="000000"/>
          <w:sz w:val="24"/>
          <w:szCs w:val="24"/>
        </w:rPr>
        <w:t>Вонища небывалая.</w:t>
      </w:r>
    </w:p>
    <w:p w:rsidR="0002733C" w:rsidRPr="009C6CD8" w:rsidRDefault="0002733C">
      <w:pPr>
        <w:pStyle w:val="210"/>
        <w:framePr w:w="8320" w:h="13157" w:hRule="exact" w:wrap="none" w:vAnchor="page" w:hAnchor="page" w:x="1814" w:y="181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Второй вор.</w:t>
      </w:r>
      <w:r w:rsidRPr="009C6CD8">
        <w:rPr>
          <w:rStyle w:val="210pt1"/>
          <w:rFonts w:ascii="Times New Roman" w:hAnsi="Times New Roman" w:cs="Times New Roman"/>
          <w:b/>
          <w:bCs/>
          <w:color w:val="000000"/>
          <w:sz w:val="24"/>
          <w:szCs w:val="24"/>
        </w:rPr>
        <w:t xml:space="preserve"> Да ты подними фонарь.</w:t>
      </w:r>
    </w:p>
    <w:p w:rsidR="0002733C" w:rsidRPr="009C6CD8" w:rsidRDefault="0002733C">
      <w:pPr>
        <w:pStyle w:val="210"/>
        <w:framePr w:w="8320" w:h="13157" w:hRule="exact" w:wrap="none" w:vAnchor="page" w:hAnchor="page" w:x="1814" w:y="181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Так, что ли?</w:t>
      </w:r>
    </w:p>
    <w:p w:rsidR="0002733C" w:rsidRPr="009C6CD8" w:rsidRDefault="0002733C">
      <w:pPr>
        <w:pStyle w:val="210"/>
        <w:framePr w:w="8320" w:h="13157" w:hRule="exact" w:wrap="none" w:vAnchor="page" w:hAnchor="page" w:x="1814" w:y="181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Второй вор.</w:t>
      </w:r>
      <w:r w:rsidRPr="009C6CD8">
        <w:rPr>
          <w:rStyle w:val="210pt1"/>
          <w:rFonts w:ascii="Times New Roman" w:hAnsi="Times New Roman" w:cs="Times New Roman"/>
          <w:b/>
          <w:bCs/>
          <w:color w:val="000000"/>
          <w:sz w:val="24"/>
          <w:szCs w:val="24"/>
        </w:rPr>
        <w:t xml:space="preserve"> Кто идет?</w:t>
      </w:r>
    </w:p>
    <w:p w:rsidR="0002733C" w:rsidRPr="009C6CD8" w:rsidRDefault="0002733C">
      <w:pPr>
        <w:pStyle w:val="210"/>
        <w:framePr w:w="8320" w:h="13157" w:hRule="exact" w:wrap="none" w:vAnchor="page" w:hAnchor="page" w:x="1814" w:y="1810"/>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Человек, тотовый идти в крестоносцы.</w:t>
      </w:r>
    </w:p>
    <w:p w:rsidR="0002733C" w:rsidRPr="009C6CD8" w:rsidRDefault="0002733C">
      <w:pPr>
        <w:pStyle w:val="210"/>
        <w:framePr w:w="8320" w:h="13157" w:hRule="exact" w:wrap="none" w:vAnchor="page" w:hAnchor="page" w:x="1814" w:y="1810"/>
        <w:shd w:val="clear" w:color="auto" w:fill="auto"/>
        <w:spacing w:after="22" w:line="267"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А что'ты здесь делаешь в таком жал</w:t>
      </w:r>
      <w:r w:rsidRPr="009C6CD8">
        <w:rPr>
          <w:rStyle w:val="210pt1"/>
          <w:rFonts w:ascii="Times New Roman" w:hAnsi="Times New Roman" w:cs="Times New Roman"/>
          <w:b/>
          <w:bCs/>
          <w:color w:val="000000"/>
          <w:sz w:val="24"/>
          <w:szCs w:val="24"/>
        </w:rPr>
        <w:softHyphen/>
        <w:t>ком виде?</w:t>
      </w:r>
    </w:p>
    <w:p w:rsidR="0002733C" w:rsidRPr="009C6CD8" w:rsidRDefault="0002733C">
      <w:pPr>
        <w:pStyle w:val="210"/>
        <w:framePr w:w="8320" w:h="13157" w:hRule="exact" w:wrap="none" w:vAnchor="page" w:hAnchor="page" w:x="1814" w:y="1810"/>
        <w:shd w:val="clear" w:color="auto" w:fill="auto"/>
        <w:spacing w:after="0" w:line="315"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Спроси у судьбы. Одна негодная потаску</w:t>
      </w:r>
      <w:r w:rsidRPr="009C6CD8">
        <w:rPr>
          <w:rStyle w:val="210pt1"/>
          <w:rFonts w:ascii="Times New Roman" w:hAnsi="Times New Roman" w:cs="Times New Roman"/>
          <w:b/>
          <w:bCs/>
          <w:color w:val="000000"/>
          <w:sz w:val="24"/>
          <w:szCs w:val="24"/>
        </w:rPr>
        <w:softHyphen/>
        <w:t xml:space="preserve">ха, шлюха, воровка вероломно меня надула и, выдав себя за «мою сестру, не только похитила у меня пятьсот золотых, </w:t>
      </w:r>
      <w:r w:rsidRPr="009C6CD8">
        <w:rPr>
          <w:rStyle w:val="210pt1"/>
          <w:rFonts w:ascii="Times New Roman" w:hAnsi="Times New Roman" w:cs="Times New Roman"/>
          <w:b/>
          <w:bCs/>
          <w:color w:val="000000"/>
          <w:sz w:val="24"/>
          <w:szCs w:val="24"/>
          <w:vertAlign w:val="superscript"/>
        </w:rPr>
        <w:t>но</w:t>
      </w:r>
      <w:r w:rsidRPr="009C6CD8">
        <w:rPr>
          <w:rStyle w:val="210pt1"/>
          <w:rFonts w:ascii="Times New Roman" w:hAnsi="Times New Roman" w:cs="Times New Roman"/>
          <w:b/>
          <w:bCs/>
          <w:color w:val="000000"/>
          <w:sz w:val="24"/>
          <w:szCs w:val="24"/>
        </w:rPr>
        <w:t xml:space="preserve"> и заставила .меня нырнуть в иужник, откуда я выбрал</w:t>
      </w:r>
      <w:r w:rsidRPr="009C6CD8">
        <w:rPr>
          <w:rStyle w:val="210pt1"/>
          <w:rFonts w:ascii="Times New Roman" w:hAnsi="Times New Roman" w:cs="Times New Roman"/>
          <w:b/>
          <w:bCs/>
          <w:color w:val="000000"/>
          <w:sz w:val="24"/>
          <w:szCs w:val="24"/>
        </w:rPr>
        <w:softHyphen/>
        <w:t xml:space="preserve">ся таким, -каким ты меия видишь,—в одной рубашке, да </w:t>
      </w:r>
      <w:r w:rsidRPr="009C6CD8">
        <w:rPr>
          <w:rStyle w:val="210pt1"/>
          <w:rFonts w:ascii="Times New Roman" w:hAnsi="Times New Roman" w:cs="Times New Roman"/>
          <w:b/>
          <w:bCs/>
          <w:color w:val="000000"/>
          <w:sz w:val="24"/>
          <w:szCs w:val="24"/>
          <w:vertAlign w:val="superscript"/>
        </w:rPr>
        <w:t>и</w:t>
      </w:r>
      <w:r w:rsidRPr="009C6CD8">
        <w:rPr>
          <w:rStyle w:val="210pt1"/>
          <w:rFonts w:ascii="Times New Roman" w:hAnsi="Times New Roman" w:cs="Times New Roman"/>
          <w:b/>
          <w:bCs/>
          <w:color w:val="000000"/>
          <w:sz w:val="24"/>
          <w:szCs w:val="24"/>
        </w:rPr>
        <w:t xml:space="preserve"> то перепачканной.</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05" w:h="13264" w:hRule="exact" w:wrap="none" w:vAnchor="page" w:hAnchor="page" w:x="1771" w:y="1769"/>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Первый вор.</w:t>
      </w:r>
      <w:r w:rsidRPr="009C6CD8">
        <w:rPr>
          <w:rStyle w:val="210pt1"/>
          <w:rFonts w:ascii="Times New Roman" w:hAnsi="Times New Roman" w:cs="Times New Roman"/>
          <w:b/>
          <w:bCs/>
          <w:color w:val="000000"/>
          <w:sz w:val="24"/>
          <w:szCs w:val="24"/>
        </w:rPr>
        <w:t xml:space="preserve"> Наверное, это была Туллия.</w:t>
      </w:r>
    </w:p>
    <w:p w:rsidR="0002733C" w:rsidRPr="009C6CD8" w:rsidRDefault="0002733C">
      <w:pPr>
        <w:pStyle w:val="210"/>
        <w:framePr w:w="8405" w:h="13264" w:hRule="exact" w:wrap="none" w:vAnchor="page" w:hAnchor="page" w:x="1771" w:y="1769"/>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 ччо.</w:t>
      </w:r>
      <w:r w:rsidRPr="009C6CD8">
        <w:rPr>
          <w:rStyle w:val="210pt1"/>
          <w:rFonts w:ascii="Times New Roman" w:hAnsi="Times New Roman" w:cs="Times New Roman"/>
          <w:b/>
          <w:bCs/>
          <w:color w:val="000000"/>
          <w:sz w:val="24"/>
          <w:szCs w:val="24"/>
        </w:rPr>
        <w:t xml:space="preserve"> Ты угадал.</w:t>
      </w:r>
    </w:p>
    <w:p w:rsidR="0002733C" w:rsidRPr="009C6CD8" w:rsidRDefault="0002733C">
      <w:pPr>
        <w:pStyle w:val="210"/>
        <w:framePr w:w="8405" w:h="13264" w:hRule="exact" w:wrap="none" w:vAnchor="page" w:hAnchor="page" w:x="1771" w:y="1769"/>
        <w:shd w:val="clear" w:color="auto" w:fill="auto"/>
        <w:spacing w:after="0" w:line="320" w:lineRule="exact"/>
        <w:ind w:left="40" w:righ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Эта беда обернулась для тебя удачей, ведь если «бы с тобой не приключилось это шадение, ты, са</w:t>
      </w:r>
      <w:r w:rsidRPr="009C6CD8">
        <w:rPr>
          <w:rStyle w:val="210pt1"/>
          <w:rFonts w:ascii="Times New Roman" w:hAnsi="Times New Roman" w:cs="Times New Roman"/>
          <w:b/>
          <w:bCs/>
          <w:color w:val="000000"/>
          <w:sz w:val="24"/>
          <w:szCs w:val="24"/>
        </w:rPr>
        <w:softHyphen/>
        <w:t>мое меиынее, поплатился бы отрезанным ухом, настолько страшен Каччадьяволи, ее кот, сущий сатана, извергающий пламя вместо слюны.</w:t>
      </w:r>
    </w:p>
    <w:p w:rsidR="0002733C" w:rsidRPr="009C6CD8" w:rsidRDefault="0002733C">
      <w:pPr>
        <w:pStyle w:val="210"/>
        <w:framePr w:w="8405" w:h="13264" w:hRule="exact" w:wrap="none" w:vAnchor="page" w:hAnchor="page" w:x="1771" w:y="1769"/>
        <w:shd w:val="clear" w:color="auto" w:fill="auto"/>
        <w:spacing w:after="0" w:line="320" w:lineRule="exact"/>
        <w:ind w:left="40" w:right="6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Б о.к&lt;к а ччо. Ты хочешь сказать, что меня осенила та же 'благодать, что осенила и святого Зайца, который, сло</w:t>
      </w:r>
      <w:r w:rsidRPr="009C6CD8">
        <w:rPr>
          <w:rStyle w:val="210pt1"/>
          <w:rFonts w:ascii="Times New Roman" w:hAnsi="Times New Roman" w:cs="Times New Roman"/>
          <w:b/>
          <w:bCs/>
          <w:color w:val="000000"/>
          <w:sz w:val="24"/>
          <w:szCs w:val="24"/>
        </w:rPr>
        <w:softHyphen/>
        <w:t>мав себе плечо, воздевал руки к &lt;небу в благодарность за то, что не свернул себе шею?</w:t>
      </w:r>
    </w:p>
    <w:p w:rsidR="0002733C" w:rsidRPr="009C6CD8" w:rsidRDefault="0002733C">
      <w:pPr>
        <w:pStyle w:val="210"/>
        <w:framePr w:w="8405" w:h="13264" w:hRule="exact" w:wrap="none" w:vAnchor="page" w:hAnchor="page" w:x="1771" w:y="1769"/>
        <w:shd w:val="clear" w:color="auto" w:fill="auto"/>
        <w:spacing w:after="0" w:line="320" w:lineRule="exact"/>
        <w:ind w:left="40" w:righ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Он из необходимости делает добро</w:t>
      </w:r>
      <w:r w:rsidRPr="009C6CD8">
        <w:rPr>
          <w:rStyle w:val="210pt1"/>
          <w:rFonts w:ascii="Times New Roman" w:hAnsi="Times New Roman" w:cs="Times New Roman"/>
          <w:b/>
          <w:bCs/>
          <w:color w:val="000000"/>
          <w:sz w:val="24"/>
          <w:szCs w:val="24"/>
        </w:rPr>
        <w:softHyphen/>
        <w:t>детель.</w:t>
      </w:r>
    </w:p>
    <w:p w:rsidR="0002733C" w:rsidRPr="009C6CD8" w:rsidRDefault="0002733C">
      <w:pPr>
        <w:pStyle w:val="210"/>
        <w:framePr w:w="8405" w:h="13264" w:hRule="exact" w:wrap="none" w:vAnchor="page" w:hAnchor="page" w:x="1771" w:y="1769"/>
        <w:shd w:val="clear" w:color="auto" w:fill="auto"/>
        <w:spacing w:after="0" w:line="320" w:lineRule="exact"/>
        <w:ind w:left="40" w:righ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Второй вор.</w:t>
      </w:r>
      <w:r w:rsidRPr="009C6CD8">
        <w:rPr>
          <w:rStyle w:val="210pt1"/>
          <w:rFonts w:ascii="Times New Roman" w:hAnsi="Times New Roman" w:cs="Times New Roman"/>
          <w:b/>
          <w:bCs/>
          <w:color w:val="000000"/>
          <w:sz w:val="24"/>
          <w:szCs w:val="24"/>
        </w:rPr>
        <w:t xml:space="preserve"> Присоединяйся к иам третьим, к нам. говорю я, мастерам того самого дела, «которое требует лов</w:t>
      </w:r>
      <w:r w:rsidRPr="009C6CD8">
        <w:rPr>
          <w:rStyle w:val="210pt1"/>
          <w:rFonts w:ascii="Times New Roman" w:hAnsi="Times New Roman" w:cs="Times New Roman"/>
          <w:b/>
          <w:bCs/>
          <w:color w:val="000000"/>
          <w:sz w:val="24"/>
          <w:szCs w:val="24"/>
        </w:rPr>
        <w:softHyphen/>
        <w:t>кости, смекалки, силы, легкости &lt;и... веревки для неудач</w:t>
      </w:r>
      <w:r w:rsidRPr="009C6CD8">
        <w:rPr>
          <w:rStyle w:val="210pt1"/>
          <w:rFonts w:ascii="Times New Roman" w:hAnsi="Times New Roman" w:cs="Times New Roman"/>
          <w:b/>
          <w:bCs/>
          <w:color w:val="000000"/>
          <w:sz w:val="24"/>
          <w:szCs w:val="24"/>
        </w:rPr>
        <w:softHyphen/>
        <w:t xml:space="preserve">ников, как говаривал прелат </w:t>
      </w:r>
      <w:r w:rsidRPr="009C6CD8">
        <w:rPr>
          <w:rStyle w:val="210pt1"/>
          <w:rFonts w:ascii="Times New Roman" w:hAnsi="Times New Roman" w:cs="Times New Roman"/>
          <w:b/>
          <w:bCs/>
          <w:color w:val="000000"/>
          <w:sz w:val="24"/>
          <w:szCs w:val="24"/>
          <w:lang w:val="en-US" w:eastAsia="en-US"/>
        </w:rPr>
        <w:t>Porta</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Inferi</w:t>
      </w:r>
      <w:r w:rsidRPr="009C6CD8">
        <w:rPr>
          <w:rStyle w:val="210pt1"/>
          <w:rFonts w:ascii="Times New Roman" w:hAnsi="Times New Roman" w:cs="Times New Roman"/>
          <w:b/>
          <w:bCs/>
          <w:color w:val="000000"/>
          <w:sz w:val="24"/>
          <w:szCs w:val="24"/>
          <w:lang w:eastAsia="en-US"/>
        </w:rPr>
        <w:t>.</w:t>
      </w:r>
    </w:p>
    <w:p w:rsidR="0002733C" w:rsidRPr="009C6CD8" w:rsidRDefault="0002733C">
      <w:pPr>
        <w:pStyle w:val="210"/>
        <w:framePr w:w="8405" w:h="13264" w:hRule="exact" w:wrap="none" w:vAnchor="page" w:hAnchor="page" w:x="1771" w:y="1769"/>
        <w:shd w:val="clear" w:color="auto" w:fill="auto"/>
        <w:spacing w:after="0" w:line="320" w:lineRule="exact"/>
        <w:ind w:left="40" w:righ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Итак, из скупца я должен превратиться в вора?</w:t>
      </w:r>
    </w:p>
    <w:p w:rsidR="0002733C" w:rsidRPr="009C6CD8" w:rsidRDefault="0002733C">
      <w:pPr>
        <w:pStyle w:val="210"/>
        <w:framePr w:w="8405" w:h="13264" w:hRule="exact" w:wrap="none" w:vAnchor="page" w:hAnchor="page" w:x="1771" w:y="1769"/>
        <w:shd w:val="clear" w:color="auto" w:fill="auto"/>
        <w:spacing w:after="0" w:line="320"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Пер вый </w:t>
      </w:r>
      <w:r w:rsidRPr="009C6CD8">
        <w:rPr>
          <w:rStyle w:val="212pt2"/>
          <w:rFonts w:ascii="Times New Roman" w:hAnsi="Times New Roman" w:cs="Times New Roman"/>
          <w:b/>
          <w:bCs/>
          <w:color w:val="000000"/>
          <w:sz w:val="24"/>
          <w:szCs w:val="24"/>
        </w:rPr>
        <w:t>вор.</w:t>
      </w:r>
      <w:r w:rsidRPr="009C6CD8">
        <w:rPr>
          <w:rStyle w:val="210pt1"/>
          <w:rFonts w:ascii="Times New Roman" w:hAnsi="Times New Roman" w:cs="Times New Roman"/>
          <w:b/>
          <w:bCs/>
          <w:color w:val="000000"/>
          <w:sz w:val="24"/>
          <w:szCs w:val="24"/>
        </w:rPr>
        <w:t xml:space="preserve"> Профессия почти одна и та же.</w:t>
      </w:r>
    </w:p>
    <w:p w:rsidR="0002733C" w:rsidRPr="009C6CD8" w:rsidRDefault="0002733C">
      <w:pPr>
        <w:pStyle w:val="210"/>
        <w:framePr w:w="8405" w:h="13264" w:hRule="exact" w:wrap="none" w:vAnchor="page" w:hAnchor="page" w:x="1771" w:y="1769"/>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Значит, по-твоему, купцы — воры?</w:t>
      </w:r>
    </w:p>
    <w:p w:rsidR="0002733C" w:rsidRPr="009C6CD8" w:rsidRDefault="0002733C">
      <w:pPr>
        <w:pStyle w:val="210"/>
        <w:framePr w:w="8405" w:h="13264" w:hRule="exact" w:wrap="none" w:vAnchor="page" w:hAnchor="page" w:x="1771" w:y="1769"/>
        <w:shd w:val="clear" w:color="auto" w:fill="auto"/>
        <w:spacing w:after="0" w:line="320" w:lineRule="exact"/>
        <w:ind w:left="40" w:right="6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Пер вый </w:t>
      </w:r>
      <w:r w:rsidRPr="009C6CD8">
        <w:rPr>
          <w:rStyle w:val="212pt2"/>
          <w:rFonts w:ascii="Times New Roman" w:hAnsi="Times New Roman" w:cs="Times New Roman"/>
          <w:b/>
          <w:bCs/>
          <w:color w:val="000000"/>
          <w:sz w:val="24"/>
          <w:szCs w:val="24"/>
        </w:rPr>
        <w:t>'вор.</w:t>
      </w:r>
      <w:r w:rsidRPr="009C6CD8">
        <w:rPr>
          <w:rStyle w:val="210pt1"/>
          <w:rFonts w:ascii="Times New Roman" w:hAnsi="Times New Roman" w:cs="Times New Roman"/>
          <w:b/>
          <w:bCs/>
          <w:color w:val="000000"/>
          <w:sz w:val="24"/>
          <w:szCs w:val="24"/>
        </w:rPr>
        <w:t xml:space="preserve"> Еще бы, воровство есть в 'каждом деле, оюзьмп хоть, к примеру, ■продавца и покупателя, иг</w:t>
      </w:r>
      <w:r w:rsidRPr="009C6CD8">
        <w:rPr>
          <w:rStyle w:val="210pt1"/>
          <w:rFonts w:ascii="Times New Roman" w:hAnsi="Times New Roman" w:cs="Times New Roman"/>
          <w:b/>
          <w:bCs/>
          <w:color w:val="000000"/>
          <w:sz w:val="24"/>
          <w:szCs w:val="24"/>
        </w:rPr>
        <w:softHyphen/>
        <w:t>рока' и торговца, читателя и писателя, того, кто служит, и того, кому «служат... Кроме мельников и портных одни только синьоры ки бельмеса не -смыслят в вороюстве, ме воруют, а просто грабят.</w:t>
      </w:r>
    </w:p>
    <w:p w:rsidR="0002733C" w:rsidRPr="009C6CD8" w:rsidRDefault="0002733C">
      <w:pPr>
        <w:pStyle w:val="210"/>
        <w:framePr w:w="8405" w:h="13264" w:hRule="exact" w:wrap="none" w:vAnchor="page" w:hAnchor="page" w:x="1771" w:y="1769"/>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Забавно, хоть (мне вовсе и не до смеха.</w:t>
      </w:r>
    </w:p>
    <w:p w:rsidR="0002733C" w:rsidRPr="009C6CD8" w:rsidRDefault="0002733C">
      <w:pPr>
        <w:pStyle w:val="210"/>
        <w:framePr w:w="8405" w:h="13264" w:hRule="exact" w:wrap="none" w:vAnchor="page" w:hAnchor="page" w:x="1771" w:y="1769"/>
        <w:shd w:val="clear" w:color="auto" w:fill="auto"/>
        <w:spacing w:after="0" w:line="320" w:lineRule="exact"/>
        <w:ind w:left="40" w:right="6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Пер вый </w:t>
      </w:r>
      <w:r w:rsidRPr="009C6CD8">
        <w:rPr>
          <w:rStyle w:val="212pt2"/>
          <w:rFonts w:ascii="Times New Roman" w:hAnsi="Times New Roman" w:cs="Times New Roman"/>
          <w:b/>
          <w:bCs/>
          <w:color w:val="000000"/>
          <w:sz w:val="24"/>
          <w:szCs w:val="24"/>
        </w:rPr>
        <w:t>вор.</w:t>
      </w:r>
      <w:r w:rsidRPr="009C6CD8">
        <w:rPr>
          <w:rStyle w:val="210pt1"/>
          <w:rFonts w:ascii="Times New Roman" w:hAnsi="Times New Roman" w:cs="Times New Roman"/>
          <w:b/>
          <w:bCs/>
          <w:color w:val="000000"/>
          <w:sz w:val="24"/>
          <w:szCs w:val="24"/>
        </w:rPr>
        <w:t xml:space="preserve"> Проповедник учит, что все на свете — воры или воровки, и доказывает это на примерах жуликов, вырезающих кошельки, женщин, похищающих сердца, за</w:t>
      </w:r>
      <w:r w:rsidRPr="009C6CD8">
        <w:rPr>
          <w:rStyle w:val="210pt1"/>
          <w:rFonts w:ascii="Times New Roman" w:hAnsi="Times New Roman" w:cs="Times New Roman"/>
          <w:b/>
          <w:bCs/>
          <w:color w:val="000000"/>
          <w:sz w:val="24"/>
          <w:szCs w:val="24"/>
        </w:rPr>
        <w:softHyphen/>
        <w:t>вистников, отнимающих чужую славу, и в конце добавляет, что, мол, земля крадет тела, «ебо — души блаженных, а бездна — грешников.</w:t>
      </w:r>
    </w:p>
    <w:p w:rsidR="0002733C" w:rsidRPr="009C6CD8" w:rsidRDefault="0002733C">
      <w:pPr>
        <w:pStyle w:val="210"/>
        <w:framePr w:w="8405" w:h="13264" w:hRule="exact" w:wrap="none" w:vAnchor="page" w:hAnchor="page" w:x="1771" w:y="1769"/>
        <w:shd w:val="clear" w:color="auto" w:fill="auto"/>
        <w:spacing w:after="0" w:line="320" w:lineRule="exact"/>
        <w:ind w:left="40" w:righ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А коли мы нарвемся на стражу, что с нами будет?</w:t>
      </w:r>
    </w:p>
    <w:p w:rsidR="0002733C" w:rsidRPr="009C6CD8" w:rsidRDefault="0002733C">
      <w:pPr>
        <w:pStyle w:val="210"/>
        <w:framePr w:w="8405" w:h="13264" w:hRule="exact" w:wrap="none" w:vAnchor="page" w:hAnchor="page" w:x="1771" w:y="1769"/>
        <w:shd w:val="clear" w:color="auto" w:fill="auto"/>
        <w:spacing w:after="0" w:line="320" w:lineRule="exact"/>
        <w:ind w:left="40" w:righ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Ничего плохого, ибо законы карают лишь тех, кто раздевает живых, а не тех, кто грабит по</w:t>
      </w:r>
      <w:r w:rsidRPr="009C6CD8">
        <w:rPr>
          <w:rStyle w:val="210pt1"/>
          <w:rFonts w:ascii="Times New Roman" w:hAnsi="Times New Roman" w:cs="Times New Roman"/>
          <w:b/>
          <w:bCs/>
          <w:color w:val="000000"/>
          <w:sz w:val="24"/>
          <w:szCs w:val="24"/>
        </w:rPr>
        <w:softHyphen/>
        <w:t>койников.</w:t>
      </w:r>
    </w:p>
    <w:p w:rsidR="0002733C" w:rsidRPr="009C6CD8" w:rsidRDefault="0002733C">
      <w:pPr>
        <w:pStyle w:val="210"/>
        <w:framePr w:w="8405" w:h="13264" w:hRule="exact" w:wrap="none" w:vAnchor="page" w:hAnchor="page" w:x="1771" w:y="1769"/>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А как же душа?</w:t>
      </w:r>
    </w:p>
    <w:p w:rsidR="0002733C" w:rsidRPr="009C6CD8" w:rsidRDefault="0002733C">
      <w:pPr>
        <w:pStyle w:val="210"/>
        <w:framePr w:w="8405" w:h="13264" w:hRule="exact" w:wrap="none" w:vAnchor="page" w:hAnchor="page" w:x="1771" w:y="1769"/>
        <w:shd w:val="clear" w:color="auto" w:fill="auto"/>
        <w:spacing w:after="0" w:line="320"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Пер вый </w:t>
      </w:r>
      <w:r w:rsidRPr="009C6CD8">
        <w:rPr>
          <w:rStyle w:val="212pt2"/>
          <w:rFonts w:ascii="Times New Roman" w:hAnsi="Times New Roman" w:cs="Times New Roman"/>
          <w:b/>
          <w:bCs/>
          <w:color w:val="000000"/>
          <w:sz w:val="24"/>
          <w:szCs w:val="24"/>
        </w:rPr>
        <w:t>вор.</w:t>
      </w:r>
      <w:r w:rsidRPr="009C6CD8">
        <w:rPr>
          <w:rStyle w:val="210pt1"/>
          <w:rFonts w:ascii="Times New Roman" w:hAnsi="Times New Roman" w:cs="Times New Roman"/>
          <w:b/>
          <w:bCs/>
          <w:color w:val="000000"/>
          <w:sz w:val="24"/>
          <w:szCs w:val="24"/>
        </w:rPr>
        <w:t xml:space="preserve"> Наши души получат не наказание, а</w:t>
      </w:r>
    </w:p>
    <w:p w:rsidR="0002733C" w:rsidRPr="009C6CD8" w:rsidRDefault="0002733C">
      <w:pPr>
        <w:pStyle w:val="180"/>
        <w:framePr w:wrap="none" w:vAnchor="page" w:hAnchor="page" w:x="1830" w:y="15294"/>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496</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52" w:h="13205" w:hRule="exact" w:wrap="none" w:vAnchor="page" w:hAnchor="page" w:x="1798" w:y="1868"/>
        <w:shd w:val="clear" w:color="auto" w:fill="auto"/>
        <w:spacing w:after="0" w:line="336" w:lineRule="exact"/>
        <w:ind w:left="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lastRenderedPageBreak/>
        <w:t>награду- Ведь, снимая роскошь с покойного патриарха, мы освобождаем его от тщеславия. Итак, берем кирки и ло</w:t>
      </w:r>
      <w:r w:rsidRPr="009C6CD8">
        <w:rPr>
          <w:rStyle w:val="210pt1"/>
          <w:rFonts w:ascii="Times New Roman" w:hAnsi="Times New Roman" w:cs="Times New Roman"/>
          <w:b/>
          <w:bCs/>
          <w:color w:val="000000"/>
          <w:sz w:val="24"/>
          <w:szCs w:val="24"/>
        </w:rPr>
        <w:softHyphen/>
        <w:t>мы— м вперед.</w:t>
      </w:r>
    </w:p>
    <w:p w:rsidR="0002733C" w:rsidRPr="009C6CD8" w:rsidRDefault="0002733C">
      <w:pPr>
        <w:pStyle w:val="282"/>
        <w:framePr w:w="8352" w:h="13205" w:hRule="exact" w:wrap="none" w:vAnchor="page" w:hAnchor="page" w:x="1798" w:y="1868"/>
        <w:shd w:val="clear" w:color="auto" w:fill="auto"/>
        <w:spacing w:line="315" w:lineRule="exact"/>
        <w:ind w:left="20" w:firstLine="460"/>
        <w:rPr>
          <w:rFonts w:ascii="Times New Roman" w:hAnsi="Times New Roman" w:cs="Times New Roman"/>
          <w:sz w:val="24"/>
          <w:szCs w:val="24"/>
        </w:rPr>
      </w:pPr>
      <w:r w:rsidRPr="009C6CD8">
        <w:rPr>
          <w:rStyle w:val="283pt"/>
          <w:rFonts w:ascii="Times New Roman" w:hAnsi="Times New Roman" w:cs="Times New Roman"/>
          <w:b/>
          <w:bCs/>
          <w:color w:val="000000"/>
          <w:sz w:val="24"/>
          <w:szCs w:val="24"/>
        </w:rPr>
        <w:t>Боккаччо.</w:t>
      </w:r>
      <w:r w:rsidRPr="009C6CD8">
        <w:rPr>
          <w:rStyle w:val="280pt"/>
          <w:rFonts w:ascii="Times New Roman" w:hAnsi="Times New Roman" w:cs="Times New Roman"/>
          <w:b/>
          <w:bCs/>
          <w:color w:val="000000"/>
          <w:sz w:val="24"/>
          <w:szCs w:val="24"/>
        </w:rPr>
        <w:t xml:space="preserve"> &gt;1 </w:t>
      </w:r>
      <w:r w:rsidRPr="009C6CD8">
        <w:rPr>
          <w:rStyle w:val="28ArialNarrow1"/>
          <w:rFonts w:ascii="Times New Roman" w:hAnsi="Times New Roman" w:cs="Times New Roman"/>
          <w:b/>
          <w:bCs/>
          <w:color w:val="000000"/>
          <w:sz w:val="24"/>
          <w:szCs w:val="24"/>
        </w:rPr>
        <w:t>готов.</w:t>
      </w:r>
    </w:p>
    <w:p w:rsidR="0002733C" w:rsidRPr="009C6CD8" w:rsidRDefault="0002733C">
      <w:pPr>
        <w:pStyle w:val="210"/>
        <w:framePr w:w="8352" w:h="13205" w:hRule="exact" w:wrap="none" w:vAnchor="page" w:hAnchor="page" w:x="1798" w:y="1868"/>
        <w:shd w:val="clear" w:color="auto" w:fill="auto"/>
        <w:spacing w:after="0" w:line="315" w:lineRule="exact"/>
        <w:ind w:left="480" w:right="158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А вон и колодезь кстати. </w:t>
      </w: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Зачем он «вам?</w:t>
      </w:r>
    </w:p>
    <w:p w:rsidR="0002733C" w:rsidRPr="009C6CD8" w:rsidRDefault="0002733C">
      <w:pPr>
        <w:pStyle w:val="210"/>
        <w:framePr w:w="8352" w:h="13205" w:hRule="exact" w:wrap="none" w:vAnchor="page" w:hAnchor="page" w:x="1798" w:y="1868"/>
        <w:shd w:val="clear" w:color="auto" w:fill="auto"/>
        <w:spacing w:after="0" w:line="315" w:lineRule="exact"/>
        <w:ind w:left="20" w:right="40"/>
        <w:jc w:val="righ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Затем, что благовония, испускаемые твоей обляпанной особой, вовсе ие -подходят для наших иосов, почему мы &gt;и опустим тебя в этот колодезь, а когда </w:t>
      </w:r>
      <w:r w:rsidRPr="009C6CD8">
        <w:rPr>
          <w:rStyle w:val="21Garamond53"/>
          <w:rFonts w:ascii="Times New Roman" w:hAnsi="Times New Roman" w:cs="Times New Roman"/>
          <w:b/>
          <w:bCs/>
          <w:color w:val="000000"/>
          <w:sz w:val="24"/>
          <w:szCs w:val="24"/>
        </w:rPr>
        <w:t xml:space="preserve">вымоешься, </w:t>
      </w:r>
      <w:r w:rsidRPr="009C6CD8">
        <w:rPr>
          <w:rStyle w:val="210pt1"/>
          <w:rFonts w:ascii="Times New Roman" w:hAnsi="Times New Roman" w:cs="Times New Roman"/>
          <w:b/>
          <w:bCs/>
          <w:color w:val="000000"/>
          <w:sz w:val="24"/>
          <w:szCs w:val="24"/>
        </w:rPr>
        <w:t xml:space="preserve">без .помехи останешься в нашем обществе. </w:t>
      </w: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А кто поручится, что вы меня там не</w:t>
      </w:r>
    </w:p>
    <w:p w:rsidR="0002733C" w:rsidRPr="009C6CD8" w:rsidRDefault="0002733C">
      <w:pPr>
        <w:pStyle w:val="210"/>
        <w:framePr w:w="8352" w:h="13205" w:hRule="exact" w:wrap="none" w:vAnchor="page" w:hAnchor="page" w:x="1798" w:y="1868"/>
        <w:shd w:val="clear" w:color="auto" w:fill="auto"/>
        <w:spacing w:after="0" w:line="360" w:lineRule="exact"/>
        <w:ind w:left="2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оставите?</w:t>
      </w:r>
    </w:p>
    <w:p w:rsidR="0002733C" w:rsidRPr="009C6CD8" w:rsidRDefault="0002733C">
      <w:pPr>
        <w:pStyle w:val="210"/>
        <w:framePr w:w="8352" w:h="13205" w:hRule="exact" w:wrap="none" w:vAnchor="page" w:hAnchor="page" w:x="1798" w:y="1868"/>
        <w:shd w:val="clear" w:color="auto" w:fill="auto"/>
        <w:spacing w:after="0" w:line="36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w:t>
      </w:r>
      <w:r w:rsidRPr="009C6CD8">
        <w:rPr>
          <w:rStyle w:val="210pt1"/>
          <w:rFonts w:ascii="Times New Roman" w:hAnsi="Times New Roman" w:cs="Times New Roman"/>
          <w:b/>
          <w:bCs/>
          <w:color w:val="000000"/>
          <w:sz w:val="24"/>
          <w:szCs w:val="24"/>
        </w:rPr>
        <w:t xml:space="preserve"> </w:t>
      </w:r>
      <w:r w:rsidRPr="009C6CD8">
        <w:rPr>
          <w:rStyle w:val="212pt2"/>
          <w:rFonts w:ascii="Times New Roman" w:hAnsi="Times New Roman" w:cs="Times New Roman"/>
          <w:b/>
          <w:bCs/>
          <w:color w:val="000000"/>
          <w:sz w:val="24"/>
          <w:szCs w:val="24"/>
        </w:rPr>
        <w:t>©о</w:t>
      </w:r>
      <w:r w:rsidRPr="009C6CD8">
        <w:rPr>
          <w:rStyle w:val="210pt1"/>
          <w:rFonts w:ascii="Times New Roman" w:hAnsi="Times New Roman" w:cs="Times New Roman"/>
          <w:b/>
          <w:bCs/>
          <w:color w:val="000000"/>
          <w:sz w:val="24"/>
          <w:szCs w:val="24"/>
        </w:rPr>
        <w:t xml:space="preserve"> р. А то, что без тебя мы ничего сделать</w:t>
      </w:r>
    </w:p>
    <w:p w:rsidR="0002733C" w:rsidRPr="009C6CD8" w:rsidRDefault="0002733C">
      <w:pPr>
        <w:pStyle w:val="210"/>
        <w:framePr w:w="8352" w:h="13205" w:hRule="exact" w:wrap="none" w:vAnchor="page" w:hAnchor="page" w:x="1798" w:y="1868"/>
        <w:shd w:val="clear" w:color="auto" w:fill="auto"/>
        <w:spacing w:after="0" w:line="360" w:lineRule="exact"/>
        <w:ind w:left="2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не сможем.</w:t>
      </w:r>
    </w:p>
    <w:p w:rsidR="0002733C" w:rsidRPr="009C6CD8" w:rsidRDefault="0002733C">
      <w:pPr>
        <w:pStyle w:val="210"/>
        <w:framePr w:w="8352" w:h="13205" w:hRule="exact" w:wrap="none" w:vAnchor="page" w:hAnchor="page" w:x="1798" w:y="1868"/>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Ладно, согласен.</w:t>
      </w:r>
    </w:p>
    <w:p w:rsidR="0002733C" w:rsidRPr="009C6CD8" w:rsidRDefault="0002733C">
      <w:pPr>
        <w:pStyle w:val="210"/>
        <w:framePr w:w="8352" w:h="13205" w:hRule="exact" w:wrap="none" w:vAnchor="page" w:hAnchor="page" w:x="1798" w:y="1868"/>
        <w:shd w:val="clear" w:color="auto" w:fill="auto"/>
        <w:spacing w:after="0" w:line="320" w:lineRule="exact"/>
        <w:ind w:left="20" w:right="40" w:firstLine="460"/>
        <w:jc w:val="both"/>
        <w:rPr>
          <w:rFonts w:ascii="Times New Roman" w:hAnsi="Times New Roman" w:cs="Times New Roman"/>
          <w:sz w:val="24"/>
          <w:szCs w:val="24"/>
        </w:rPr>
      </w:pPr>
      <w:r w:rsidRPr="009C6CD8">
        <w:rPr>
          <w:rStyle w:val="21Garamond50"/>
          <w:rFonts w:ascii="Times New Roman" w:hAnsi="Times New Roman" w:cs="Times New Roman"/>
          <w:b/>
          <w:bCs/>
          <w:color w:val="000000"/>
          <w:sz w:val="24"/>
          <w:szCs w:val="24"/>
        </w:rPr>
        <w:t xml:space="preserve">Первый вор, </w:t>
      </w:r>
      <w:r w:rsidRPr="009C6CD8">
        <w:rPr>
          <w:rStyle w:val="210pt1"/>
          <w:rFonts w:ascii="Times New Roman" w:hAnsi="Times New Roman" w:cs="Times New Roman"/>
          <w:b/>
          <w:bCs/>
          <w:color w:val="000000"/>
          <w:sz w:val="24"/>
          <w:szCs w:val="24"/>
        </w:rPr>
        <w:t>Было бы ведро на месте, мы «бы тебя •в него -посадили, но |раз его «ет, мы привяжем тебя « кон</w:t>
      </w:r>
      <w:r w:rsidRPr="009C6CD8">
        <w:rPr>
          <w:rStyle w:val="210pt1"/>
          <w:rFonts w:ascii="Times New Roman" w:hAnsi="Times New Roman" w:cs="Times New Roman"/>
          <w:b/>
          <w:bCs/>
          <w:color w:val="000000"/>
          <w:sz w:val="24"/>
          <w:szCs w:val="24"/>
        </w:rPr>
        <w:softHyphen/>
        <w:t>цу этой веревки.</w:t>
      </w:r>
    </w:p>
    <w:p w:rsidR="0002733C" w:rsidRPr="009C6CD8" w:rsidRDefault="0002733C">
      <w:pPr>
        <w:pStyle w:val="210"/>
        <w:framePr w:w="8352" w:h="13205" w:hRule="exact" w:wrap="none" w:vAnchor="page" w:hAnchor="page" w:x="1798" w:y="1868"/>
        <w:shd w:val="clear" w:color="auto" w:fill="auto"/>
        <w:tabs>
          <w:tab w:val="left" w:pos="3961"/>
        </w:tabs>
        <w:spacing w:after="0" w:line="320"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Чтобы ее не выпустить, привяжите другой ее конец к кольцу, заделанному в том камне, что торчит нз земли.</w:t>
      </w:r>
      <w:r w:rsidRPr="009C6CD8">
        <w:rPr>
          <w:rStyle w:val="210pt1"/>
          <w:rFonts w:ascii="Times New Roman" w:hAnsi="Times New Roman" w:cs="Times New Roman"/>
          <w:b/>
          <w:bCs/>
          <w:color w:val="000000"/>
          <w:sz w:val="24"/>
          <w:szCs w:val="24"/>
        </w:rPr>
        <w:tab/>
        <w:t>*</w:t>
      </w:r>
    </w:p>
    <w:p w:rsidR="0002733C" w:rsidRPr="009C6CD8" w:rsidRDefault="0002733C">
      <w:pPr>
        <w:pStyle w:val="210"/>
        <w:framePr w:w="8352" w:h="13205" w:hRule="exact" w:wrap="none" w:vAnchor="page" w:hAnchor="page" w:x="1798" w:y="1868"/>
        <w:shd w:val="clear" w:color="auto" w:fill="auto"/>
        <w:spacing w:after="0" w:line="320" w:lineRule="exact"/>
        <w:ind w:left="20" w:right="40" w:firstLine="46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Мы бы и сами это сообразили. </w:t>
      </w: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Толъко бы черт не (попутал вас оставить меня в колодце.</w:t>
      </w:r>
    </w:p>
    <w:p w:rsidR="0002733C" w:rsidRPr="009C6CD8" w:rsidRDefault="0002733C">
      <w:pPr>
        <w:pStyle w:val="210"/>
        <w:framePr w:w="8352" w:h="13205" w:hRule="exact" w:wrap="none" w:vAnchor="page" w:hAnchor="page" w:x="1798" w:y="1868"/>
        <w:shd w:val="clear" w:color="auto" w:fill="auto"/>
        <w:spacing w:after="0" w:line="320"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Как смоешь дерьмо, дергай за веревку в знак того, что хочешь вернуться. Ну, с богом, пере</w:t>
      </w:r>
      <w:r w:rsidRPr="009C6CD8">
        <w:rPr>
          <w:rStyle w:val="210pt1"/>
          <w:rFonts w:ascii="Times New Roman" w:hAnsi="Times New Roman" w:cs="Times New Roman"/>
          <w:b/>
          <w:bCs/>
          <w:color w:val="000000"/>
          <w:sz w:val="24"/>
          <w:szCs w:val="24"/>
        </w:rPr>
        <w:softHyphen/>
        <w:t>крестись.</w:t>
      </w:r>
    </w:p>
    <w:p w:rsidR="0002733C" w:rsidRPr="009C6CD8" w:rsidRDefault="0002733C">
      <w:pPr>
        <w:pStyle w:val="210"/>
        <w:framePr w:w="8352" w:h="13205" w:hRule="exact" w:wrap="none" w:vAnchor="page" w:hAnchor="page" w:x="1798" w:y="1868"/>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У! Какая глубина!</w:t>
      </w:r>
    </w:p>
    <w:p w:rsidR="0002733C" w:rsidRPr="009C6CD8" w:rsidRDefault="0002733C">
      <w:pPr>
        <w:pStyle w:val="210"/>
        <w:framePr w:w="8352" w:h="13205" w:hRule="exact" w:wrap="none" w:vAnchor="page" w:hAnchor="page" w:x="1798" w:y="1868"/>
        <w:shd w:val="clear" w:color="auto" w:fill="auto"/>
        <w:spacing w:after="0" w:line="320" w:lineRule="exact"/>
        <w:ind w:left="480" w:right="104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Легче, как бы он не сорвался. </w:t>
      </w:r>
      <w:r w:rsidRPr="009C6CD8">
        <w:rPr>
          <w:rStyle w:val="212pt2"/>
          <w:rFonts w:ascii="Times New Roman" w:hAnsi="Times New Roman" w:cs="Times New Roman"/>
          <w:b/>
          <w:bCs/>
          <w:color w:val="000000"/>
          <w:sz w:val="24"/>
          <w:szCs w:val="24"/>
        </w:rPr>
        <w:t>Вто.рой вор.</w:t>
      </w:r>
      <w:r w:rsidRPr="009C6CD8">
        <w:rPr>
          <w:rStyle w:val="210pt1"/>
          <w:rFonts w:ascii="Times New Roman" w:hAnsi="Times New Roman" w:cs="Times New Roman"/>
          <w:b/>
          <w:bCs/>
          <w:color w:val="000000"/>
          <w:sz w:val="24"/>
          <w:szCs w:val="24"/>
        </w:rPr>
        <w:t xml:space="preserve"> До дна достал?</w:t>
      </w:r>
    </w:p>
    <w:p w:rsidR="0002733C" w:rsidRPr="009C6CD8" w:rsidRDefault="0002733C">
      <w:pPr>
        <w:pStyle w:val="210"/>
        <w:framePr w:w="8352" w:h="13205" w:hRule="exact" w:wrap="none" w:vAnchor="page" w:hAnchor="page" w:x="1798" w:y="1868"/>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Достал, достал!</w:t>
      </w:r>
    </w:p>
    <w:p w:rsidR="0002733C" w:rsidRPr="009C6CD8" w:rsidRDefault="0002733C">
      <w:pPr>
        <w:pStyle w:val="210"/>
        <w:framePr w:w="8352" w:h="13205" w:hRule="exact" w:wrap="none" w:vAnchor="page" w:hAnchor="page" w:x="1798" w:y="1868"/>
        <w:shd w:val="clear" w:color="auto" w:fill="auto"/>
        <w:spacing w:after="536" w:line="320"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Второй вор.</w:t>
      </w:r>
      <w:r w:rsidRPr="009C6CD8">
        <w:rPr>
          <w:rStyle w:val="210pt1"/>
          <w:rFonts w:ascii="Times New Roman" w:hAnsi="Times New Roman" w:cs="Times New Roman"/>
          <w:b/>
          <w:bCs/>
          <w:color w:val="000000"/>
          <w:sz w:val="24"/>
          <w:szCs w:val="24"/>
        </w:rPr>
        <w:t xml:space="preserve"> Сзади какой-то шум! Ходу, братец, 'пошевеливайся, это он»!.</w:t>
      </w:r>
    </w:p>
    <w:p w:rsidR="0002733C" w:rsidRPr="009C6CD8" w:rsidRDefault="0002733C">
      <w:pPr>
        <w:pStyle w:val="a6"/>
        <w:framePr w:w="8352" w:h="13205" w:hRule="exact" w:wrap="none" w:vAnchor="page" w:hAnchor="page" w:x="1798" w:y="1868"/>
        <w:shd w:val="clear" w:color="auto" w:fill="auto"/>
        <w:spacing w:before="0" w:after="274" w:line="250" w:lineRule="exact"/>
        <w:ind w:right="200"/>
        <w:rPr>
          <w:rFonts w:ascii="Times New Roman" w:hAnsi="Times New Roman" w:cs="Times New Roman"/>
          <w:sz w:val="24"/>
          <w:szCs w:val="24"/>
        </w:rPr>
      </w:pPr>
      <w:r w:rsidRPr="009C6CD8">
        <w:rPr>
          <w:rStyle w:val="0pt0"/>
          <w:rFonts w:ascii="Times New Roman" w:hAnsi="Times New Roman" w:cs="Times New Roman"/>
          <w:color w:val="000000"/>
          <w:sz w:val="24"/>
          <w:szCs w:val="24"/>
        </w:rPr>
        <w:t>ЯВЛЕНИЕ ОДИННАДЦАТОЕ</w:t>
      </w:r>
    </w:p>
    <w:p w:rsidR="0002733C" w:rsidRPr="009C6CD8" w:rsidRDefault="0002733C">
      <w:pPr>
        <w:pStyle w:val="a6"/>
        <w:framePr w:w="8352" w:h="13205" w:hRule="exact" w:wrap="none" w:vAnchor="page" w:hAnchor="page" w:x="1798" w:y="1868"/>
        <w:shd w:val="clear" w:color="auto" w:fill="auto"/>
        <w:spacing w:before="0" w:after="135" w:line="250" w:lineRule="exact"/>
        <w:ind w:right="200"/>
        <w:rPr>
          <w:rFonts w:ascii="Times New Roman" w:hAnsi="Times New Roman" w:cs="Times New Roman"/>
          <w:sz w:val="24"/>
          <w:szCs w:val="24"/>
        </w:rPr>
      </w:pPr>
      <w:r w:rsidRPr="009C6CD8">
        <w:rPr>
          <w:rStyle w:val="0pt0"/>
          <w:rFonts w:ascii="Times New Roman" w:hAnsi="Times New Roman" w:cs="Times New Roman"/>
          <w:color w:val="000000"/>
          <w:sz w:val="24"/>
          <w:szCs w:val="24"/>
        </w:rPr>
        <w:t>Ст</w:t>
      </w:r>
      <w:r w:rsidRPr="009C6CD8">
        <w:rPr>
          <w:rStyle w:val="2pt"/>
          <w:rFonts w:ascii="Times New Roman" w:hAnsi="Times New Roman" w:cs="Times New Roman"/>
          <w:color w:val="000000"/>
          <w:sz w:val="24"/>
          <w:szCs w:val="24"/>
        </w:rPr>
        <w:t xml:space="preserve"> р ажники, Боккаччо, в </w:t>
      </w:r>
      <w:r w:rsidRPr="009C6CD8">
        <w:rPr>
          <w:rStyle w:val="0pt0"/>
          <w:rFonts w:ascii="Times New Roman" w:hAnsi="Times New Roman" w:cs="Times New Roman"/>
          <w:color w:val="000000"/>
          <w:sz w:val="24"/>
          <w:szCs w:val="24"/>
        </w:rPr>
        <w:t>колодце.</w:t>
      </w:r>
    </w:p>
    <w:p w:rsidR="0002733C" w:rsidRPr="009C6CD8" w:rsidRDefault="0002733C">
      <w:pPr>
        <w:pStyle w:val="210"/>
        <w:framePr w:w="8352" w:h="13205" w:hRule="exact" w:wrap="none" w:vAnchor="page" w:hAnchor="page" w:x="1798" w:y="1868"/>
        <w:shd w:val="clear" w:color="auto" w:fill="auto"/>
        <w:spacing w:after="0" w:line="299"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Главный стражник.</w:t>
      </w:r>
      <w:r w:rsidRPr="009C6CD8">
        <w:rPr>
          <w:rStyle w:val="210pt1"/>
          <w:rFonts w:ascii="Times New Roman" w:hAnsi="Times New Roman" w:cs="Times New Roman"/>
          <w:b/>
          <w:bCs/>
          <w:color w:val="000000"/>
          <w:sz w:val="24"/>
          <w:szCs w:val="24"/>
        </w:rPr>
        <w:t xml:space="preserve"> Он умеет ие только прятать</w:t>
      </w:r>
      <w:r w:rsidRPr="009C6CD8">
        <w:rPr>
          <w:rStyle w:val="210pt1"/>
          <w:rFonts w:ascii="Times New Roman" w:hAnsi="Times New Roman" w:cs="Times New Roman"/>
          <w:b/>
          <w:bCs/>
          <w:color w:val="000000"/>
          <w:sz w:val="24"/>
          <w:szCs w:val="24"/>
        </w:rPr>
        <w:softHyphen/>
        <w:t>ся, но и летать.</w:t>
      </w:r>
    </w:p>
    <w:p w:rsidR="0002733C" w:rsidRPr="009C6CD8" w:rsidRDefault="0002733C">
      <w:pPr>
        <w:pStyle w:val="210"/>
        <w:framePr w:w="8352" w:h="13205" w:hRule="exact" w:wrap="none" w:vAnchor="page" w:hAnchor="page" w:x="1798" w:y="1868"/>
        <w:shd w:val="clear" w:color="auto" w:fill="auto"/>
        <w:spacing w:after="0" w:line="36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Второй стражник.</w:t>
      </w:r>
      <w:r w:rsidRPr="009C6CD8">
        <w:rPr>
          <w:rStyle w:val="210pt1"/>
          <w:rFonts w:ascii="Times New Roman" w:hAnsi="Times New Roman" w:cs="Times New Roman"/>
          <w:b/>
          <w:bCs/>
          <w:color w:val="000000"/>
          <w:sz w:val="24"/>
          <w:szCs w:val="24"/>
        </w:rPr>
        <w:t xml:space="preserve"> Я совсем запарился.</w:t>
      </w:r>
    </w:p>
    <w:p w:rsidR="0002733C" w:rsidRPr="009C6CD8" w:rsidRDefault="0002733C">
      <w:pPr>
        <w:pStyle w:val="132"/>
        <w:framePr w:w="8395" w:h="257" w:hRule="exact" w:wrap="none" w:vAnchor="page" w:hAnchor="page" w:x="1777" w:y="15262"/>
        <w:shd w:val="clear" w:color="auto" w:fill="auto"/>
        <w:tabs>
          <w:tab w:val="right" w:pos="8297"/>
        </w:tabs>
        <w:spacing w:line="220" w:lineRule="exact"/>
        <w:ind w:left="20"/>
        <w:jc w:val="both"/>
        <w:rPr>
          <w:rFonts w:ascii="Times New Roman" w:hAnsi="Times New Roman" w:cs="Times New Roman"/>
          <w:sz w:val="24"/>
          <w:szCs w:val="24"/>
        </w:rPr>
      </w:pPr>
      <w:r w:rsidRPr="009C6CD8">
        <w:rPr>
          <w:rStyle w:val="1311pt"/>
          <w:rFonts w:ascii="Times New Roman" w:hAnsi="Times New Roman" w:cs="Times New Roman"/>
          <w:b/>
          <w:bCs/>
          <w:color w:val="000000"/>
          <w:sz w:val="24"/>
          <w:szCs w:val="24"/>
        </w:rPr>
        <w:t>32—694</w:t>
      </w:r>
      <w:r w:rsidRPr="009C6CD8">
        <w:rPr>
          <w:rStyle w:val="1311pt"/>
          <w:rFonts w:ascii="Times New Roman" w:hAnsi="Times New Roman" w:cs="Times New Roman"/>
          <w:b/>
          <w:bCs/>
          <w:color w:val="000000"/>
          <w:sz w:val="24"/>
          <w:szCs w:val="24"/>
        </w:rPr>
        <w:tab/>
      </w:r>
      <w:r w:rsidRPr="009C6CD8">
        <w:rPr>
          <w:rStyle w:val="1311pt"/>
          <w:rFonts w:ascii="Times New Roman" w:hAnsi="Times New Roman" w:cs="Times New Roman"/>
          <w:b/>
          <w:bCs/>
          <w:color w:val="000000"/>
          <w:sz w:val="24"/>
          <w:szCs w:val="24"/>
          <w:lang w:val="en-US" w:eastAsia="en-US"/>
        </w:rPr>
        <w:t>AQ</w:t>
      </w:r>
      <w:r w:rsidRPr="009C6CD8">
        <w:rPr>
          <w:rStyle w:val="1311pt"/>
          <w:rFonts w:ascii="Times New Roman" w:hAnsi="Times New Roman" w:cs="Times New Roman"/>
          <w:b/>
          <w:bCs/>
          <w:color w:val="000000"/>
          <w:sz w:val="24"/>
          <w:szCs w:val="24"/>
          <w:lang w:eastAsia="en-US"/>
        </w:rPr>
        <w:t>7</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21" w:h="7514" w:hRule="exact" w:wrap="none" w:vAnchor="page" w:hAnchor="page" w:x="1763" w:y="1726"/>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Третий стражник.</w:t>
      </w:r>
      <w:r w:rsidRPr="009C6CD8">
        <w:rPr>
          <w:rStyle w:val="210pt1"/>
          <w:rFonts w:ascii="Times New Roman" w:hAnsi="Times New Roman" w:cs="Times New Roman"/>
          <w:b/>
          <w:bCs/>
          <w:color w:val="000000"/>
          <w:sz w:val="24"/>
          <w:szCs w:val="24"/>
        </w:rPr>
        <w:t xml:space="preserve"> Не могу отдышаться.</w:t>
      </w:r>
    </w:p>
    <w:p w:rsidR="0002733C" w:rsidRPr="009C6CD8" w:rsidRDefault="0002733C">
      <w:pPr>
        <w:pStyle w:val="210"/>
        <w:framePr w:w="8421" w:h="7514" w:hRule="exact" w:wrap="none" w:vAnchor="page" w:hAnchor="page" w:x="1763" w:y="1726"/>
        <w:shd w:val="clear" w:color="auto" w:fill="auto"/>
        <w:spacing w:after="0" w:line="320"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Четвертый стражник.</w:t>
      </w:r>
      <w:r w:rsidRPr="009C6CD8">
        <w:rPr>
          <w:rStyle w:val="210pt1"/>
          <w:rFonts w:ascii="Times New Roman" w:hAnsi="Times New Roman" w:cs="Times New Roman"/>
          <w:b/>
          <w:bCs/>
          <w:color w:val="000000"/>
          <w:sz w:val="24"/>
          <w:szCs w:val="24"/>
        </w:rPr>
        <w:t xml:space="preserve"> Пояс распущу, не то лолну.</w:t>
      </w:r>
    </w:p>
    <w:p w:rsidR="0002733C" w:rsidRPr="009C6CD8" w:rsidRDefault="0002733C">
      <w:pPr>
        <w:pStyle w:val="210"/>
        <w:framePr w:w="8421" w:h="7514" w:hRule="exact" w:wrap="none" w:vAnchor="page" w:hAnchor="page" w:x="1763" w:y="1726"/>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Пятый стражник.</w:t>
      </w:r>
      <w:r w:rsidRPr="009C6CD8">
        <w:rPr>
          <w:rStyle w:val="210pt1"/>
          <w:rFonts w:ascii="Times New Roman" w:hAnsi="Times New Roman" w:cs="Times New Roman"/>
          <w:b/>
          <w:bCs/>
          <w:color w:val="000000"/>
          <w:sz w:val="24"/>
          <w:szCs w:val="24"/>
        </w:rPr>
        <w:t xml:space="preserve"> Помоги 'вытащить ведро.</w:t>
      </w:r>
    </w:p>
    <w:p w:rsidR="0002733C" w:rsidRPr="009C6CD8" w:rsidRDefault="0002733C">
      <w:pPr>
        <w:pStyle w:val="210"/>
        <w:framePr w:w="8421" w:h="7514" w:hRule="exact" w:wrap="none" w:vAnchor="page" w:hAnchor="page" w:x="1763" w:y="1726"/>
        <w:shd w:val="clear" w:color="auto" w:fill="auto"/>
        <w:spacing w:after="0" w:line="320"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Ш </w:t>
      </w:r>
      <w:r w:rsidRPr="009C6CD8">
        <w:rPr>
          <w:rStyle w:val="212pt2"/>
          <w:rFonts w:ascii="Times New Roman" w:hAnsi="Times New Roman" w:cs="Times New Roman"/>
          <w:b/>
          <w:bCs/>
          <w:color w:val="000000"/>
          <w:sz w:val="24"/>
          <w:szCs w:val="24"/>
        </w:rPr>
        <w:t>естой стражник.</w:t>
      </w:r>
      <w:r w:rsidRPr="009C6CD8">
        <w:rPr>
          <w:rStyle w:val="210pt1"/>
          <w:rFonts w:ascii="Times New Roman" w:hAnsi="Times New Roman" w:cs="Times New Roman"/>
          <w:b/>
          <w:bCs/>
          <w:color w:val="000000"/>
          <w:sz w:val="24"/>
          <w:szCs w:val="24"/>
        </w:rPr>
        <w:t xml:space="preserve"> Вот зараза! Ну и тяжесть!</w:t>
      </w:r>
    </w:p>
    <w:p w:rsidR="0002733C" w:rsidRPr="009C6CD8" w:rsidRDefault="0002733C">
      <w:pPr>
        <w:pStyle w:val="210"/>
        <w:framePr w:w="8421" w:h="7514" w:hRule="exact" w:wrap="none" w:vAnchor="page" w:hAnchor="page" w:x="1763" w:y="1726"/>
        <w:shd w:val="clear" w:color="auto" w:fill="auto"/>
        <w:spacing w:after="0" w:line="320"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Седьмой стражник.</w:t>
      </w:r>
      <w:r w:rsidRPr="009C6CD8">
        <w:rPr>
          <w:rStyle w:val="210pt1"/>
          <w:rFonts w:ascii="Times New Roman" w:hAnsi="Times New Roman" w:cs="Times New Roman"/>
          <w:b/>
          <w:bCs/>
          <w:color w:val="000000"/>
          <w:sz w:val="24"/>
          <w:szCs w:val="24"/>
        </w:rPr>
        <w:t xml:space="preserve"> Что мне, что тебе — лишь бы поменьше работы.</w:t>
      </w:r>
    </w:p>
    <w:p w:rsidR="0002733C" w:rsidRPr="009C6CD8" w:rsidRDefault="0002733C">
      <w:pPr>
        <w:pStyle w:val="210"/>
        <w:framePr w:w="8421" w:h="7514" w:hRule="exact" w:wrap="none" w:vAnchor="page" w:hAnchor="page" w:x="1763" w:y="1726"/>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Обождите -еще чуть-чуть, м я «сам вылезу.</w:t>
      </w:r>
    </w:p>
    <w:p w:rsidR="0002733C" w:rsidRPr="009C6CD8" w:rsidRDefault="0002733C">
      <w:pPr>
        <w:pStyle w:val="210"/>
        <w:framePr w:w="8421" w:h="7514" w:hRule="exact" w:wrap="none" w:vAnchor="page" w:hAnchor="page" w:x="1763" w:y="1726"/>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Главный стражник.</w:t>
      </w:r>
      <w:r w:rsidRPr="009C6CD8">
        <w:rPr>
          <w:rStyle w:val="210pt1"/>
          <w:rFonts w:ascii="Times New Roman" w:hAnsi="Times New Roman" w:cs="Times New Roman"/>
          <w:b/>
          <w:bCs/>
          <w:color w:val="000000"/>
          <w:sz w:val="24"/>
          <w:szCs w:val="24"/>
        </w:rPr>
        <w:t xml:space="preserve"> Это сам черт! Ай!</w:t>
      </w:r>
    </w:p>
    <w:p w:rsidR="0002733C" w:rsidRPr="009C6CD8" w:rsidRDefault="0002733C">
      <w:pPr>
        <w:pStyle w:val="210"/>
        <w:framePr w:w="8421" w:h="7514" w:hRule="exact" w:wrap="none" w:vAnchor="page" w:hAnchor="page" w:x="1763" w:y="1726"/>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Раскаленными угольями не торгую.</w:t>
      </w:r>
    </w:p>
    <w:p w:rsidR="0002733C" w:rsidRPr="009C6CD8" w:rsidRDefault="0002733C">
      <w:pPr>
        <w:pStyle w:val="210"/>
        <w:framePr w:w="8421" w:h="7514" w:hRule="exact" w:wrap="none" w:vAnchor="page" w:hAnchor="page" w:x="1763" w:y="1726"/>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Главный стражник.</w:t>
      </w:r>
      <w:r w:rsidRPr="009C6CD8">
        <w:rPr>
          <w:rStyle w:val="210pt1"/>
          <w:rFonts w:ascii="Times New Roman" w:hAnsi="Times New Roman" w:cs="Times New Roman"/>
          <w:b/>
          <w:bCs/>
          <w:color w:val="000000"/>
          <w:sz w:val="24"/>
          <w:szCs w:val="24"/>
        </w:rPr>
        <w:t xml:space="preserve"> Грешен!</w:t>
      </w:r>
    </w:p>
    <w:p w:rsidR="0002733C" w:rsidRPr="009C6CD8" w:rsidRDefault="0002733C">
      <w:pPr>
        <w:pStyle w:val="210"/>
        <w:framePr w:w="8421" w:h="7514" w:hRule="exact" w:wrap="none" w:vAnchor="page" w:hAnchor="page" w:x="1763" w:y="1726"/>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Второй стражник.</w:t>
      </w:r>
      <w:r w:rsidRPr="009C6CD8">
        <w:rPr>
          <w:rStyle w:val="210pt1"/>
          <w:rFonts w:ascii="Times New Roman" w:hAnsi="Times New Roman" w:cs="Times New Roman"/>
          <w:b/>
          <w:bCs/>
          <w:color w:val="000000"/>
          <w:sz w:val="24"/>
          <w:szCs w:val="24"/>
        </w:rPr>
        <w:t xml:space="preserve"> Господи, спаси и помилуй!</w:t>
      </w:r>
    </w:p>
    <w:p w:rsidR="0002733C" w:rsidRPr="009C6CD8" w:rsidRDefault="0002733C">
      <w:pPr>
        <w:pStyle w:val="210"/>
        <w:framePr w:w="8421" w:h="7514" w:hRule="exact" w:wrap="none" w:vAnchor="page" w:hAnchor="page" w:x="1763" w:y="1726"/>
        <w:shd w:val="clear" w:color="auto" w:fill="auto"/>
        <w:spacing w:after="0" w:line="320"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Что я вижу? Что за наваждение? Боюсь, что меня околдовали. О, разбойник, тот самый, что </w:t>
      </w:r>
      <w:r w:rsidRPr="009C6CD8">
        <w:rPr>
          <w:rStyle w:val="210pt1"/>
          <w:rFonts w:ascii="Times New Roman" w:hAnsi="Times New Roman" w:cs="Times New Roman"/>
          <w:b/>
          <w:bCs/>
          <w:color w:val="000000"/>
          <w:sz w:val="24"/>
          <w:szCs w:val="24"/>
          <w:lang w:val="en-US" w:eastAsia="en-US"/>
        </w:rPr>
        <w:t>bodies</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mecum</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in</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lang w:val="en-US" w:eastAsia="en-US"/>
        </w:rPr>
        <w:t>paradiso</w:t>
      </w:r>
      <w:r w:rsidRPr="009C6CD8">
        <w:rPr>
          <w:rStyle w:val="210pt1"/>
          <w:rFonts w:ascii="Times New Roman" w:hAnsi="Times New Roman" w:cs="Times New Roman"/>
          <w:b/>
          <w:bCs/>
          <w:color w:val="000000"/>
          <w:sz w:val="24"/>
          <w:szCs w:val="24"/>
          <w:lang w:eastAsia="en-US"/>
        </w:rPr>
        <w:t xml:space="preserve">. </w:t>
      </w:r>
      <w:r w:rsidRPr="009C6CD8">
        <w:rPr>
          <w:rStyle w:val="210pt1"/>
          <w:rFonts w:ascii="Times New Roman" w:hAnsi="Times New Roman" w:cs="Times New Roman"/>
          <w:b/>
          <w:bCs/>
          <w:color w:val="000000"/>
          <w:sz w:val="24"/>
          <w:szCs w:val="24"/>
        </w:rPr>
        <w:t>Возложи мне руки на главу, ведь я уже посвятил себя ремеслу твоих застуотников, будь ты моим Товием, помоги моей невиновности и даруй мне столько хитроумия, чтобы я мог снова разыскать тех, кто по вели</w:t>
      </w:r>
      <w:r w:rsidRPr="009C6CD8">
        <w:rPr>
          <w:rStyle w:val="210pt1"/>
          <w:rFonts w:ascii="Times New Roman" w:hAnsi="Times New Roman" w:cs="Times New Roman"/>
          <w:b/>
          <w:bCs/>
          <w:color w:val="000000"/>
          <w:sz w:val="24"/>
          <w:szCs w:val="24"/>
        </w:rPr>
        <w:softHyphen/>
        <w:t>кой милости своей пожелал поставить меня «а ноги. При</w:t>
      </w:r>
      <w:r w:rsidRPr="009C6CD8">
        <w:rPr>
          <w:rStyle w:val="210pt1"/>
          <w:rFonts w:ascii="Times New Roman" w:hAnsi="Times New Roman" w:cs="Times New Roman"/>
          <w:b/>
          <w:bCs/>
          <w:color w:val="000000"/>
          <w:sz w:val="24"/>
          <w:szCs w:val="24"/>
        </w:rPr>
        <w:softHyphen/>
        <w:t>ношу обет, что, если я их найду, я целых шесть недель буду босиком ходить на гору Святой Лючии и целых семь, а то н больше, к мадонне ди Порта Сансана. А вы, явив</w:t>
      </w:r>
      <w:r w:rsidRPr="009C6CD8">
        <w:rPr>
          <w:rStyle w:val="210pt1"/>
          <w:rFonts w:ascii="Times New Roman" w:hAnsi="Times New Roman" w:cs="Times New Roman"/>
          <w:b/>
          <w:bCs/>
          <w:color w:val="000000"/>
          <w:sz w:val="24"/>
          <w:szCs w:val="24"/>
        </w:rPr>
        <w:softHyphen/>
        <w:t>шиеся, чтобы &gt;меня отсюда изгнать, будьте прокляты!</w:t>
      </w:r>
    </w:p>
    <w:p w:rsidR="0002733C" w:rsidRPr="009C6CD8" w:rsidRDefault="0002733C">
      <w:pPr>
        <w:pStyle w:val="a6"/>
        <w:framePr w:w="8421" w:h="5378" w:hRule="exact" w:wrap="none" w:vAnchor="page" w:hAnchor="page" w:x="1763" w:y="9645"/>
        <w:shd w:val="clear" w:color="auto" w:fill="auto"/>
        <w:spacing w:before="0" w:line="715" w:lineRule="exact"/>
        <w:ind w:right="140"/>
        <w:rPr>
          <w:rFonts w:ascii="Times New Roman" w:hAnsi="Times New Roman" w:cs="Times New Roman"/>
          <w:sz w:val="24"/>
          <w:szCs w:val="24"/>
        </w:rPr>
      </w:pPr>
      <w:r w:rsidRPr="009C6CD8">
        <w:rPr>
          <w:rStyle w:val="0pt0"/>
          <w:rFonts w:ascii="Times New Roman" w:hAnsi="Times New Roman" w:cs="Times New Roman"/>
          <w:color w:val="000000"/>
          <w:sz w:val="24"/>
          <w:szCs w:val="24"/>
        </w:rPr>
        <w:t xml:space="preserve">ЯВЛЕНИЕ ДВЕНАДЦАТОЕ </w:t>
      </w:r>
      <w:r w:rsidRPr="009C6CD8">
        <w:rPr>
          <w:rStyle w:val="2pt"/>
          <w:rFonts w:ascii="Times New Roman" w:hAnsi="Times New Roman" w:cs="Times New Roman"/>
          <w:color w:val="000000"/>
          <w:sz w:val="24"/>
          <w:szCs w:val="24"/>
        </w:rPr>
        <w:t>Платаристотель, Сальвалальо.</w:t>
      </w:r>
    </w:p>
    <w:p w:rsidR="0002733C" w:rsidRPr="009C6CD8" w:rsidRDefault="0002733C">
      <w:pPr>
        <w:pStyle w:val="210"/>
        <w:framePr w:w="8421" w:h="5378" w:hRule="exact" w:wrap="none" w:vAnchor="page" w:hAnchor="page" w:x="1763" w:y="964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Ты надел кольчугу?</w:t>
      </w:r>
    </w:p>
    <w:p w:rsidR="0002733C" w:rsidRPr="009C6CD8" w:rsidRDefault="0002733C">
      <w:pPr>
        <w:pStyle w:val="210"/>
        <w:framePr w:w="8421" w:h="5378" w:hRule="exact" w:wrap="none" w:vAnchor="page" w:hAnchor="page" w:x="1763" w:y="964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Разумеется.</w:t>
      </w:r>
    </w:p>
    <w:p w:rsidR="0002733C" w:rsidRPr="009C6CD8" w:rsidRDefault="0002733C">
      <w:pPr>
        <w:pStyle w:val="210"/>
        <w:framePr w:w="8421" w:h="5378" w:hRule="exact" w:wrap="none" w:vAnchor="page" w:hAnchor="page" w:x="1763" w:y="964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И шлем не забыл?</w:t>
      </w:r>
    </w:p>
    <w:p w:rsidR="0002733C" w:rsidRPr="009C6CD8" w:rsidRDefault="0002733C">
      <w:pPr>
        <w:pStyle w:val="210"/>
        <w:framePr w:w="8421" w:h="5378" w:hRule="exact" w:wrap="none" w:vAnchor="page" w:hAnchor="page" w:x="1763" w:y="9645"/>
        <w:shd w:val="clear" w:color="auto" w:fill="auto"/>
        <w:spacing w:after="0" w:line="320"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Пусть вам ответит «моя голова, за</w:t>
      </w:r>
      <w:r w:rsidRPr="009C6CD8">
        <w:rPr>
          <w:rStyle w:val="210pt1"/>
          <w:rFonts w:ascii="Times New Roman" w:hAnsi="Times New Roman" w:cs="Times New Roman"/>
          <w:b/>
          <w:bCs/>
          <w:color w:val="000000"/>
          <w:sz w:val="24"/>
          <w:szCs w:val="24"/>
        </w:rPr>
        <w:softHyphen/>
        <w:t>кованная в железо.</w:t>
      </w:r>
    </w:p>
    <w:p w:rsidR="0002733C" w:rsidRPr="009C6CD8" w:rsidRDefault="0002733C">
      <w:pPr>
        <w:pStyle w:val="210"/>
        <w:framePr w:w="8421" w:h="5378" w:hRule="exact" w:wrap="none" w:vAnchor="page" w:hAnchor="page" w:x="1763" w:y="964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А нарукавники натянул?</w:t>
      </w:r>
    </w:p>
    <w:p w:rsidR="0002733C" w:rsidRPr="009C6CD8" w:rsidRDefault="0002733C">
      <w:pPr>
        <w:pStyle w:val="210"/>
        <w:framePr w:w="8421" w:h="5378" w:hRule="exact" w:wrap="none" w:vAnchor="page" w:hAnchor="page" w:x="1763" w:y="9645"/>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 Да.</w:t>
      </w:r>
    </w:p>
    <w:p w:rsidR="0002733C" w:rsidRPr="009C6CD8" w:rsidRDefault="0002733C">
      <w:pPr>
        <w:pStyle w:val="210"/>
        <w:framePr w:w="8421" w:h="5378" w:hRule="exact" w:wrap="none" w:vAnchor="page" w:hAnchor="page" w:x="1763" w:y="9645"/>
        <w:shd w:val="clear" w:color="auto" w:fill="auto"/>
        <w:spacing w:after="0" w:line="320" w:lineRule="exact"/>
        <w:ind w:left="4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А теперь иди и спрячься за дом моей тещи и, не допытываясь, тючему я тебя туда послал, дожидайся -меня. Если же появится какой-нибудь </w:t>
      </w:r>
      <w:r w:rsidRPr="009C6CD8">
        <w:rPr>
          <w:rStyle w:val="21Garamond53"/>
          <w:rFonts w:ascii="Times New Roman" w:hAnsi="Times New Roman" w:cs="Times New Roman"/>
          <w:b/>
          <w:bCs/>
          <w:color w:val="000000"/>
          <w:sz w:val="24"/>
          <w:szCs w:val="24"/>
        </w:rPr>
        <w:t>голово</w:t>
      </w:r>
      <w:r w:rsidRPr="009C6CD8">
        <w:rPr>
          <w:rStyle w:val="21Garamond53"/>
          <w:rFonts w:ascii="Times New Roman" w:hAnsi="Times New Roman" w:cs="Times New Roman"/>
          <w:b/>
          <w:bCs/>
          <w:color w:val="000000"/>
          <w:sz w:val="24"/>
          <w:szCs w:val="24"/>
        </w:rPr>
        <w:softHyphen/>
      </w:r>
      <w:r w:rsidRPr="009C6CD8">
        <w:rPr>
          <w:rStyle w:val="210pt1"/>
          <w:rFonts w:ascii="Times New Roman" w:hAnsi="Times New Roman" w:cs="Times New Roman"/>
          <w:b/>
          <w:bCs/>
          <w:color w:val="000000"/>
          <w:sz w:val="24"/>
          <w:szCs w:val="24"/>
        </w:rPr>
        <w:t>рез, не допускай, чтобы ои меня -прирезал.</w:t>
      </w:r>
    </w:p>
    <w:p w:rsidR="0002733C" w:rsidRPr="009C6CD8" w:rsidRDefault="0002733C">
      <w:pPr>
        <w:pStyle w:val="180"/>
        <w:framePr w:wrap="none" w:vAnchor="page" w:hAnchor="page" w:x="1811" w:y="15294"/>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498</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29" w:h="1672" w:hRule="exact" w:wrap="none" w:vAnchor="page" w:hAnchor="page" w:x="1760" w:y="1680"/>
        <w:shd w:val="clear" w:color="auto" w:fill="auto"/>
        <w:spacing w:after="0" w:line="326" w:lineRule="exact"/>
        <w:ind w:left="40" w:right="60" w:firstLine="500"/>
        <w:jc w:val="both"/>
        <w:rPr>
          <w:rFonts w:ascii="Times New Roman" w:hAnsi="Times New Roman" w:cs="Times New Roman"/>
          <w:sz w:val="24"/>
          <w:szCs w:val="24"/>
        </w:rPr>
      </w:pPr>
      <w:r w:rsidRPr="009C6CD8">
        <w:rPr>
          <w:rStyle w:val="21Garamond36"/>
          <w:rFonts w:ascii="Times New Roman" w:hAnsi="Times New Roman" w:cs="Times New Roman"/>
          <w:b/>
          <w:bCs/>
          <w:color w:val="000000"/>
          <w:sz w:val="24"/>
          <w:szCs w:val="24"/>
        </w:rPr>
        <w:lastRenderedPageBreak/>
        <w:t>Сальвалальо.</w:t>
      </w:r>
      <w:r w:rsidRPr="009C6CD8">
        <w:rPr>
          <w:rStyle w:val="21Garamond40"/>
          <w:rFonts w:ascii="Times New Roman" w:hAnsi="Times New Roman" w:cs="Times New Roman"/>
          <w:b/>
          <w:bCs/>
          <w:color w:val="000000"/>
          <w:sz w:val="24"/>
          <w:szCs w:val="24"/>
        </w:rPr>
        <w:t xml:space="preserve"> </w:t>
      </w:r>
      <w:r w:rsidRPr="009C6CD8">
        <w:rPr>
          <w:rStyle w:val="210pt1"/>
          <w:rFonts w:ascii="Times New Roman" w:hAnsi="Times New Roman" w:cs="Times New Roman"/>
          <w:b/>
          <w:bCs/>
          <w:color w:val="000000"/>
          <w:sz w:val="24"/>
          <w:szCs w:val="24"/>
        </w:rPr>
        <w:t xml:space="preserve">Однажды </w:t>
      </w:r>
      <w:r w:rsidRPr="009C6CD8">
        <w:rPr>
          <w:rStyle w:val="21Garamond40"/>
          <w:rFonts w:ascii="Times New Roman" w:hAnsi="Times New Roman" w:cs="Times New Roman"/>
          <w:b/>
          <w:bCs/>
          <w:color w:val="000000"/>
          <w:sz w:val="24"/>
          <w:szCs w:val="24"/>
        </w:rPr>
        <w:t xml:space="preserve">я </w:t>
      </w:r>
      <w:r w:rsidRPr="009C6CD8">
        <w:rPr>
          <w:rStyle w:val="210pt1"/>
          <w:rFonts w:ascii="Times New Roman" w:hAnsi="Times New Roman" w:cs="Times New Roman"/>
          <w:b/>
          <w:bCs/>
          <w:color w:val="000000"/>
          <w:sz w:val="24"/>
          <w:szCs w:val="24"/>
        </w:rPr>
        <w:t xml:space="preserve">распугал всю -нечисть из </w:t>
      </w:r>
      <w:r w:rsidRPr="009C6CD8">
        <w:rPr>
          <w:rStyle w:val="21Garamond40"/>
          <w:rFonts w:ascii="Times New Roman" w:hAnsi="Times New Roman" w:cs="Times New Roman"/>
          <w:b/>
          <w:bCs/>
          <w:color w:val="000000"/>
          <w:sz w:val="24"/>
          <w:szCs w:val="24"/>
        </w:rPr>
        <w:t xml:space="preserve">Пьемонта, </w:t>
      </w:r>
      <w:r w:rsidRPr="009C6CD8">
        <w:rPr>
          <w:rStyle w:val="210pt1"/>
          <w:rFonts w:ascii="Times New Roman" w:hAnsi="Times New Roman" w:cs="Times New Roman"/>
          <w:b/>
          <w:bCs/>
          <w:color w:val="000000"/>
          <w:sz w:val="24"/>
          <w:szCs w:val="24"/>
        </w:rPr>
        <w:t xml:space="preserve">которая на меия напала, так я </w:t>
      </w:r>
      <w:r w:rsidRPr="009C6CD8">
        <w:rPr>
          <w:rStyle w:val="21Garamond40"/>
          <w:rFonts w:ascii="Times New Roman" w:hAnsi="Times New Roman" w:cs="Times New Roman"/>
          <w:b/>
          <w:bCs/>
          <w:color w:val="000000"/>
          <w:sz w:val="24"/>
          <w:szCs w:val="24"/>
        </w:rPr>
        <w:t xml:space="preserve">ли </w:t>
      </w:r>
      <w:r w:rsidRPr="009C6CD8">
        <w:rPr>
          <w:rStyle w:val="210pt1"/>
          <w:rFonts w:ascii="Times New Roman" w:hAnsi="Times New Roman" w:cs="Times New Roman"/>
          <w:b/>
          <w:bCs/>
          <w:color w:val="000000"/>
          <w:sz w:val="24"/>
          <w:szCs w:val="24"/>
        </w:rPr>
        <w:t>ие разгоню</w:t>
      </w:r>
    </w:p>
    <w:p w:rsidR="0002733C" w:rsidRPr="009C6CD8" w:rsidRDefault="0002733C">
      <w:pPr>
        <w:pStyle w:val="210"/>
        <w:framePr w:w="8429" w:h="1672" w:hRule="exact" w:wrap="none" w:vAnchor="page" w:hAnchor="page" w:x="1760" w:y="1680"/>
        <w:shd w:val="clear" w:color="auto" w:fill="auto"/>
        <w:tabs>
          <w:tab w:val="right" w:pos="7533"/>
        </w:tabs>
        <w:spacing w:after="0" w:line="293" w:lineRule="exact"/>
        <w:ind w:left="40"/>
        <w:jc w:val="both"/>
        <w:rPr>
          <w:rFonts w:ascii="Times New Roman" w:hAnsi="Times New Roman" w:cs="Times New Roman"/>
          <w:sz w:val="24"/>
          <w:szCs w:val="24"/>
        </w:rPr>
      </w:pPr>
      <w:r w:rsidRPr="009C6CD8">
        <w:rPr>
          <w:rStyle w:val="218"/>
          <w:rFonts w:ascii="Times New Roman" w:hAnsi="Times New Roman" w:cs="Times New Roman"/>
          <w:b/>
          <w:bCs/>
          <w:color w:val="000000"/>
          <w:sz w:val="24"/>
          <w:szCs w:val="24"/>
        </w:rPr>
        <w:t xml:space="preserve">ЭТ1ГХ </w:t>
      </w:r>
      <w:r w:rsidRPr="009C6CD8">
        <w:rPr>
          <w:rStyle w:val="210pt1"/>
          <w:rFonts w:ascii="Times New Roman" w:hAnsi="Times New Roman" w:cs="Times New Roman"/>
          <w:b/>
          <w:bCs/>
          <w:color w:val="000000"/>
          <w:sz w:val="24"/>
          <w:szCs w:val="24"/>
        </w:rPr>
        <w:t>сопляков?</w:t>
      </w:r>
      <w:r w:rsidRPr="009C6CD8">
        <w:rPr>
          <w:rStyle w:val="210pt1"/>
          <w:rFonts w:ascii="Times New Roman" w:hAnsi="Times New Roman" w:cs="Times New Roman"/>
          <w:b/>
          <w:bCs/>
          <w:color w:val="000000"/>
          <w:sz w:val="24"/>
          <w:szCs w:val="24"/>
        </w:rPr>
        <w:tab/>
        <w:t>^</w:t>
      </w:r>
    </w:p>
    <w:p w:rsidR="0002733C" w:rsidRPr="009C6CD8" w:rsidRDefault="0002733C">
      <w:pPr>
        <w:pStyle w:val="210"/>
        <w:framePr w:w="8429" w:h="1672" w:hRule="exact" w:wrap="none" w:vAnchor="page" w:hAnchor="page" w:x="1760" w:y="1680"/>
        <w:shd w:val="clear" w:color="auto" w:fill="auto"/>
        <w:spacing w:after="0" w:line="293" w:lineRule="exact"/>
        <w:ind w:left="540" w:right="44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Хватит болтать, отправляйся. </w:t>
      </w: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Иду.</w:t>
      </w:r>
    </w:p>
    <w:p w:rsidR="0002733C" w:rsidRPr="009C6CD8" w:rsidRDefault="0002733C">
      <w:pPr>
        <w:pStyle w:val="a6"/>
        <w:framePr w:w="8429" w:h="11384" w:hRule="exact" w:wrap="none" w:vAnchor="page" w:hAnchor="page" w:x="1760" w:y="3637"/>
        <w:shd w:val="clear" w:color="auto" w:fill="auto"/>
        <w:spacing w:before="0" w:line="778" w:lineRule="exact"/>
        <w:ind w:left="2400" w:right="2280"/>
        <w:jc w:val="left"/>
        <w:rPr>
          <w:rFonts w:ascii="Times New Roman" w:hAnsi="Times New Roman" w:cs="Times New Roman"/>
          <w:sz w:val="24"/>
          <w:szCs w:val="24"/>
        </w:rPr>
      </w:pPr>
      <w:r w:rsidRPr="009C6CD8">
        <w:rPr>
          <w:rStyle w:val="0pt0"/>
          <w:rFonts w:ascii="Times New Roman" w:hAnsi="Times New Roman" w:cs="Times New Roman"/>
          <w:color w:val="000000"/>
          <w:sz w:val="24"/>
          <w:szCs w:val="24"/>
        </w:rPr>
        <w:t xml:space="preserve">ЯВЛЕНИЕ ТРИНАДЦАТОЕ </w:t>
      </w:r>
      <w:r w:rsidRPr="009C6CD8">
        <w:rPr>
          <w:rStyle w:val="2pt"/>
          <w:rFonts w:ascii="Times New Roman" w:hAnsi="Times New Roman" w:cs="Times New Roman"/>
          <w:color w:val="000000"/>
          <w:sz w:val="24"/>
          <w:szCs w:val="24"/>
        </w:rPr>
        <w:t xml:space="preserve">Платаристотель, </w:t>
      </w:r>
      <w:r w:rsidRPr="009C6CD8">
        <w:rPr>
          <w:rStyle w:val="0pt0"/>
          <w:rFonts w:ascii="Times New Roman" w:hAnsi="Times New Roman" w:cs="Times New Roman"/>
          <w:color w:val="000000"/>
          <w:sz w:val="24"/>
          <w:szCs w:val="24"/>
        </w:rPr>
        <w:t>одив.</w:t>
      </w:r>
    </w:p>
    <w:p w:rsidR="0002733C" w:rsidRPr="009C6CD8" w:rsidRDefault="0002733C">
      <w:pPr>
        <w:pStyle w:val="210"/>
        <w:framePr w:w="8429" w:h="11384" w:hRule="exact" w:wrap="none" w:vAnchor="page" w:hAnchor="page" w:x="1760" w:y="3637"/>
        <w:numPr>
          <w:ilvl w:val="0"/>
          <w:numId w:val="3"/>
        </w:numPr>
        <w:shd w:val="clear" w:color="auto" w:fill="auto"/>
        <w:tabs>
          <w:tab w:val="left" w:pos="1038"/>
        </w:tabs>
        <w:spacing w:after="0" w:line="322" w:lineRule="exact"/>
        <w:ind w:left="40" w:right="60" w:firstLine="50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Я шел, рассуждая о том, какне именно из семи пла</w:t>
      </w:r>
      <w:r w:rsidRPr="009C6CD8">
        <w:rPr>
          <w:rStyle w:val="210pt1"/>
          <w:rFonts w:ascii="Times New Roman" w:hAnsi="Times New Roman" w:cs="Times New Roman"/>
          <w:b/>
          <w:bCs/>
          <w:color w:val="000000"/>
          <w:sz w:val="24"/>
          <w:szCs w:val="24"/>
        </w:rPr>
        <w:softHyphen/>
        <w:t>нет, участвующих, согласно книжной премудрости, в поро</w:t>
      </w:r>
      <w:r w:rsidRPr="009C6CD8">
        <w:rPr>
          <w:rStyle w:val="210pt1"/>
          <w:rFonts w:ascii="Times New Roman" w:hAnsi="Times New Roman" w:cs="Times New Roman"/>
          <w:b/>
          <w:bCs/>
          <w:color w:val="000000"/>
          <w:sz w:val="24"/>
          <w:szCs w:val="24"/>
        </w:rPr>
        <w:softHyphen/>
        <w:t>ждении вселенского семени, эрогенны, то есть какие из них по преимуществу служат главными органами в этом деле; и действительно, семя это подобно семени человека, зави</w:t>
      </w:r>
      <w:r w:rsidRPr="009C6CD8">
        <w:rPr>
          <w:rStyle w:val="210pt1"/>
          <w:rFonts w:ascii="Times New Roman" w:hAnsi="Times New Roman" w:cs="Times New Roman"/>
          <w:b/>
          <w:bCs/>
          <w:color w:val="000000"/>
          <w:sz w:val="24"/>
          <w:szCs w:val="24"/>
        </w:rPr>
        <w:softHyphen/>
        <w:t>сящему прежде всего от сердца, которое дарует ему жиз</w:t>
      </w:r>
      <w:r w:rsidRPr="009C6CD8">
        <w:rPr>
          <w:rStyle w:val="210pt1"/>
          <w:rFonts w:ascii="Times New Roman" w:hAnsi="Times New Roman" w:cs="Times New Roman"/>
          <w:b/>
          <w:bCs/>
          <w:color w:val="000000"/>
          <w:sz w:val="24"/>
          <w:szCs w:val="24"/>
        </w:rPr>
        <w:softHyphen/>
      </w:r>
      <w:r w:rsidRPr="009C6CD8">
        <w:rPr>
          <w:rStyle w:val="21Garamond53"/>
          <w:rFonts w:ascii="Times New Roman" w:hAnsi="Times New Roman" w:cs="Times New Roman"/>
          <w:b/>
          <w:bCs/>
          <w:color w:val="000000"/>
          <w:sz w:val="24"/>
          <w:szCs w:val="24"/>
        </w:rPr>
        <w:t xml:space="preserve">ненную силу </w:t>
      </w:r>
      <w:r w:rsidRPr="009C6CD8">
        <w:rPr>
          <w:rStyle w:val="210pt1"/>
          <w:rFonts w:ascii="Times New Roman" w:hAnsi="Times New Roman" w:cs="Times New Roman"/>
          <w:b/>
          <w:bCs/>
          <w:color w:val="000000"/>
          <w:sz w:val="24"/>
          <w:szCs w:val="24"/>
        </w:rPr>
        <w:t>вместе с природным теплом, составляющим его формальную сущность. Во-вторых, семя зависит от мозга, дарующего ему влагу, его материальную сущность, и, щ-третьих, от печени, которая в нежном кипении доводит его до должното состояния, возрождая и умножая его при помощи постоянного притока особо очищенной крови; а также и от четвертого, и последнего,— от жезла Ааронова, который изливает его в женщину, его воспринимающую, при том, что мужчина, лежащий на ней и раскачивающий</w:t>
      </w:r>
      <w:r w:rsidRPr="009C6CD8">
        <w:rPr>
          <w:rStyle w:val="210pt1"/>
          <w:rFonts w:ascii="Times New Roman" w:hAnsi="Times New Roman" w:cs="Times New Roman"/>
          <w:b/>
          <w:bCs/>
          <w:color w:val="000000"/>
          <w:sz w:val="24"/>
          <w:szCs w:val="24"/>
        </w:rPr>
        <w:softHyphen/>
        <w:t>ся, превращает ее в плодоносный сосуд будущего потом</w:t>
      </w:r>
      <w:r w:rsidRPr="009C6CD8">
        <w:rPr>
          <w:rStyle w:val="210pt1"/>
          <w:rFonts w:ascii="Times New Roman" w:hAnsi="Times New Roman" w:cs="Times New Roman"/>
          <w:b/>
          <w:bCs/>
          <w:color w:val="000000"/>
          <w:sz w:val="24"/>
          <w:szCs w:val="24"/>
        </w:rPr>
        <w:softHyphen/>
        <w:t>ства. Столь высокие материи обдумывал я в своем интел</w:t>
      </w:r>
      <w:r w:rsidRPr="009C6CD8">
        <w:rPr>
          <w:rStyle w:val="210pt1"/>
          <w:rFonts w:ascii="Times New Roman" w:hAnsi="Times New Roman" w:cs="Times New Roman"/>
          <w:b/>
          <w:bCs/>
          <w:color w:val="000000"/>
          <w:sz w:val="24"/>
          <w:szCs w:val="24"/>
        </w:rPr>
        <w:softHyphen/>
        <w:t>лекте, -как вдруг некий дух, принявший видимый облик, смутил мою душу, говоря: «Иди и послушай, что жена затевает против твоей чести». И вот я. ставящий свою честь превыше жизни, крадучись подхожу и, приложив ухо к замочной скважине комнатки, куда 'ведет винтовая лест</w:t>
      </w:r>
      <w:r w:rsidRPr="009C6CD8">
        <w:rPr>
          <w:rStyle w:val="210pt1"/>
          <w:rFonts w:ascii="Times New Roman" w:hAnsi="Times New Roman" w:cs="Times New Roman"/>
          <w:b/>
          <w:bCs/>
          <w:color w:val="000000"/>
          <w:sz w:val="24"/>
          <w:szCs w:val="24"/>
        </w:rPr>
        <w:softHyphen/>
        <w:t>ница, слышу, как служанка ей говорит: «Полидоро придет наверняка». После того я и решил его подстеоечь, и, за</w:t>
      </w:r>
      <w:r w:rsidRPr="009C6CD8">
        <w:rPr>
          <w:rStyle w:val="210pt1"/>
          <w:rFonts w:ascii="Times New Roman" w:hAnsi="Times New Roman" w:cs="Times New Roman"/>
          <w:b/>
          <w:bCs/>
          <w:color w:val="000000"/>
          <w:sz w:val="24"/>
          <w:szCs w:val="24"/>
        </w:rPr>
        <w:softHyphen/>
        <w:t xml:space="preserve">вернувшись в простыню, шепча в темноте и передразнивая </w:t>
      </w:r>
      <w:r w:rsidRPr="009C6CD8">
        <w:rPr>
          <w:rStyle w:val="210pt1"/>
          <w:rFonts w:ascii="Times New Roman" w:hAnsi="Times New Roman" w:cs="Times New Roman"/>
          <w:b/>
          <w:bCs/>
          <w:color w:val="000000"/>
          <w:sz w:val="24"/>
          <w:szCs w:val="24"/>
          <w:vertAlign w:val="superscript"/>
        </w:rPr>
        <w:t>е</w:t>
      </w:r>
      <w:r w:rsidRPr="009C6CD8">
        <w:rPr>
          <w:rStyle w:val="210pt1"/>
          <w:rFonts w:ascii="Times New Roman" w:hAnsi="Times New Roman" w:cs="Times New Roman"/>
          <w:b/>
          <w:bCs/>
          <w:color w:val="000000"/>
          <w:sz w:val="24"/>
          <w:szCs w:val="24"/>
        </w:rPr>
        <w:t>е голос, отвести его в мой кабинет, и, заперев его там, са</w:t>
      </w:r>
      <w:r w:rsidRPr="009C6CD8">
        <w:rPr>
          <w:rStyle w:val="210pt1"/>
          <w:rFonts w:ascii="Times New Roman" w:hAnsi="Times New Roman" w:cs="Times New Roman"/>
          <w:b/>
          <w:bCs/>
          <w:color w:val="000000"/>
          <w:sz w:val="24"/>
          <w:szCs w:val="24"/>
        </w:rPr>
        <w:softHyphen/>
        <w:t>молично отправиться за старухой, породившей жену, при</w:t>
      </w:r>
      <w:r w:rsidRPr="009C6CD8">
        <w:rPr>
          <w:rStyle w:val="210pt1"/>
          <w:rFonts w:ascii="Times New Roman" w:hAnsi="Times New Roman" w:cs="Times New Roman"/>
          <w:b/>
          <w:bCs/>
          <w:color w:val="000000"/>
          <w:sz w:val="24"/>
          <w:szCs w:val="24"/>
        </w:rPr>
        <w:softHyphen/>
        <w:t xml:space="preserve">стыдить ее в присутствии ее матери, отречься от нее, как °на того заслуживает. А так как ради (моего </w:t>
      </w:r>
      <w:r w:rsidRPr="009C6CD8">
        <w:rPr>
          <w:rStyle w:val="210pt1"/>
          <w:rFonts w:ascii="Times New Roman" w:hAnsi="Times New Roman" w:cs="Times New Roman"/>
          <w:b/>
          <w:bCs/>
          <w:color w:val="000000"/>
          <w:sz w:val="24"/>
          <w:szCs w:val="24"/>
          <w:lang w:val="en-US" w:eastAsia="en-US"/>
        </w:rPr>
        <w:t>salvum me fac,</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523" w:h="13425" w:hRule="exact" w:wrap="none" w:vAnchor="page" w:hAnchor="page" w:x="1713" w:y="1651"/>
        <w:shd w:val="clear" w:color="auto" w:fill="auto"/>
        <w:tabs>
          <w:tab w:val="left" w:pos="1038"/>
        </w:tabs>
        <w:spacing w:after="211" w:line="320" w:lineRule="exact"/>
        <w:ind w:left="40" w:right="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lastRenderedPageBreak/>
        <w:t>я послал вперед Сальвалальо, я уж добьюсь, чтобы птич</w:t>
      </w:r>
      <w:r w:rsidRPr="009C6CD8">
        <w:rPr>
          <w:rStyle w:val="210pt1"/>
          <w:rFonts w:ascii="Times New Roman" w:hAnsi="Times New Roman" w:cs="Times New Roman"/>
          <w:b/>
          <w:bCs/>
          <w:color w:val="000000"/>
          <w:sz w:val="24"/>
          <w:szCs w:val="24"/>
        </w:rPr>
        <w:softHyphen/>
        <w:t xml:space="preserve">ка лопалась </w:t>
      </w:r>
      <w:r w:rsidRPr="009C6CD8">
        <w:rPr>
          <w:rStyle w:val="21Garamond28"/>
          <w:rFonts w:ascii="Times New Roman" w:hAnsi="Times New Roman" w:cs="Times New Roman"/>
          <w:b/>
          <w:bCs/>
          <w:color w:val="000000"/>
          <w:sz w:val="24"/>
          <w:szCs w:val="24"/>
        </w:rPr>
        <w:t>ib</w:t>
      </w:r>
      <w:r w:rsidRPr="009C6CD8">
        <w:rPr>
          <w:rStyle w:val="21Garamond28"/>
          <w:rFonts w:ascii="Times New Roman" w:hAnsi="Times New Roman" w:cs="Times New Roman"/>
          <w:b/>
          <w:bCs/>
          <w:color w:val="000000"/>
          <w:sz w:val="24"/>
          <w:szCs w:val="24"/>
          <w:lang w:val="ru-RU"/>
        </w:rPr>
        <w:t xml:space="preserve"> </w:t>
      </w:r>
      <w:r w:rsidRPr="009C6CD8">
        <w:rPr>
          <w:rStyle w:val="210pt1"/>
          <w:rFonts w:ascii="Times New Roman" w:hAnsi="Times New Roman" w:cs="Times New Roman"/>
          <w:b/>
          <w:bCs/>
          <w:color w:val="000000"/>
          <w:sz w:val="24"/>
          <w:szCs w:val="24"/>
        </w:rPr>
        <w:t xml:space="preserve">силки. Одн-ако .спрячусь от </w:t>
      </w:r>
      <w:r w:rsidRPr="009C6CD8">
        <w:rPr>
          <w:rStyle w:val="21Garamond51"/>
          <w:rFonts w:ascii="Times New Roman" w:hAnsi="Times New Roman" w:cs="Times New Roman"/>
          <w:b/>
          <w:bCs/>
          <w:color w:val="000000"/>
          <w:sz w:val="24"/>
          <w:szCs w:val="24"/>
        </w:rPr>
        <w:t xml:space="preserve">тех, </w:t>
      </w:r>
      <w:r w:rsidRPr="009C6CD8">
        <w:rPr>
          <w:rStyle w:val="210pt1"/>
          <w:rFonts w:ascii="Times New Roman" w:hAnsi="Times New Roman" w:cs="Times New Roman"/>
          <w:b/>
          <w:bCs/>
          <w:color w:val="000000"/>
          <w:sz w:val="24"/>
          <w:szCs w:val="24"/>
        </w:rPr>
        <w:t>кто сюда приближается.</w:t>
      </w:r>
    </w:p>
    <w:p w:rsidR="0002733C" w:rsidRPr="009C6CD8" w:rsidRDefault="0002733C">
      <w:pPr>
        <w:pStyle w:val="a6"/>
        <w:framePr w:w="8523" w:h="13425" w:hRule="exact" w:wrap="none" w:vAnchor="page" w:hAnchor="page" w:x="1713" w:y="1651"/>
        <w:shd w:val="clear" w:color="auto" w:fill="auto"/>
        <w:spacing w:before="0" w:line="581" w:lineRule="exact"/>
        <w:ind w:left="20"/>
        <w:rPr>
          <w:rFonts w:ascii="Times New Roman" w:hAnsi="Times New Roman" w:cs="Times New Roman"/>
          <w:sz w:val="24"/>
          <w:szCs w:val="24"/>
        </w:rPr>
      </w:pPr>
      <w:r w:rsidRPr="009C6CD8">
        <w:rPr>
          <w:rStyle w:val="0pt0"/>
          <w:rFonts w:ascii="Times New Roman" w:hAnsi="Times New Roman" w:cs="Times New Roman"/>
          <w:color w:val="000000"/>
          <w:sz w:val="24"/>
          <w:szCs w:val="24"/>
        </w:rPr>
        <w:t xml:space="preserve">ЯВЛЕНИЕ ЧЕТЫРНАДЦАТОЕ </w:t>
      </w:r>
      <w:r w:rsidRPr="009C6CD8">
        <w:rPr>
          <w:rStyle w:val="2pt"/>
          <w:rFonts w:ascii="Times New Roman" w:hAnsi="Times New Roman" w:cs="Times New Roman"/>
          <w:color w:val="000000"/>
          <w:sz w:val="24"/>
          <w:szCs w:val="24"/>
        </w:rPr>
        <w:t>Боккаччо, воры.</w:t>
      </w:r>
    </w:p>
    <w:p w:rsidR="0002733C" w:rsidRPr="009C6CD8" w:rsidRDefault="0002733C">
      <w:pPr>
        <w:pStyle w:val="210"/>
        <w:framePr w:w="8523" w:h="13425" w:hRule="exact" w:wrap="none" w:vAnchor="page" w:hAnchor="page" w:x="1713" w:y="1651"/>
        <w:shd w:val="clear" w:color="auto" w:fill="auto"/>
        <w:spacing w:after="0" w:line="325" w:lineRule="exact"/>
        <w:ind w:left="8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Храбрецы!</w:t>
      </w:r>
    </w:p>
    <w:p w:rsidR="0002733C" w:rsidRPr="009C6CD8" w:rsidRDefault="0002733C">
      <w:pPr>
        <w:pStyle w:val="210"/>
        <w:framePr w:w="8523" w:h="13425" w:hRule="exact" w:wrap="none" w:vAnchor="page" w:hAnchor="page" w:x="1713" w:y="1651"/>
        <w:shd w:val="clear" w:color="auto" w:fill="auto"/>
        <w:spacing w:after="0" w:line="325" w:lineRule="exact"/>
        <w:ind w:left="8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Никак, это наш рыцарь?</w:t>
      </w:r>
    </w:p>
    <w:p w:rsidR="0002733C" w:rsidRPr="009C6CD8" w:rsidRDefault="0002733C">
      <w:pPr>
        <w:pStyle w:val="210"/>
        <w:framePr w:w="8523" w:h="13425" w:hRule="exact" w:wrap="none" w:vAnchor="page" w:hAnchor="page" w:x="1713" w:y="1651"/>
        <w:shd w:val="clear" w:color="auto" w:fill="auto"/>
        <w:spacing w:after="0" w:line="325" w:lineRule="exact"/>
        <w:ind w:left="8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Настал ча«с расплаты или еще нет?</w:t>
      </w:r>
    </w:p>
    <w:p w:rsidR="0002733C" w:rsidRPr="009C6CD8" w:rsidRDefault="0002733C">
      <w:pPr>
        <w:pStyle w:val="210"/>
        <w:framePr w:w="8523" w:h="13425" w:hRule="exact" w:wrap="none" w:vAnchor="page" w:hAnchor="page" w:x="1713" w:y="1651"/>
        <w:shd w:val="clear" w:color="auto" w:fill="auto"/>
        <w:spacing w:after="0" w:line="325" w:lineRule="exact"/>
        <w:ind w:left="8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w:t>
      </w:r>
      <w:r w:rsidRPr="009C6CD8">
        <w:rPr>
          <w:rStyle w:val="210pt1"/>
          <w:rFonts w:ascii="Times New Roman" w:hAnsi="Times New Roman" w:cs="Times New Roman"/>
          <w:b/>
          <w:bCs/>
          <w:color w:val="000000"/>
          <w:sz w:val="24"/>
          <w:szCs w:val="24"/>
        </w:rPr>
        <w:t xml:space="preserve"> </w:t>
      </w:r>
      <w:r w:rsidRPr="009C6CD8">
        <w:rPr>
          <w:rStyle w:val="213"/>
          <w:rFonts w:ascii="Times New Roman" w:hAnsi="Times New Roman" w:cs="Times New Roman"/>
          <w:b/>
          <w:bCs/>
          <w:color w:val="000000"/>
          <w:sz w:val="24"/>
          <w:szCs w:val="24"/>
        </w:rPr>
        <w:t>ib</w:t>
      </w:r>
      <w:r w:rsidRPr="009C6CD8">
        <w:rPr>
          <w:rStyle w:val="210pt1"/>
          <w:rFonts w:ascii="Times New Roman" w:hAnsi="Times New Roman" w:cs="Times New Roman"/>
          <w:b/>
          <w:bCs/>
          <w:color w:val="000000"/>
          <w:sz w:val="24"/>
          <w:szCs w:val="24"/>
          <w:lang w:val="en-US" w:eastAsia="en-US"/>
        </w:rPr>
        <w:t xml:space="preserve"> </w:t>
      </w:r>
      <w:r w:rsidRPr="009C6CD8">
        <w:rPr>
          <w:rStyle w:val="210pt1"/>
          <w:rFonts w:ascii="Times New Roman" w:hAnsi="Times New Roman" w:cs="Times New Roman"/>
          <w:b/>
          <w:bCs/>
          <w:color w:val="000000"/>
          <w:sz w:val="24"/>
          <w:szCs w:val="24"/>
        </w:rPr>
        <w:t>о р. Жизнь важнее друга, своя рубашка ближе к телу! Бряцание оружия и (прочей чепухи застави</w:t>
      </w:r>
      <w:r w:rsidRPr="009C6CD8">
        <w:rPr>
          <w:rStyle w:val="210pt1"/>
          <w:rFonts w:ascii="Times New Roman" w:hAnsi="Times New Roman" w:cs="Times New Roman"/>
          <w:b/>
          <w:bCs/>
          <w:color w:val="000000"/>
          <w:sz w:val="24"/>
          <w:szCs w:val="24"/>
        </w:rPr>
        <w:softHyphen/>
        <w:t>ло нас бежать и бросить тебя в 'беде; одиако же мы вер</w:t>
      </w:r>
      <w:r w:rsidRPr="009C6CD8">
        <w:rPr>
          <w:rStyle w:val="210pt1"/>
          <w:rFonts w:ascii="Times New Roman" w:hAnsi="Times New Roman" w:cs="Times New Roman"/>
          <w:b/>
          <w:bCs/>
          <w:color w:val="000000"/>
          <w:sz w:val="24"/>
          <w:szCs w:val="24"/>
        </w:rPr>
        <w:softHyphen/>
        <w:t>нулись, чтобы тебя вызволить.</w:t>
      </w:r>
    </w:p>
    <w:p w:rsidR="0002733C" w:rsidRPr="009C6CD8" w:rsidRDefault="0002733C">
      <w:pPr>
        <w:pStyle w:val="210"/>
        <w:framePr w:w="8523" w:h="13425" w:hRule="exact" w:wrap="none" w:vAnchor="page" w:hAnchor="page" w:x="1713" w:y="1651"/>
        <w:shd w:val="clear" w:color="auto" w:fill="auto"/>
        <w:spacing w:after="0" w:line="325" w:lineRule="exact"/>
        <w:ind w:left="8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ЕдБа только вода, доходившая мне до ко</w:t>
      </w:r>
      <w:r w:rsidRPr="009C6CD8">
        <w:rPr>
          <w:rStyle w:val="210pt1"/>
          <w:rFonts w:ascii="Times New Roman" w:hAnsi="Times New Roman" w:cs="Times New Roman"/>
          <w:b/>
          <w:bCs/>
          <w:color w:val="000000"/>
          <w:sz w:val="24"/>
          <w:szCs w:val="24"/>
        </w:rPr>
        <w:softHyphen/>
        <w:t>лен, начала меня обмывать, как я почувствовал, что меня тащат вверх с неукротимой силой. Достигнув края ко</w:t>
      </w:r>
      <w:r w:rsidRPr="009C6CD8">
        <w:rPr>
          <w:rStyle w:val="210pt1"/>
          <w:rFonts w:ascii="Times New Roman" w:hAnsi="Times New Roman" w:cs="Times New Roman"/>
          <w:b/>
          <w:bCs/>
          <w:color w:val="000000"/>
          <w:sz w:val="24"/>
          <w:szCs w:val="24"/>
        </w:rPr>
        <w:softHyphen/>
        <w:t>лодца, я вцепился в исго, .как лесной зверь. И тут целая толпа каких-то дьявольски «курносых харь опрометью рас</w:t>
      </w:r>
      <w:r w:rsidRPr="009C6CD8">
        <w:rPr>
          <w:rStyle w:val="210pt1"/>
          <w:rFonts w:ascii="Times New Roman" w:hAnsi="Times New Roman" w:cs="Times New Roman"/>
          <w:b/>
          <w:bCs/>
          <w:color w:val="000000"/>
          <w:sz w:val="24"/>
          <w:szCs w:val="24"/>
        </w:rPr>
        <w:softHyphen/>
        <w:t xml:space="preserve">сыпалась &lt;при виде моей морды, ибо даже у 'нечистой силы рыло и то пригожей, чем </w:t>
      </w:r>
      <w:r w:rsidRPr="009C6CD8">
        <w:rPr>
          <w:rStyle w:val="21Garamond48"/>
          <w:rFonts w:ascii="Times New Roman" w:hAnsi="Times New Roman" w:cs="Times New Roman"/>
          <w:b/>
          <w:bCs/>
          <w:color w:val="000000"/>
          <w:sz w:val="24"/>
          <w:szCs w:val="24"/>
        </w:rPr>
        <w:t>у</w:t>
      </w:r>
      <w:r w:rsidRPr="009C6CD8">
        <w:rPr>
          <w:rStyle w:val="210pt1"/>
          <w:rFonts w:ascii="Times New Roman" w:hAnsi="Times New Roman" w:cs="Times New Roman"/>
          <w:b/>
          <w:bCs/>
          <w:color w:val="000000"/>
          <w:sz w:val="24"/>
          <w:szCs w:val="24"/>
        </w:rPr>
        <w:t xml:space="preserve"> человека без троша в кармане.</w:t>
      </w:r>
    </w:p>
    <w:p w:rsidR="0002733C" w:rsidRPr="009C6CD8" w:rsidRDefault="0002733C">
      <w:pPr>
        <w:pStyle w:val="210"/>
        <w:framePr w:w="8523" w:h="13425" w:hRule="exact" w:wrap="none" w:vAnchor="page" w:hAnchor="page" w:x="1713" w:y="1651"/>
        <w:shd w:val="clear" w:color="auto" w:fill="auto"/>
        <w:spacing w:after="0" w:line="325" w:lineRule="exact"/>
        <w:ind w:left="8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Суда боится лишь тот, кто ничего иного не делает, кроме как твердит «отче наш»; ио поду</w:t>
      </w:r>
      <w:r w:rsidRPr="009C6CD8">
        <w:rPr>
          <w:rStyle w:val="210pt1"/>
          <w:rFonts w:ascii="Times New Roman" w:hAnsi="Times New Roman" w:cs="Times New Roman"/>
          <w:b/>
          <w:bCs/>
          <w:color w:val="000000"/>
          <w:sz w:val="24"/>
          <w:szCs w:val="24"/>
        </w:rPr>
        <w:softHyphen/>
        <w:t>май только, как же должен страшиться суда праотец всех висельников? Хоть каждому и понятно, что отнимать у червей и отдавать ближнему—скорее милосердие, чем «во</w:t>
      </w:r>
      <w:r w:rsidRPr="009C6CD8">
        <w:rPr>
          <w:rStyle w:val="210pt1"/>
          <w:rFonts w:ascii="Times New Roman" w:hAnsi="Times New Roman" w:cs="Times New Roman"/>
          <w:b/>
          <w:bCs/>
          <w:color w:val="000000"/>
          <w:sz w:val="24"/>
          <w:szCs w:val="24"/>
        </w:rPr>
        <w:softHyphen/>
        <w:t>ровство.</w:t>
      </w:r>
    </w:p>
    <w:p w:rsidR="0002733C" w:rsidRPr="009C6CD8" w:rsidRDefault="0002733C">
      <w:pPr>
        <w:pStyle w:val="210"/>
        <w:framePr w:w="8523" w:h="13425" w:hRule="exact" w:wrap="none" w:vAnchor="page" w:hAnchor="page" w:x="1713" w:y="1651"/>
        <w:shd w:val="clear" w:color="auto" w:fill="auto"/>
        <w:spacing w:after="0" w:line="325" w:lineRule="exact"/>
        <w:ind w:left="8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Конечно, мы делаем благородное дело, ибо, поступая так, «мы спасаем душу, тело н свое доброе имя.</w:t>
      </w:r>
    </w:p>
    <w:p w:rsidR="0002733C" w:rsidRPr="009C6CD8" w:rsidRDefault="0002733C">
      <w:pPr>
        <w:pStyle w:val="210"/>
        <w:framePr w:w="8523" w:h="13425" w:hRule="exact" w:wrap="none" w:vAnchor="page" w:hAnchor="page" w:x="1713" w:y="1651"/>
        <w:shd w:val="clear" w:color="auto" w:fill="auto"/>
        <w:spacing w:after="0" w:line="325" w:lineRule="exact"/>
        <w:ind w:left="8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w:t>
      </w:r>
      <w:r w:rsidRPr="009C6CD8">
        <w:rPr>
          <w:rStyle w:val="210pt1"/>
          <w:rFonts w:ascii="Times New Roman" w:hAnsi="Times New Roman" w:cs="Times New Roman"/>
          <w:b/>
          <w:bCs/>
          <w:color w:val="000000"/>
          <w:sz w:val="24"/>
          <w:szCs w:val="24"/>
        </w:rPr>
        <w:t xml:space="preserve"> 'в о р. В церкви Святой мученицы Анфисы — ие решусь утверждать, что она была девственницей,—ко</w:t>
      </w:r>
      <w:r w:rsidRPr="009C6CD8">
        <w:rPr>
          <w:rStyle w:val="210pt1"/>
          <w:rFonts w:ascii="Times New Roman" w:hAnsi="Times New Roman" w:cs="Times New Roman"/>
          <w:b/>
          <w:bCs/>
          <w:color w:val="000000"/>
          <w:sz w:val="24"/>
          <w:szCs w:val="24"/>
        </w:rPr>
        <w:softHyphen/>
        <w:t>торая, согласно завещанию этой святой, остается распах</w:t>
      </w:r>
      <w:r w:rsidRPr="009C6CD8">
        <w:rPr>
          <w:rStyle w:val="210pt1"/>
          <w:rFonts w:ascii="Times New Roman" w:hAnsi="Times New Roman" w:cs="Times New Roman"/>
          <w:b/>
          <w:bCs/>
          <w:color w:val="000000"/>
          <w:sz w:val="24"/>
          <w:szCs w:val="24"/>
        </w:rPr>
        <w:softHyphen/>
        <w:t>нутой настежь день и ночь, у самого порога погребен некий именитейший монсеньер с карбункулом на пальце в окру</w:t>
      </w:r>
      <w:r w:rsidRPr="009C6CD8">
        <w:rPr>
          <w:rStyle w:val="210pt1"/>
          <w:rFonts w:ascii="Times New Roman" w:hAnsi="Times New Roman" w:cs="Times New Roman"/>
          <w:b/>
          <w:bCs/>
          <w:color w:val="000000"/>
          <w:sz w:val="24"/>
          <w:szCs w:val="24"/>
        </w:rPr>
        <w:softHyphen/>
        <w:t xml:space="preserve">жении стольких других драгоценных камней, что </w:t>
      </w:r>
      <w:r w:rsidRPr="009C6CD8">
        <w:rPr>
          <w:rStyle w:val="21Garamond53"/>
          <w:rFonts w:ascii="Times New Roman" w:hAnsi="Times New Roman" w:cs="Times New Roman"/>
          <w:b/>
          <w:bCs/>
          <w:color w:val="000000"/>
          <w:sz w:val="24"/>
          <w:szCs w:val="24"/>
        </w:rPr>
        <w:t xml:space="preserve">любой </w:t>
      </w:r>
      <w:r w:rsidRPr="009C6CD8">
        <w:rPr>
          <w:rStyle w:val="210pt1"/>
          <w:rFonts w:ascii="Times New Roman" w:hAnsi="Times New Roman" w:cs="Times New Roman"/>
          <w:b/>
          <w:bCs/>
          <w:color w:val="000000"/>
          <w:sz w:val="24"/>
          <w:szCs w:val="24"/>
        </w:rPr>
        <w:t>преосвященный Джанни ему позавидовал бы.</w:t>
      </w:r>
    </w:p>
    <w:p w:rsidR="0002733C" w:rsidRPr="009C6CD8" w:rsidRDefault="0002733C">
      <w:pPr>
        <w:pStyle w:val="210"/>
        <w:framePr w:w="8523" w:h="13425" w:hRule="exact" w:wrap="none" w:vAnchor="page" w:hAnchor="page" w:x="1713" w:y="1651"/>
        <w:shd w:val="clear" w:color="auto" w:fill="auto"/>
        <w:spacing w:after="0" w:line="325" w:lineRule="exact"/>
        <w:ind w:left="8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Мне бы хоть подержаться за этот кар</w:t>
      </w:r>
      <w:r w:rsidRPr="009C6CD8">
        <w:rPr>
          <w:rStyle w:val="210pt1"/>
          <w:rFonts w:ascii="Times New Roman" w:hAnsi="Times New Roman" w:cs="Times New Roman"/>
          <w:b/>
          <w:bCs/>
          <w:color w:val="000000"/>
          <w:sz w:val="24"/>
          <w:szCs w:val="24"/>
        </w:rPr>
        <w:softHyphen/>
        <w:t>бункул!</w:t>
      </w:r>
    </w:p>
    <w:p w:rsidR="0002733C" w:rsidRPr="009C6CD8" w:rsidRDefault="0002733C">
      <w:pPr>
        <w:pStyle w:val="210"/>
        <w:framePr w:w="8523" w:h="13425" w:hRule="exact" w:wrap="none" w:vAnchor="page" w:hAnchor="page" w:x="1713" w:y="1651"/>
        <w:shd w:val="clear" w:color="auto" w:fill="auto"/>
        <w:spacing w:after="0" w:line="325" w:lineRule="exact"/>
        <w:ind w:left="8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Только подержаться?</w:t>
      </w:r>
    </w:p>
    <w:p w:rsidR="0002733C" w:rsidRPr="009C6CD8" w:rsidRDefault="0002733C">
      <w:pPr>
        <w:pStyle w:val="210"/>
        <w:framePr w:w="8523" w:h="13425" w:hRule="exact" w:wrap="none" w:vAnchor="page" w:hAnchor="page" w:x="1713" w:y="1651"/>
        <w:shd w:val="clear" w:color="auto" w:fill="auto"/>
        <w:spacing w:after="0" w:line="325" w:lineRule="exact"/>
        <w:ind w:left="8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Сколько стоит карбункул?</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91" w:h="13293" w:hRule="exact" w:wrap="none" w:vAnchor="page" w:hAnchor="page" w:x="1729" w:y="1624"/>
        <w:shd w:val="clear" w:color="auto" w:fill="auto"/>
        <w:spacing w:after="0" w:line="315" w:lineRule="exact"/>
        <w:ind w:left="6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Первый вор.</w:t>
      </w:r>
      <w:r w:rsidRPr="009C6CD8">
        <w:rPr>
          <w:rStyle w:val="210pt1"/>
          <w:rFonts w:ascii="Times New Roman" w:hAnsi="Times New Roman" w:cs="Times New Roman"/>
          <w:b/>
          <w:bCs/>
          <w:color w:val="000000"/>
          <w:sz w:val="24"/>
          <w:szCs w:val="24"/>
        </w:rPr>
        <w:t xml:space="preserve"> Больше, чем ты (потерял.</w:t>
      </w:r>
    </w:p>
    <w:p w:rsidR="0002733C" w:rsidRPr="009C6CD8" w:rsidRDefault="0002733C">
      <w:pPr>
        <w:pStyle w:val="210"/>
        <w:framePr w:w="8491" w:h="13293" w:hRule="exact" w:wrap="none" w:vAnchor="page" w:hAnchor="page" w:x="1729" w:y="1624"/>
        <w:shd w:val="clear" w:color="auto" w:fill="auto"/>
        <w:spacing w:after="0" w:line="315" w:lineRule="exact"/>
        <w:ind w:left="60" w:firstLine="440"/>
        <w:jc w:val="both"/>
        <w:rPr>
          <w:rFonts w:ascii="Times New Roman" w:hAnsi="Times New Roman" w:cs="Times New Roman"/>
          <w:sz w:val="24"/>
          <w:szCs w:val="24"/>
        </w:rPr>
      </w:pPr>
      <w:r w:rsidRPr="009C6CD8">
        <w:rPr>
          <w:rStyle w:val="21Garamond50"/>
          <w:rFonts w:ascii="Times New Roman" w:hAnsi="Times New Roman" w:cs="Times New Roman"/>
          <w:b/>
          <w:bCs/>
          <w:color w:val="000000"/>
          <w:sz w:val="24"/>
          <w:szCs w:val="24"/>
        </w:rPr>
        <w:t xml:space="preserve">Боккаччо. </w:t>
      </w:r>
      <w:r w:rsidRPr="009C6CD8">
        <w:rPr>
          <w:rStyle w:val="210pt1"/>
          <w:rFonts w:ascii="Times New Roman" w:hAnsi="Times New Roman" w:cs="Times New Roman"/>
          <w:b/>
          <w:bCs/>
          <w:color w:val="000000"/>
          <w:sz w:val="24"/>
          <w:szCs w:val="24"/>
        </w:rPr>
        <w:t xml:space="preserve">Тогда </w:t>
      </w:r>
      <w:r w:rsidRPr="009C6CD8">
        <w:rPr>
          <w:rStyle w:val="21Garamond50"/>
          <w:rFonts w:ascii="Times New Roman" w:hAnsi="Times New Roman" w:cs="Times New Roman"/>
          <w:b/>
          <w:bCs/>
          <w:color w:val="000000"/>
          <w:sz w:val="24"/>
          <w:szCs w:val="24"/>
        </w:rPr>
        <w:t xml:space="preserve">я </w:t>
      </w:r>
      <w:r w:rsidRPr="009C6CD8">
        <w:rPr>
          <w:rStyle w:val="210pt1"/>
          <w:rFonts w:ascii="Times New Roman" w:hAnsi="Times New Roman" w:cs="Times New Roman"/>
          <w:b/>
          <w:bCs/>
          <w:color w:val="000000"/>
          <w:sz w:val="24"/>
          <w:szCs w:val="24"/>
        </w:rPr>
        <w:t>свои дела 'поправлю.</w:t>
      </w:r>
    </w:p>
    <w:p w:rsidR="0002733C" w:rsidRPr="009C6CD8" w:rsidRDefault="0002733C">
      <w:pPr>
        <w:pStyle w:val="210"/>
        <w:framePr w:w="8491" w:h="13293" w:hRule="exact" w:wrap="none" w:vAnchor="page" w:hAnchor="page" w:x="1729" w:y="1624"/>
        <w:shd w:val="clear" w:color="auto" w:fill="auto"/>
        <w:spacing w:after="0" w:line="315" w:lineRule="exact"/>
        <w:ind w:left="60" w:firstLine="440"/>
        <w:jc w:val="both"/>
        <w:rPr>
          <w:rFonts w:ascii="Times New Roman" w:hAnsi="Times New Roman" w:cs="Times New Roman"/>
          <w:sz w:val="24"/>
          <w:szCs w:val="24"/>
        </w:rPr>
      </w:pPr>
      <w:r w:rsidRPr="009C6CD8">
        <w:rPr>
          <w:rStyle w:val="21Garamond50"/>
          <w:rFonts w:ascii="Times New Roman" w:hAnsi="Times New Roman" w:cs="Times New Roman"/>
          <w:b/>
          <w:bCs/>
          <w:color w:val="000000"/>
          <w:sz w:val="24"/>
          <w:szCs w:val="24"/>
        </w:rPr>
        <w:t xml:space="preserve">Первый </w:t>
      </w:r>
      <w:r w:rsidRPr="009C6CD8">
        <w:rPr>
          <w:rStyle w:val="212pt2"/>
          <w:rFonts w:ascii="Times New Roman" w:hAnsi="Times New Roman" w:cs="Times New Roman"/>
          <w:b/>
          <w:bCs/>
          <w:color w:val="000000"/>
          <w:sz w:val="24"/>
          <w:szCs w:val="24"/>
        </w:rPr>
        <w:t>вор.</w:t>
      </w:r>
      <w:r w:rsidRPr="009C6CD8">
        <w:rPr>
          <w:rStyle w:val="210pt1"/>
          <w:rFonts w:ascii="Times New Roman" w:hAnsi="Times New Roman" w:cs="Times New Roman"/>
          <w:b/>
          <w:bCs/>
          <w:color w:val="000000"/>
          <w:sz w:val="24"/>
          <w:szCs w:val="24"/>
        </w:rPr>
        <w:t xml:space="preserve"> Не понимаю тебя.</w:t>
      </w:r>
    </w:p>
    <w:p w:rsidR="0002733C" w:rsidRPr="009C6CD8" w:rsidRDefault="0002733C">
      <w:pPr>
        <w:pStyle w:val="210"/>
        <w:framePr w:w="8491" w:h="13293" w:hRule="exact" w:wrap="none" w:vAnchor="page" w:hAnchor="page" w:x="1729" w:y="1624"/>
        <w:shd w:val="clear" w:color="auto" w:fill="auto"/>
        <w:tabs>
          <w:tab w:val="center" w:pos="4791"/>
        </w:tabs>
        <w:spacing w:after="0" w:line="427" w:lineRule="exact"/>
        <w:ind w:left="60" w:right="40" w:firstLine="440"/>
        <w:jc w:val="both"/>
        <w:rPr>
          <w:rFonts w:ascii="Times New Roman" w:hAnsi="Times New Roman" w:cs="Times New Roman"/>
          <w:sz w:val="24"/>
          <w:szCs w:val="24"/>
        </w:rPr>
      </w:pPr>
      <w:r w:rsidRPr="009C6CD8">
        <w:rPr>
          <w:rStyle w:val="21Garamond50"/>
          <w:rFonts w:ascii="Times New Roman" w:hAnsi="Times New Roman" w:cs="Times New Roman"/>
          <w:b/>
          <w:bCs/>
          <w:color w:val="000000"/>
          <w:sz w:val="24"/>
          <w:szCs w:val="24"/>
        </w:rPr>
        <w:t xml:space="preserve">Боккаччо. </w:t>
      </w:r>
      <w:r w:rsidRPr="009C6CD8">
        <w:rPr>
          <w:rStyle w:val="210pt1"/>
          <w:rFonts w:ascii="Times New Roman" w:hAnsi="Times New Roman" w:cs="Times New Roman"/>
          <w:b/>
          <w:bCs/>
          <w:color w:val="000000"/>
          <w:sz w:val="24"/>
          <w:szCs w:val="24"/>
        </w:rPr>
        <w:t>Я говорю, что выиграю больше, чем по</w:t>
      </w:r>
      <w:r w:rsidRPr="009C6CD8">
        <w:rPr>
          <w:rStyle w:val="210pt1"/>
          <w:rFonts w:ascii="Times New Roman" w:hAnsi="Times New Roman" w:cs="Times New Roman"/>
          <w:b/>
          <w:bCs/>
          <w:color w:val="000000"/>
          <w:sz w:val="24"/>
          <w:szCs w:val="24"/>
        </w:rPr>
        <w:softHyphen/>
        <w:t>терял-</w:t>
      </w:r>
      <w:r w:rsidRPr="009C6CD8">
        <w:rPr>
          <w:rStyle w:val="210pt1"/>
          <w:rFonts w:ascii="Times New Roman" w:hAnsi="Times New Roman" w:cs="Times New Roman"/>
          <w:b/>
          <w:bCs/>
          <w:color w:val="000000"/>
          <w:sz w:val="24"/>
          <w:szCs w:val="24"/>
        </w:rPr>
        <w:tab/>
      </w:r>
      <w:r w:rsidRPr="009C6CD8">
        <w:rPr>
          <w:rStyle w:val="210pt1"/>
          <w:rFonts w:ascii="Times New Roman" w:hAnsi="Times New Roman" w:cs="Times New Roman"/>
          <w:b/>
          <w:bCs/>
          <w:color w:val="000000"/>
          <w:sz w:val="24"/>
          <w:szCs w:val="24"/>
          <w:vertAlign w:val="subscript"/>
        </w:rPr>
        <w:t>о</w:t>
      </w:r>
    </w:p>
    <w:p w:rsidR="0002733C" w:rsidRPr="009C6CD8" w:rsidRDefault="0002733C">
      <w:pPr>
        <w:pStyle w:val="210"/>
        <w:framePr w:w="8491" w:h="13293" w:hRule="exact" w:wrap="none" w:vAnchor="page" w:hAnchor="page" w:x="1729" w:y="1624"/>
        <w:shd w:val="clear" w:color="auto" w:fill="auto"/>
        <w:spacing w:after="609" w:line="336" w:lineRule="exact"/>
        <w:ind w:left="60" w:right="40" w:firstLine="440"/>
        <w:jc w:val="both"/>
        <w:rPr>
          <w:rFonts w:ascii="Times New Roman" w:hAnsi="Times New Roman" w:cs="Times New Roman"/>
          <w:sz w:val="24"/>
          <w:szCs w:val="24"/>
        </w:rPr>
      </w:pPr>
      <w:r w:rsidRPr="009C6CD8">
        <w:rPr>
          <w:rStyle w:val="21Garamond50"/>
          <w:rFonts w:ascii="Times New Roman" w:hAnsi="Times New Roman" w:cs="Times New Roman"/>
          <w:b/>
          <w:bCs/>
          <w:color w:val="000000"/>
          <w:sz w:val="24"/>
          <w:szCs w:val="24"/>
        </w:rPr>
        <w:t>Первый</w:t>
      </w:r>
      <w:r w:rsidRPr="009C6CD8">
        <w:rPr>
          <w:rStyle w:val="21Garamond53"/>
          <w:rFonts w:ascii="Times New Roman" w:hAnsi="Times New Roman" w:cs="Times New Roman"/>
          <w:b/>
          <w:bCs/>
          <w:color w:val="000000"/>
          <w:sz w:val="24"/>
          <w:szCs w:val="24"/>
        </w:rPr>
        <w:t xml:space="preserve"> </w:t>
      </w:r>
      <w:r w:rsidRPr="009C6CD8">
        <w:rPr>
          <w:rStyle w:val="212pt2"/>
          <w:rFonts w:ascii="Times New Roman" w:hAnsi="Times New Roman" w:cs="Times New Roman"/>
          <w:b/>
          <w:bCs/>
          <w:color w:val="000000"/>
          <w:sz w:val="24"/>
          <w:szCs w:val="24"/>
        </w:rPr>
        <w:t>вор.</w:t>
      </w:r>
      <w:r w:rsidRPr="009C6CD8">
        <w:rPr>
          <w:rStyle w:val="210pt1"/>
          <w:rFonts w:ascii="Times New Roman" w:hAnsi="Times New Roman" w:cs="Times New Roman"/>
          <w:b/>
          <w:bCs/>
          <w:color w:val="000000"/>
          <w:sz w:val="24"/>
          <w:szCs w:val="24"/>
        </w:rPr>
        <w:t xml:space="preserve"> Аотя нужный нам храм и стоит </w:t>
      </w:r>
      <w:r w:rsidRPr="009C6CD8">
        <w:rPr>
          <w:rStyle w:val="21Garamond53"/>
          <w:rFonts w:ascii="Times New Roman" w:hAnsi="Times New Roman" w:cs="Times New Roman"/>
          <w:b/>
          <w:bCs/>
          <w:color w:val="000000"/>
          <w:sz w:val="24"/>
          <w:szCs w:val="24"/>
        </w:rPr>
        <w:t xml:space="preserve">в </w:t>
      </w:r>
      <w:r w:rsidRPr="009C6CD8">
        <w:rPr>
          <w:rStyle w:val="210pt1"/>
          <w:rFonts w:ascii="Times New Roman" w:hAnsi="Times New Roman" w:cs="Times New Roman"/>
          <w:b/>
          <w:bCs/>
          <w:color w:val="000000"/>
          <w:sz w:val="24"/>
          <w:szCs w:val="24"/>
        </w:rPr>
        <w:t>кон</w:t>
      </w:r>
      <w:r w:rsidRPr="009C6CD8">
        <w:rPr>
          <w:rStyle w:val="210pt1"/>
          <w:rFonts w:ascii="Times New Roman" w:hAnsi="Times New Roman" w:cs="Times New Roman"/>
          <w:b/>
          <w:bCs/>
          <w:color w:val="000000"/>
          <w:sz w:val="24"/>
          <w:szCs w:val="24"/>
        </w:rPr>
        <w:softHyphen/>
      </w:r>
      <w:r w:rsidRPr="009C6CD8">
        <w:rPr>
          <w:rStyle w:val="21Garamond53"/>
          <w:rFonts w:ascii="Times New Roman" w:hAnsi="Times New Roman" w:cs="Times New Roman"/>
          <w:b/>
          <w:bCs/>
          <w:color w:val="000000"/>
          <w:sz w:val="24"/>
          <w:szCs w:val="24"/>
        </w:rPr>
        <w:t xml:space="preserve">це </w:t>
      </w:r>
      <w:r w:rsidRPr="009C6CD8">
        <w:rPr>
          <w:rStyle w:val="210pt1"/>
          <w:rFonts w:ascii="Times New Roman" w:hAnsi="Times New Roman" w:cs="Times New Roman"/>
          <w:b/>
          <w:bCs/>
          <w:color w:val="000000"/>
          <w:sz w:val="24"/>
          <w:szCs w:val="24"/>
        </w:rPr>
        <w:t xml:space="preserve">этой </w:t>
      </w:r>
      <w:r w:rsidRPr="009C6CD8">
        <w:rPr>
          <w:rStyle w:val="21Garamond53"/>
          <w:rFonts w:ascii="Times New Roman" w:hAnsi="Times New Roman" w:cs="Times New Roman"/>
          <w:b/>
          <w:bCs/>
          <w:color w:val="000000"/>
          <w:sz w:val="24"/>
          <w:szCs w:val="24"/>
        </w:rPr>
        <w:t xml:space="preserve">улицы, </w:t>
      </w:r>
      <w:r w:rsidRPr="009C6CD8">
        <w:rPr>
          <w:rStyle w:val="210pt1"/>
          <w:rFonts w:ascii="Times New Roman" w:hAnsi="Times New Roman" w:cs="Times New Roman"/>
          <w:b/>
          <w:bCs/>
          <w:color w:val="000000"/>
          <w:sz w:val="24"/>
          <w:szCs w:val="24"/>
        </w:rPr>
        <w:t>давайте-ка еще малость покружим. Осто</w:t>
      </w:r>
      <w:r w:rsidRPr="009C6CD8">
        <w:rPr>
          <w:rStyle w:val="210pt1"/>
          <w:rFonts w:ascii="Times New Roman" w:hAnsi="Times New Roman" w:cs="Times New Roman"/>
          <w:b/>
          <w:bCs/>
          <w:color w:val="000000"/>
          <w:sz w:val="24"/>
          <w:szCs w:val="24"/>
        </w:rPr>
        <w:softHyphen/>
        <w:t>рожность в нашем деле не помеха. Ну а вы, что появились там в такой неурочный час, отправляйтесь-ка лучше ко всем чертям!</w:t>
      </w:r>
    </w:p>
    <w:p w:rsidR="0002733C" w:rsidRPr="009C6CD8" w:rsidRDefault="0002733C">
      <w:pPr>
        <w:pStyle w:val="a6"/>
        <w:framePr w:w="8491" w:h="13293" w:hRule="exact" w:wrap="none" w:vAnchor="page" w:hAnchor="page" w:x="1729" w:y="1624"/>
        <w:shd w:val="clear" w:color="auto" w:fill="auto"/>
        <w:spacing w:before="0" w:after="321" w:line="250" w:lineRule="exact"/>
        <w:ind w:right="180"/>
        <w:rPr>
          <w:rFonts w:ascii="Times New Roman" w:hAnsi="Times New Roman" w:cs="Times New Roman"/>
          <w:sz w:val="24"/>
          <w:szCs w:val="24"/>
        </w:rPr>
      </w:pPr>
      <w:r w:rsidRPr="009C6CD8">
        <w:rPr>
          <w:rStyle w:val="0pt0"/>
          <w:rFonts w:ascii="Times New Roman" w:hAnsi="Times New Roman" w:cs="Times New Roman"/>
          <w:color w:val="000000"/>
          <w:sz w:val="24"/>
          <w:szCs w:val="24"/>
        </w:rPr>
        <w:t>ЯВЛЕНИЕ ПЯТНАДЦАТОЕ</w:t>
      </w:r>
    </w:p>
    <w:p w:rsidR="0002733C" w:rsidRPr="009C6CD8" w:rsidRDefault="0002733C">
      <w:pPr>
        <w:pStyle w:val="100"/>
        <w:framePr w:w="8491" w:h="13293" w:hRule="exact" w:wrap="none" w:vAnchor="page" w:hAnchor="page" w:x="1729" w:y="1624"/>
        <w:shd w:val="clear" w:color="auto" w:fill="auto"/>
        <w:spacing w:after="308" w:line="240" w:lineRule="exact"/>
        <w:ind w:right="180"/>
        <w:jc w:val="center"/>
        <w:rPr>
          <w:rFonts w:ascii="Times New Roman" w:hAnsi="Times New Roman" w:cs="Times New Roman"/>
        </w:rPr>
      </w:pPr>
      <w:r w:rsidRPr="009C6CD8">
        <w:rPr>
          <w:rStyle w:val="102pt"/>
          <w:rFonts w:ascii="Times New Roman" w:hAnsi="Times New Roman" w:cs="Times New Roman"/>
          <w:color w:val="000000"/>
        </w:rPr>
        <w:t>Полидоро, Радиккьо.</w:t>
      </w:r>
    </w:p>
    <w:p w:rsidR="0002733C" w:rsidRPr="009C6CD8" w:rsidRDefault="0002733C">
      <w:pPr>
        <w:pStyle w:val="210"/>
        <w:framePr w:w="8491" w:h="13293" w:hRule="exact" w:wrap="none" w:vAnchor="page" w:hAnchor="page" w:x="1729" w:y="1624"/>
        <w:shd w:val="clear" w:color="auto" w:fill="auto"/>
        <w:spacing w:after="0" w:line="325" w:lineRule="exact"/>
        <w:ind w:left="6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Скоро бой часов радостно возвестит вхо</w:t>
      </w:r>
      <w:r w:rsidRPr="009C6CD8">
        <w:rPr>
          <w:rStyle w:val="210pt1"/>
          <w:rFonts w:ascii="Times New Roman" w:hAnsi="Times New Roman" w:cs="Times New Roman"/>
          <w:b/>
          <w:bCs/>
          <w:color w:val="000000"/>
          <w:sz w:val="24"/>
          <w:szCs w:val="24"/>
        </w:rPr>
        <w:softHyphen/>
        <w:t>ждение мое «в рай, ибо эти счастливые руки обнимут свя</w:t>
      </w:r>
      <w:r w:rsidRPr="009C6CD8">
        <w:rPr>
          <w:rStyle w:val="210pt1"/>
          <w:rFonts w:ascii="Times New Roman" w:hAnsi="Times New Roman" w:cs="Times New Roman"/>
          <w:b/>
          <w:bCs/>
          <w:color w:val="000000"/>
          <w:sz w:val="24"/>
          <w:szCs w:val="24"/>
        </w:rPr>
        <w:softHyphen/>
        <w:t>щенную шею моего згмного кумира. Однако меня шугает, как бы это сказать, нечто ’присущее сердцам влюбленных н что словно застряло между рукой и 'перчаткой.</w:t>
      </w:r>
    </w:p>
    <w:p w:rsidR="0002733C" w:rsidRPr="009C6CD8" w:rsidRDefault="0002733C">
      <w:pPr>
        <w:pStyle w:val="210"/>
        <w:framePr w:w="8491" w:h="13293" w:hRule="exact" w:wrap="none" w:vAnchor="page" w:hAnchor="page" w:x="1729" w:y="1624"/>
        <w:shd w:val="clear" w:color="auto" w:fill="auto"/>
        <w:spacing w:after="0" w:line="325" w:lineRule="exact"/>
        <w:ind w:left="6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И все же куда было бы вернее, если бы вы помышляли о том, как бы прижать к себе одну из моих милашек. Ведь эдаж на ходу отведать одну из шга все рав</w:t>
      </w:r>
      <w:r w:rsidRPr="009C6CD8">
        <w:rPr>
          <w:rStyle w:val="210pt1"/>
          <w:rFonts w:ascii="Times New Roman" w:hAnsi="Times New Roman" w:cs="Times New Roman"/>
          <w:b/>
          <w:bCs/>
          <w:color w:val="000000"/>
          <w:sz w:val="24"/>
          <w:szCs w:val="24"/>
        </w:rPr>
        <w:softHyphen/>
        <w:t>но что с голодухи вцепиться зубами в горячий пирог, ис</w:t>
      </w:r>
      <w:r w:rsidRPr="009C6CD8">
        <w:rPr>
          <w:rStyle w:val="210pt1"/>
          <w:rFonts w:ascii="Times New Roman" w:hAnsi="Times New Roman" w:cs="Times New Roman"/>
          <w:b/>
          <w:bCs/>
          <w:color w:val="000000"/>
          <w:sz w:val="24"/>
          <w:szCs w:val="24"/>
        </w:rPr>
        <w:softHyphen/>
        <w:t>печенный на чудесном сале.</w:t>
      </w:r>
    </w:p>
    <w:p w:rsidR="0002733C" w:rsidRPr="009C6CD8" w:rsidRDefault="0002733C">
      <w:pPr>
        <w:pStyle w:val="210"/>
        <w:framePr w:w="8491" w:h="13293" w:hRule="exact" w:wrap="none" w:vAnchor="page" w:hAnchor="page" w:x="1729" w:y="1624"/>
        <w:shd w:val="clear" w:color="auto" w:fill="auto"/>
        <w:spacing w:after="0" w:line="325" w:lineRule="exact"/>
        <w:ind w:left="6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Ты и есть та лягушка, которая создана для их болот.</w:t>
      </w:r>
    </w:p>
    <w:p w:rsidR="0002733C" w:rsidRPr="009C6CD8" w:rsidRDefault="0002733C">
      <w:pPr>
        <w:pStyle w:val="210"/>
        <w:framePr w:w="8491" w:h="13293" w:hRule="exact" w:wrap="none" w:vAnchor="page" w:hAnchor="page" w:x="1729" w:y="1624"/>
        <w:shd w:val="clear" w:color="auto" w:fill="auto"/>
        <w:spacing w:after="0" w:line="325" w:lineRule="exact"/>
        <w:ind w:left="6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По-моему, Купидон из них собирает свой урожай и из них готовит свон яичницы с почками; аипетит же возбуждают не всякие бланманже и ие ■перепелки с сахаром и розовой водицей, а жаркое да колбасы. Да и кто в здравом уме не пожелал бы насытиться солониной с ка</w:t>
      </w:r>
      <w:r w:rsidRPr="009C6CD8">
        <w:rPr>
          <w:rStyle w:val="210pt1"/>
          <w:rFonts w:ascii="Times New Roman" w:hAnsi="Times New Roman" w:cs="Times New Roman"/>
          <w:b/>
          <w:bCs/>
          <w:color w:val="000000"/>
          <w:sz w:val="24"/>
          <w:szCs w:val="24"/>
        </w:rPr>
        <w:softHyphen/>
        <w:t>пустой? Кто не возжаждал бы супа по-ломбардски?</w:t>
      </w:r>
    </w:p>
    <w:p w:rsidR="0002733C" w:rsidRPr="009C6CD8" w:rsidRDefault="0002733C">
      <w:pPr>
        <w:pStyle w:val="210"/>
        <w:framePr w:w="8491" w:h="13293" w:hRule="exact" w:wrap="none" w:vAnchor="page" w:hAnchor="page" w:x="1729" w:y="1624"/>
        <w:shd w:val="clear" w:color="auto" w:fill="auto"/>
        <w:spacing w:after="0" w:line="293" w:lineRule="exact"/>
        <w:ind w:left="6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Полндоро.</w:t>
      </w:r>
      <w:r w:rsidRPr="009C6CD8">
        <w:rPr>
          <w:rStyle w:val="210pt1"/>
          <w:rFonts w:ascii="Times New Roman" w:hAnsi="Times New Roman" w:cs="Times New Roman"/>
          <w:b/>
          <w:bCs/>
          <w:color w:val="000000"/>
          <w:sz w:val="24"/>
          <w:szCs w:val="24"/>
        </w:rPr>
        <w:t xml:space="preserve"> Не подобает тебе разглагольствовать о моен желанной иа том наоечни, на каком болтают о других женщинах.</w:t>
      </w:r>
    </w:p>
    <w:p w:rsidR="0002733C" w:rsidRPr="009C6CD8" w:rsidRDefault="0002733C">
      <w:pPr>
        <w:pStyle w:val="210"/>
        <w:framePr w:w="8491" w:h="13293" w:hRule="exact" w:wrap="none" w:vAnchor="page" w:hAnchor="page" w:x="1729" w:y="1624"/>
        <w:shd w:val="clear" w:color="auto" w:fill="auto"/>
        <w:spacing w:after="0" w:line="320" w:lineRule="exact"/>
        <w:ind w:left="6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Раз так, то придется умолкнуть или пе</w:t>
      </w:r>
      <w:r w:rsidRPr="009C6CD8">
        <w:rPr>
          <w:rStyle w:val="210pt1"/>
          <w:rFonts w:ascii="Times New Roman" w:hAnsi="Times New Roman" w:cs="Times New Roman"/>
          <w:b/>
          <w:bCs/>
          <w:color w:val="000000"/>
          <w:sz w:val="24"/>
          <w:szCs w:val="24"/>
        </w:rPr>
        <w:softHyphen/>
        <w:t>рейти на тарабарщину влюбленного философа.</w:t>
      </w:r>
    </w:p>
    <w:p w:rsidR="0002733C" w:rsidRPr="009C6CD8" w:rsidRDefault="0002733C">
      <w:pPr>
        <w:pStyle w:val="210"/>
        <w:framePr w:w="8491" w:h="13293" w:hRule="exact" w:wrap="none" w:vAnchor="page" w:hAnchor="page" w:x="1729" w:y="1624"/>
        <w:shd w:val="clear" w:color="auto" w:fill="auto"/>
        <w:spacing w:after="0" w:line="245" w:lineRule="exact"/>
        <w:ind w:left="6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Иди, пошляйся где хочешь, ибо заветный час пробил.</w:t>
      </w:r>
    </w:p>
    <w:p w:rsidR="0002733C" w:rsidRPr="009C6CD8" w:rsidRDefault="0002733C">
      <w:pPr>
        <w:pStyle w:val="180"/>
        <w:framePr w:wrap="none" w:vAnchor="page" w:hAnchor="page" w:x="9771" w:y="15289"/>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501</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52" w:h="13259" w:hRule="exact" w:wrap="none" w:vAnchor="page" w:hAnchor="page" w:x="1798" w:y="1731"/>
        <w:shd w:val="clear" w:color="auto" w:fill="auto"/>
        <w:spacing w:after="0" w:line="315"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Радиккьо.</w:t>
      </w:r>
      <w:r w:rsidRPr="009C6CD8">
        <w:rPr>
          <w:rStyle w:val="210pt1"/>
          <w:rFonts w:ascii="Times New Roman" w:hAnsi="Times New Roman" w:cs="Times New Roman"/>
          <w:b/>
          <w:bCs/>
          <w:color w:val="000000"/>
          <w:sz w:val="24"/>
          <w:szCs w:val="24"/>
        </w:rPr>
        <w:t xml:space="preserve"> Итак, ты к бою тотов? Гляди ие осра</w:t>
      </w:r>
      <w:r w:rsidRPr="009C6CD8">
        <w:rPr>
          <w:rStyle w:val="210pt1"/>
          <w:rFonts w:ascii="Times New Roman" w:hAnsi="Times New Roman" w:cs="Times New Roman"/>
          <w:b/>
          <w:bCs/>
          <w:color w:val="000000"/>
          <w:sz w:val="24"/>
          <w:szCs w:val="24"/>
        </w:rPr>
        <w:softHyphen/>
        <w:t>мись.</w:t>
      </w:r>
    </w:p>
    <w:p w:rsidR="0002733C" w:rsidRPr="009C6CD8" w:rsidRDefault="0002733C">
      <w:pPr>
        <w:pStyle w:val="210"/>
        <w:framePr w:w="8352" w:h="13259" w:hRule="exact" w:wrap="none" w:vAnchor="page" w:hAnchor="page" w:x="1798" w:y="1731"/>
        <w:shd w:val="clear" w:color="auto" w:fill="auto"/>
        <w:spacing w:after="0" w:line="315"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Нахал!</w:t>
      </w:r>
    </w:p>
    <w:p w:rsidR="0002733C" w:rsidRPr="009C6CD8" w:rsidRDefault="0002733C">
      <w:pPr>
        <w:pStyle w:val="210"/>
        <w:framePr w:w="8352" w:h="13259" w:hRule="exact" w:wrap="none" w:vAnchor="page" w:hAnchor="page" w:x="1798" w:y="1731"/>
        <w:shd w:val="clear" w:color="auto" w:fill="auto"/>
        <w:spacing w:after="340" w:line="315"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Раз ты собрался там малость подзадер</w:t>
      </w:r>
      <w:r w:rsidRPr="009C6CD8">
        <w:rPr>
          <w:rStyle w:val="210pt1"/>
          <w:rFonts w:ascii="Times New Roman" w:hAnsi="Times New Roman" w:cs="Times New Roman"/>
          <w:b/>
          <w:bCs/>
          <w:color w:val="000000"/>
          <w:sz w:val="24"/>
          <w:szCs w:val="24"/>
        </w:rPr>
        <w:softHyphen/>
        <w:t>жаться, «пойду и я .погляжу, где бы мне поприятнее ско</w:t>
      </w:r>
      <w:r w:rsidRPr="009C6CD8">
        <w:rPr>
          <w:rStyle w:val="210pt1"/>
          <w:rFonts w:ascii="Times New Roman" w:hAnsi="Times New Roman" w:cs="Times New Roman"/>
          <w:b/>
          <w:bCs/>
          <w:color w:val="000000"/>
          <w:sz w:val="24"/>
          <w:szCs w:val="24"/>
        </w:rPr>
        <w:softHyphen/>
        <w:t>ротать время.</w:t>
      </w:r>
    </w:p>
    <w:p w:rsidR="0002733C" w:rsidRPr="009C6CD8" w:rsidRDefault="0002733C">
      <w:pPr>
        <w:pStyle w:val="a6"/>
        <w:framePr w:w="8352" w:h="13259" w:hRule="exact" w:wrap="none" w:vAnchor="page" w:hAnchor="page" w:x="1798" w:y="1731"/>
        <w:shd w:val="clear" w:color="auto" w:fill="auto"/>
        <w:spacing w:before="0" w:line="640" w:lineRule="exact"/>
        <w:ind w:right="220"/>
        <w:rPr>
          <w:rFonts w:ascii="Times New Roman" w:hAnsi="Times New Roman" w:cs="Times New Roman"/>
          <w:sz w:val="24"/>
          <w:szCs w:val="24"/>
        </w:rPr>
      </w:pPr>
      <w:r w:rsidRPr="009C6CD8">
        <w:rPr>
          <w:rStyle w:val="0pt0"/>
          <w:rFonts w:ascii="Times New Roman" w:hAnsi="Times New Roman" w:cs="Times New Roman"/>
          <w:color w:val="000000"/>
          <w:sz w:val="24"/>
          <w:szCs w:val="24"/>
        </w:rPr>
        <w:t xml:space="preserve">ЯВЛЕНИЕ ШЕСТНАДЦАТОЕ </w:t>
      </w:r>
      <w:r w:rsidRPr="009C6CD8">
        <w:rPr>
          <w:rStyle w:val="2pt"/>
          <w:rFonts w:ascii="Times New Roman" w:hAnsi="Times New Roman" w:cs="Times New Roman"/>
          <w:color w:val="000000"/>
          <w:sz w:val="24"/>
          <w:szCs w:val="24"/>
        </w:rPr>
        <w:t>Воры, Боккаччо.</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Вот мы и пришли.</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А дверь-то как будто заперта?</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Попробуй.</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В т о р о й в о р. Нет, только притворена.</w:t>
      </w:r>
    </w:p>
    <w:p w:rsidR="0002733C" w:rsidRPr="009C6CD8" w:rsidRDefault="0002733C">
      <w:pPr>
        <w:pStyle w:val="210"/>
        <w:framePr w:w="8352" w:h="13259" w:hRule="exact" w:wrap="none" w:vAnchor="page" w:hAnchor="page" w:x="1798" w:y="173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Приоткрой настолько, чтобы можно было пролезть.</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П </w:t>
      </w:r>
      <w:r w:rsidRPr="009C6CD8">
        <w:rPr>
          <w:rStyle w:val="212pt2"/>
          <w:rFonts w:ascii="Times New Roman" w:hAnsi="Times New Roman" w:cs="Times New Roman"/>
          <w:b/>
          <w:bCs/>
          <w:color w:val="000000"/>
          <w:sz w:val="24"/>
          <w:szCs w:val="24"/>
        </w:rPr>
        <w:t>ервый вор.</w:t>
      </w:r>
      <w:r w:rsidRPr="009C6CD8">
        <w:rPr>
          <w:rStyle w:val="210pt1"/>
          <w:rFonts w:ascii="Times New Roman" w:hAnsi="Times New Roman" w:cs="Times New Roman"/>
          <w:b/>
          <w:bCs/>
          <w:color w:val="000000"/>
          <w:sz w:val="24"/>
          <w:szCs w:val="24"/>
        </w:rPr>
        <w:t xml:space="preserve"> Нечего тебе командовать!</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Да я не командую.</w:t>
      </w:r>
    </w:p>
    <w:p w:rsidR="0002733C" w:rsidRPr="009C6CD8" w:rsidRDefault="0002733C">
      <w:pPr>
        <w:pStyle w:val="210"/>
        <w:framePr w:w="8352" w:h="13259" w:hRule="exact" w:wrap="none" w:vAnchor="page" w:hAnchor="page" w:x="1798" w:y="173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w:t>
      </w:r>
      <w:r w:rsidRPr="009C6CD8">
        <w:rPr>
          <w:rStyle w:val="210pt1"/>
          <w:rFonts w:ascii="Times New Roman" w:hAnsi="Times New Roman" w:cs="Times New Roman"/>
          <w:b/>
          <w:bCs/>
          <w:color w:val="000000"/>
          <w:sz w:val="24"/>
          <w:szCs w:val="24"/>
        </w:rPr>
        <w:t xml:space="preserve"> в о р. В этом гробу, гробнице, могиле или монументе, -назови как хочешь, как раз при входе и лежит тот мессер, который, быть может, нарочно захотел лежать на пороге, да'бы пристыдить мирскую гордыню тем, что каждый будет его топтать. Итак, засунь конец лома -в эту щель. Напирай посильнее.</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Б о к к а чч о. Крышка сдвинулась.</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Подсунь глубже.</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Есть.</w:t>
      </w:r>
    </w:p>
    <w:p w:rsidR="0002733C" w:rsidRPr="009C6CD8" w:rsidRDefault="0002733C">
      <w:pPr>
        <w:pStyle w:val="210"/>
        <w:framePr w:w="8352" w:h="13259" w:hRule="exact" w:wrap="none" w:vAnchor="page" w:hAnchor="page" w:x="1798" w:y="173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А теперь оба атрипюдымите крышку плечом.</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Ух, тяжела, проклятая!</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Второй вор.</w:t>
      </w:r>
      <w:r w:rsidRPr="009C6CD8">
        <w:rPr>
          <w:rStyle w:val="210pt1"/>
          <w:rFonts w:ascii="Times New Roman" w:hAnsi="Times New Roman" w:cs="Times New Roman"/>
          <w:b/>
          <w:bCs/>
          <w:color w:val="000000"/>
          <w:sz w:val="24"/>
          <w:szCs w:val="24"/>
        </w:rPr>
        <w:t xml:space="preserve"> Налегай!</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Живей!</w:t>
      </w:r>
    </w:p>
    <w:p w:rsidR="0002733C" w:rsidRPr="009C6CD8" w:rsidRDefault="0002733C">
      <w:pPr>
        <w:pStyle w:val="210"/>
        <w:framePr w:w="8352" w:h="13259" w:hRule="exact" w:wrap="none" w:vAnchor="page" w:hAnchor="page" w:x="1798" w:y="173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w:t>
      </w:r>
      <w:r w:rsidRPr="009C6CD8">
        <w:rPr>
          <w:rStyle w:val="210pt1"/>
          <w:rFonts w:ascii="Times New Roman" w:hAnsi="Times New Roman" w:cs="Times New Roman"/>
          <w:b/>
          <w:bCs/>
          <w:color w:val="000000"/>
          <w:sz w:val="24"/>
          <w:szCs w:val="24"/>
        </w:rPr>
        <w:t xml:space="preserve"> © о р. А теперь мы ее подержим, а ты по</w:t>
      </w:r>
      <w:r w:rsidRPr="009C6CD8">
        <w:rPr>
          <w:rStyle w:val="210pt1"/>
          <w:rFonts w:ascii="Times New Roman" w:hAnsi="Times New Roman" w:cs="Times New Roman"/>
          <w:b/>
          <w:bCs/>
          <w:color w:val="000000"/>
          <w:sz w:val="24"/>
          <w:szCs w:val="24"/>
        </w:rPr>
        <w:softHyphen/>
        <w:t>лезай вниз.</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А ©ы за мной?</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Полезай, иначе, клянусь...</w:t>
      </w:r>
    </w:p>
    <w:p w:rsidR="0002733C" w:rsidRPr="009C6CD8" w:rsidRDefault="0002733C">
      <w:pPr>
        <w:pStyle w:val="210"/>
        <w:framePr w:w="8352" w:h="13259" w:hRule="exact" w:wrap="none" w:vAnchor="page" w:hAnchor="page" w:x="1798" w:y="1731"/>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Ты что, хочешь меия шрирезать?</w:t>
      </w:r>
    </w:p>
    <w:p w:rsidR="0002733C" w:rsidRPr="009C6CD8" w:rsidRDefault="0002733C">
      <w:pPr>
        <w:pStyle w:val="210"/>
        <w:framePr w:w="8352" w:h="13259" w:hRule="exact" w:wrap="none" w:vAnchor="page" w:hAnchor="page" w:x="1798" w:y="1731"/>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Дай сюда твой кинжал, пусть хоть трупом спустится вниз.</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725" w:h="10278" w:hRule="exact" w:wrap="none" w:vAnchor="page" w:hAnchor="page" w:x="1611" w:y="1602"/>
        <w:shd w:val="clear" w:color="auto" w:fill="auto"/>
        <w:spacing w:after="0" w:line="315"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Боккаччо.</w:t>
      </w:r>
      <w:r w:rsidRPr="009C6CD8">
        <w:rPr>
          <w:rStyle w:val="210pt1"/>
          <w:rFonts w:ascii="Times New Roman" w:hAnsi="Times New Roman" w:cs="Times New Roman"/>
          <w:b/>
          <w:bCs/>
          <w:color w:val="000000"/>
          <w:sz w:val="24"/>
          <w:szCs w:val="24"/>
        </w:rPr>
        <w:t xml:space="preserve"> Ой, обожди!</w:t>
      </w:r>
    </w:p>
    <w:p w:rsidR="0002733C" w:rsidRPr="009C6CD8" w:rsidRDefault="0002733C">
      <w:pPr>
        <w:pStyle w:val="210"/>
        <w:framePr w:w="8725" w:h="10278" w:hRule="exact" w:wrap="none" w:vAnchor="page" w:hAnchor="page" w:x="1611" w:y="1602"/>
        <w:shd w:val="clear" w:color="auto" w:fill="auto"/>
        <w:spacing w:after="0" w:line="315"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Тогда спрыгивай пожи-вей, не то...</w:t>
      </w:r>
    </w:p>
    <w:p w:rsidR="0002733C" w:rsidRPr="009C6CD8" w:rsidRDefault="0002733C">
      <w:pPr>
        <w:pStyle w:val="210"/>
        <w:framePr w:w="8725" w:h="10278" w:hRule="exact" w:wrap="none" w:vAnchor="page" w:hAnchor="page" w:x="1611" w:y="1602"/>
        <w:shd w:val="clear" w:color="auto" w:fill="auto"/>
        <w:spacing w:after="0" w:line="315"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Сейчас, готово!</w:t>
      </w:r>
    </w:p>
    <w:p w:rsidR="0002733C" w:rsidRPr="009C6CD8" w:rsidRDefault="0002733C">
      <w:pPr>
        <w:pStyle w:val="210"/>
        <w:framePr w:w="8725" w:h="10278" w:hRule="exact" w:wrap="none" w:vAnchor="page" w:hAnchor="page" w:x="1611" w:y="1602"/>
        <w:shd w:val="clear" w:color="auto" w:fill="auto"/>
        <w:spacing w:after="0" w:line="315"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Вот так давно бы!</w:t>
      </w:r>
    </w:p>
    <w:p w:rsidR="0002733C" w:rsidRPr="009C6CD8" w:rsidRDefault="0002733C">
      <w:pPr>
        <w:pStyle w:val="210"/>
        <w:framePr w:w="8725" w:h="10278" w:hRule="exact" w:wrap="none" w:vAnchor="page" w:hAnchor="page" w:x="1611" w:y="1602"/>
        <w:shd w:val="clear" w:color="auto" w:fill="auto"/>
        <w:spacing w:after="0" w:line="315"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Второй вор.</w:t>
      </w:r>
      <w:r w:rsidRPr="009C6CD8">
        <w:rPr>
          <w:rStyle w:val="210pt1"/>
          <w:rFonts w:ascii="Times New Roman" w:hAnsi="Times New Roman" w:cs="Times New Roman"/>
          <w:b/>
          <w:bCs/>
          <w:color w:val="000000"/>
          <w:sz w:val="24"/>
          <w:szCs w:val="24"/>
        </w:rPr>
        <w:t xml:space="preserve"> Кольцо в первую очередь.</w:t>
      </w:r>
    </w:p>
    <w:p w:rsidR="0002733C" w:rsidRPr="009C6CD8" w:rsidRDefault="0002733C">
      <w:pPr>
        <w:pStyle w:val="200"/>
        <w:framePr w:w="8725" w:h="10278" w:hRule="exact" w:wrap="none" w:vAnchor="page" w:hAnchor="page" w:x="1611" w:y="1602"/>
        <w:shd w:val="clear" w:color="auto" w:fill="auto"/>
        <w:spacing w:before="0" w:after="0" w:line="315" w:lineRule="exact"/>
        <w:ind w:left="40" w:right="380" w:firstLine="480"/>
        <w:rPr>
          <w:rFonts w:ascii="Times New Roman" w:hAnsi="Times New Roman" w:cs="Times New Roman"/>
          <w:sz w:val="24"/>
          <w:szCs w:val="24"/>
        </w:rPr>
      </w:pPr>
      <w:r w:rsidRPr="009C6CD8">
        <w:rPr>
          <w:rStyle w:val="20ArialNarrow2"/>
          <w:rFonts w:ascii="Times New Roman" w:hAnsi="Times New Roman" w:cs="Times New Roman"/>
          <w:b/>
          <w:bCs/>
          <w:i/>
          <w:iCs/>
          <w:color w:val="000000"/>
          <w:sz w:val="24"/>
          <w:szCs w:val="24"/>
        </w:rPr>
        <w:t>Боккаччо</w:t>
      </w:r>
      <w:r w:rsidRPr="009C6CD8">
        <w:rPr>
          <w:rStyle w:val="20ArialNarrow1"/>
          <w:rFonts w:ascii="Times New Roman" w:hAnsi="Times New Roman" w:cs="Times New Roman"/>
          <w:b/>
          <w:bCs/>
          <w:i/>
          <w:iCs/>
          <w:color w:val="000000"/>
          <w:sz w:val="24"/>
          <w:szCs w:val="24"/>
        </w:rPr>
        <w:t xml:space="preserve"> </w:t>
      </w:r>
      <w:r w:rsidRPr="009C6CD8">
        <w:rPr>
          <w:rStyle w:val="200pt1"/>
          <w:rFonts w:ascii="Times New Roman" w:hAnsi="Times New Roman" w:cs="Times New Roman"/>
          <w:b/>
          <w:bCs/>
          <w:i/>
          <w:iCs/>
          <w:color w:val="000000"/>
          <w:sz w:val="24"/>
          <w:szCs w:val="24"/>
        </w:rPr>
        <w:t>(надев рубин на палец, передает им митру).</w:t>
      </w:r>
      <w:r w:rsidRPr="009C6CD8">
        <w:rPr>
          <w:rStyle w:val="20ArialNarrow1"/>
          <w:rFonts w:ascii="Times New Roman" w:hAnsi="Times New Roman" w:cs="Times New Roman"/>
          <w:b/>
          <w:bCs/>
          <w:i/>
          <w:iCs/>
          <w:color w:val="000000"/>
          <w:sz w:val="24"/>
          <w:szCs w:val="24"/>
        </w:rPr>
        <w:t xml:space="preserve"> Пока примите это.</w:t>
      </w:r>
    </w:p>
    <w:p w:rsidR="0002733C" w:rsidRPr="009C6CD8" w:rsidRDefault="0002733C">
      <w:pPr>
        <w:pStyle w:val="210"/>
        <w:framePr w:w="8725" w:h="10278" w:hRule="exact" w:wrap="none" w:vAnchor="page" w:hAnchor="page" w:x="1611" w:y="1602"/>
        <w:shd w:val="clear" w:color="auto" w:fill="auto"/>
        <w:spacing w:after="0" w:line="315" w:lineRule="exact"/>
        <w:ind w:left="4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П е р «в ы й </w:t>
      </w:r>
      <w:r w:rsidRPr="009C6CD8">
        <w:rPr>
          <w:rStyle w:val="212pt2"/>
          <w:rFonts w:ascii="Times New Roman" w:hAnsi="Times New Roman" w:cs="Times New Roman"/>
          <w:b/>
          <w:bCs/>
          <w:color w:val="000000"/>
          <w:sz w:val="24"/>
          <w:szCs w:val="24"/>
        </w:rPr>
        <w:t>вор.</w:t>
      </w:r>
      <w:r w:rsidRPr="009C6CD8">
        <w:rPr>
          <w:rStyle w:val="210pt1"/>
          <w:rFonts w:ascii="Times New Roman" w:hAnsi="Times New Roman" w:cs="Times New Roman"/>
          <w:b/>
          <w:bCs/>
          <w:color w:val="000000"/>
          <w:sz w:val="24"/>
          <w:szCs w:val="24"/>
        </w:rPr>
        <w:t xml:space="preserve"> Посох!</w:t>
      </w:r>
    </w:p>
    <w:p w:rsidR="0002733C" w:rsidRPr="009C6CD8" w:rsidRDefault="0002733C">
      <w:pPr>
        <w:pStyle w:val="210"/>
        <w:framePr w:w="8725" w:h="10278" w:hRule="exact" w:wrap="none" w:vAnchor="page" w:hAnchor="page" w:x="1611" w:y="1602"/>
        <w:shd w:val="clear" w:color="auto" w:fill="auto"/>
        <w:spacing w:after="0" w:line="315"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Бсккаччо.</w:t>
      </w:r>
      <w:r w:rsidRPr="009C6CD8">
        <w:rPr>
          <w:rStyle w:val="210pt1"/>
          <w:rFonts w:ascii="Times New Roman" w:hAnsi="Times New Roman" w:cs="Times New Roman"/>
          <w:b/>
          <w:bCs/>
          <w:color w:val="000000"/>
          <w:sz w:val="24"/>
          <w:szCs w:val="24"/>
        </w:rPr>
        <w:t xml:space="preserve"> Даю.</w:t>
      </w:r>
    </w:p>
    <w:p w:rsidR="0002733C" w:rsidRPr="009C6CD8" w:rsidRDefault="0002733C">
      <w:pPr>
        <w:pStyle w:val="210"/>
        <w:framePr w:w="8725" w:h="10278" w:hRule="exact" w:wrap="none" w:vAnchor="page" w:hAnchor="page" w:x="1611" w:y="1602"/>
        <w:shd w:val="clear" w:color="auto" w:fill="auto"/>
        <w:spacing w:after="0" w:line="315"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Перчатки!</w:t>
      </w:r>
    </w:p>
    <w:p w:rsidR="0002733C" w:rsidRPr="009C6CD8" w:rsidRDefault="0002733C">
      <w:pPr>
        <w:pStyle w:val="210"/>
        <w:framePr w:w="8725" w:h="10278" w:hRule="exact" w:wrap="none" w:vAnchor="page" w:hAnchor="page" w:x="1611" w:y="1602"/>
        <w:shd w:val="clear" w:color="auto" w:fill="auto"/>
        <w:spacing w:after="0" w:line="315"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Вот они.</w:t>
      </w:r>
    </w:p>
    <w:p w:rsidR="0002733C" w:rsidRPr="009C6CD8" w:rsidRDefault="0002733C">
      <w:pPr>
        <w:pStyle w:val="210"/>
        <w:framePr w:w="8725" w:h="10278" w:hRule="exact" w:wrap="none" w:vAnchor="page" w:hAnchor="page" w:x="1611" w:y="1602"/>
        <w:shd w:val="clear" w:color="auto" w:fill="auto"/>
        <w:spacing w:after="0" w:line="315"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Фелонь.</w:t>
      </w:r>
    </w:p>
    <w:p w:rsidR="0002733C" w:rsidRPr="009C6CD8" w:rsidRDefault="0002733C">
      <w:pPr>
        <w:pStyle w:val="210"/>
        <w:framePr w:w="8725" w:h="10278" w:hRule="exact" w:wrap="none" w:vAnchor="page" w:hAnchor="page" w:x="1611" w:y="1602"/>
        <w:shd w:val="clear" w:color="auto" w:fill="auto"/>
        <w:spacing w:after="0" w:line="315"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«Возьмите ее.</w:t>
      </w:r>
    </w:p>
    <w:p w:rsidR="0002733C" w:rsidRPr="009C6CD8" w:rsidRDefault="0002733C">
      <w:pPr>
        <w:pStyle w:val="210"/>
        <w:framePr w:w="8725" w:h="10278" w:hRule="exact" w:wrap="none" w:vAnchor="page" w:hAnchor="page" w:x="1611" w:y="1602"/>
        <w:shd w:val="clear" w:color="auto" w:fill="auto"/>
        <w:spacing w:after="0" w:line="315"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Ризу.</w:t>
      </w:r>
    </w:p>
    <w:p w:rsidR="0002733C" w:rsidRPr="009C6CD8" w:rsidRDefault="0002733C">
      <w:pPr>
        <w:pStyle w:val="210"/>
        <w:framePr w:w="8725" w:h="10278" w:hRule="exact" w:wrap="none" w:vAnchor="page" w:hAnchor="page" w:x="1611" w:y="1602"/>
        <w:shd w:val="clear" w:color="auto" w:fill="auto"/>
        <w:spacing w:after="0" w:line="315"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Никак не могу ее стащить.</w:t>
      </w:r>
    </w:p>
    <w:p w:rsidR="0002733C" w:rsidRPr="009C6CD8" w:rsidRDefault="0002733C">
      <w:pPr>
        <w:pStyle w:val="210"/>
        <w:framePr w:w="8725" w:h="10278" w:hRule="exact" w:wrap="none" w:vAnchor="page" w:hAnchor="page" w:x="1611" w:y="1602"/>
        <w:shd w:val="clear" w:color="auto" w:fill="auto"/>
        <w:spacing w:after="0" w:line="315" w:lineRule="exact"/>
        <w:ind w:lef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 вор.</w:t>
      </w:r>
      <w:r w:rsidRPr="009C6CD8">
        <w:rPr>
          <w:rStyle w:val="210pt1"/>
          <w:rFonts w:ascii="Times New Roman" w:hAnsi="Times New Roman" w:cs="Times New Roman"/>
          <w:b/>
          <w:bCs/>
          <w:color w:val="000000"/>
          <w:sz w:val="24"/>
          <w:szCs w:val="24"/>
        </w:rPr>
        <w:t xml:space="preserve"> Пошевеливайся.</w:t>
      </w:r>
    </w:p>
    <w:p w:rsidR="0002733C" w:rsidRPr="009C6CD8" w:rsidRDefault="0002733C">
      <w:pPr>
        <w:pStyle w:val="210"/>
        <w:framePr w:w="8725" w:h="10278" w:hRule="exact" w:wrap="none" w:vAnchor="page" w:hAnchor="page" w:x="1611" w:y="1602"/>
        <w:shd w:val="clear" w:color="auto" w:fill="auto"/>
        <w:spacing w:after="0" w:line="315" w:lineRule="exact"/>
        <w:ind w:left="40" w:right="38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Получайте. И пусть один из вас сюда спустится, ибо сам я ие нахожу ни рубина, ни даже его половины.</w:t>
      </w:r>
    </w:p>
    <w:p w:rsidR="0002733C" w:rsidRPr="009C6CD8" w:rsidRDefault="0002733C">
      <w:pPr>
        <w:pStyle w:val="210"/>
        <w:framePr w:w="8725" w:h="10278" w:hRule="exact" w:wrap="none" w:vAnchor="page" w:hAnchor="page" w:x="1611" w:y="1602"/>
        <w:shd w:val="clear" w:color="auto" w:fill="auto"/>
        <w:spacing w:after="0" w:line="315" w:lineRule="exact"/>
        <w:ind w:left="40" w:right="38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Первый</w:t>
      </w:r>
      <w:r w:rsidRPr="009C6CD8">
        <w:rPr>
          <w:rStyle w:val="210pt1"/>
          <w:rFonts w:ascii="Times New Roman" w:hAnsi="Times New Roman" w:cs="Times New Roman"/>
          <w:b/>
          <w:bCs/>
          <w:color w:val="000000"/>
          <w:sz w:val="24"/>
          <w:szCs w:val="24"/>
        </w:rPr>
        <w:t xml:space="preserve"> в о р. Твоя ложь ие -помешает мам снять &gt;под- порку, и мы -ее снимаем. Пусть крышка прихлопнет бра</w:t>
      </w:r>
      <w:r w:rsidRPr="009C6CD8">
        <w:rPr>
          <w:rStyle w:val="210pt1"/>
          <w:rFonts w:ascii="Times New Roman" w:hAnsi="Times New Roman" w:cs="Times New Roman"/>
          <w:b/>
          <w:bCs/>
          <w:color w:val="000000"/>
          <w:sz w:val="24"/>
          <w:szCs w:val="24"/>
        </w:rPr>
        <w:softHyphen/>
        <w:t>вого перуджинца в отмщение за раздетого епископа.</w:t>
      </w:r>
    </w:p>
    <w:p w:rsidR="0002733C" w:rsidRPr="009C6CD8" w:rsidRDefault="0002733C">
      <w:pPr>
        <w:pStyle w:val="210"/>
        <w:framePr w:w="8725" w:h="10278" w:hRule="exact" w:wrap="none" w:vAnchor="page" w:hAnchor="page" w:x="1611" w:y="1602"/>
        <w:shd w:val="clear" w:color="auto" w:fill="auto"/>
        <w:spacing w:after="0" w:line="315" w:lineRule="exact"/>
        <w:ind w:left="40" w:right="38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Второй вор.</w:t>
      </w:r>
      <w:r w:rsidRPr="009C6CD8">
        <w:rPr>
          <w:rStyle w:val="210pt1"/>
          <w:rFonts w:ascii="Times New Roman" w:hAnsi="Times New Roman" w:cs="Times New Roman"/>
          <w:b/>
          <w:bCs/>
          <w:color w:val="000000"/>
          <w:sz w:val="24"/>
          <w:szCs w:val="24"/>
        </w:rPr>
        <w:t xml:space="preserve"> Слышишь, как взревел этот храбрец, которого один только возглас </w:t>
      </w:r>
      <w:r w:rsidRPr="009C6CD8">
        <w:rPr>
          <w:rStyle w:val="210pt1"/>
          <w:rFonts w:ascii="Times New Roman" w:hAnsi="Times New Roman" w:cs="Times New Roman"/>
          <w:b/>
          <w:bCs/>
          <w:color w:val="000000"/>
          <w:sz w:val="24"/>
          <w:szCs w:val="24"/>
          <w:lang w:val="en-US" w:eastAsia="en-US"/>
        </w:rPr>
        <w:t xml:space="preserve">«vivos et mortuos» </w:t>
      </w:r>
      <w:r w:rsidRPr="009C6CD8">
        <w:rPr>
          <w:rStyle w:val="210pt1"/>
          <w:rFonts w:ascii="Times New Roman" w:hAnsi="Times New Roman" w:cs="Times New Roman"/>
          <w:b/>
          <w:bCs/>
          <w:color w:val="000000"/>
          <w:sz w:val="24"/>
          <w:szCs w:val="24"/>
        </w:rPr>
        <w:t>мог бы привести в столь же великий ужас!</w:t>
      </w:r>
    </w:p>
    <w:p w:rsidR="0002733C" w:rsidRPr="009C6CD8" w:rsidRDefault="0002733C">
      <w:pPr>
        <w:pStyle w:val="210"/>
        <w:framePr w:w="8725" w:h="10278" w:hRule="exact" w:wrap="none" w:vAnchor="page" w:hAnchor="page" w:x="1611" w:y="1602"/>
        <w:shd w:val="clear" w:color="auto" w:fill="auto"/>
        <w:spacing w:after="0" w:line="315" w:lineRule="exact"/>
        <w:ind w:left="40" w:right="38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Пер вый -в о р. А теперь попробуй сдвинуть эту крыш</w:t>
      </w:r>
      <w:r w:rsidRPr="009C6CD8">
        <w:rPr>
          <w:rStyle w:val="210pt1"/>
          <w:rFonts w:ascii="Times New Roman" w:hAnsi="Times New Roman" w:cs="Times New Roman"/>
          <w:b/>
          <w:bCs/>
          <w:color w:val="000000"/>
          <w:sz w:val="24"/>
          <w:szCs w:val="24"/>
        </w:rPr>
        <w:softHyphen/>
        <w:t>ку хоть задницей, хоть ногами, если только тебе ие хва</w:t>
      </w:r>
      <w:r w:rsidRPr="009C6CD8">
        <w:rPr>
          <w:rStyle w:val="210pt1"/>
          <w:rFonts w:ascii="Times New Roman" w:hAnsi="Times New Roman" w:cs="Times New Roman"/>
          <w:b/>
          <w:bCs/>
          <w:color w:val="000000"/>
          <w:sz w:val="24"/>
          <w:szCs w:val="24"/>
        </w:rPr>
        <w:softHyphen/>
        <w:t xml:space="preserve">тает спины </w:t>
      </w:r>
      <w:r w:rsidRPr="009C6CD8">
        <w:rPr>
          <w:rStyle w:val="21Garamond27"/>
          <w:rFonts w:ascii="Times New Roman" w:hAnsi="Times New Roman" w:cs="Times New Roman"/>
          <w:b/>
          <w:bCs/>
          <w:color w:val="000000"/>
          <w:sz w:val="24"/>
          <w:szCs w:val="24"/>
        </w:rPr>
        <w:t>тл</w:t>
      </w:r>
      <w:r w:rsidRPr="009C6CD8">
        <w:rPr>
          <w:rStyle w:val="210pt1"/>
          <w:rFonts w:ascii="Times New Roman" w:hAnsi="Times New Roman" w:cs="Times New Roman"/>
          <w:b/>
          <w:bCs/>
          <w:color w:val="000000"/>
          <w:sz w:val="24"/>
          <w:szCs w:val="24"/>
        </w:rPr>
        <w:t xml:space="preserve"> головы.</w:t>
      </w:r>
    </w:p>
    <w:p w:rsidR="0002733C" w:rsidRPr="009C6CD8" w:rsidRDefault="0002733C">
      <w:pPr>
        <w:pStyle w:val="210"/>
        <w:framePr w:w="8725" w:h="10278" w:hRule="exact" w:wrap="none" w:vAnchor="page" w:hAnchor="page" w:x="1611" w:y="1602"/>
        <w:shd w:val="clear" w:color="auto" w:fill="auto"/>
        <w:spacing w:after="0" w:line="315" w:lineRule="exact"/>
        <w:ind w:left="40" w:right="38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Второй вор.</w:t>
      </w:r>
      <w:r w:rsidRPr="009C6CD8">
        <w:rPr>
          <w:rStyle w:val="210pt1"/>
          <w:rFonts w:ascii="Times New Roman" w:hAnsi="Times New Roman" w:cs="Times New Roman"/>
          <w:b/>
          <w:bCs/>
          <w:color w:val="000000"/>
          <w:sz w:val="24"/>
          <w:szCs w:val="24"/>
        </w:rPr>
        <w:t xml:space="preserve"> Пошли восвояси. Мне кажется, что я уже вижу того человека, который, услыхав его крики, при</w:t>
      </w:r>
      <w:r w:rsidRPr="009C6CD8">
        <w:rPr>
          <w:rStyle w:val="210pt1"/>
          <w:rFonts w:ascii="Times New Roman" w:hAnsi="Times New Roman" w:cs="Times New Roman"/>
          <w:b/>
          <w:bCs/>
          <w:color w:val="000000"/>
          <w:sz w:val="24"/>
          <w:szCs w:val="24"/>
        </w:rPr>
        <w:softHyphen/>
        <w:t>ведет сюда стражу, а те, обнаружив его в могиле, живо вздернут его.</w:t>
      </w:r>
    </w:p>
    <w:p w:rsidR="0002733C" w:rsidRPr="009C6CD8" w:rsidRDefault="0002733C">
      <w:pPr>
        <w:pStyle w:val="200"/>
        <w:framePr w:wrap="none" w:vAnchor="page" w:hAnchor="page" w:x="1611" w:y="12430"/>
        <w:shd w:val="clear" w:color="auto" w:fill="auto"/>
        <w:spacing w:before="0" w:after="0" w:line="260" w:lineRule="exact"/>
        <w:ind w:left="3500"/>
        <w:jc w:val="left"/>
        <w:rPr>
          <w:rFonts w:ascii="Times New Roman" w:hAnsi="Times New Roman" w:cs="Times New Roman"/>
          <w:sz w:val="24"/>
          <w:szCs w:val="24"/>
        </w:rPr>
      </w:pPr>
      <w:r w:rsidRPr="009C6CD8">
        <w:rPr>
          <w:rStyle w:val="201pt"/>
          <w:rFonts w:ascii="Times New Roman" w:hAnsi="Times New Roman" w:cs="Times New Roman"/>
          <w:b/>
          <w:bCs/>
          <w:i/>
          <w:iCs/>
          <w:color w:val="000000"/>
          <w:sz w:val="24"/>
          <w:szCs w:val="24"/>
        </w:rPr>
        <w:t>Занавес</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80"/>
        <w:framePr w:wrap="none" w:vAnchor="page" w:hAnchor="page" w:x="3241" w:y="3004"/>
        <w:shd w:val="clear" w:color="auto" w:fill="auto"/>
        <w:spacing w:line="310" w:lineRule="exact"/>
        <w:ind w:left="20"/>
        <w:rPr>
          <w:sz w:val="24"/>
          <w:szCs w:val="24"/>
        </w:rPr>
      </w:pPr>
      <w:r w:rsidRPr="009C6CD8">
        <w:rPr>
          <w:rStyle w:val="282pt0"/>
          <w:b/>
          <w:bCs/>
          <w:color w:val="000000"/>
          <w:sz w:val="24"/>
          <w:szCs w:val="24"/>
        </w:rPr>
        <w:lastRenderedPageBreak/>
        <w:t>ДЕЙСТВИЕ ЧЕТВЕРТОЕ</w:t>
      </w:r>
    </w:p>
    <w:p w:rsidR="0002733C" w:rsidRPr="009C6CD8" w:rsidRDefault="0002733C">
      <w:pPr>
        <w:pStyle w:val="a6"/>
        <w:framePr w:w="8432" w:h="9632" w:hRule="exact" w:wrap="none" w:vAnchor="page" w:hAnchor="page" w:x="1737" w:y="3655"/>
        <w:shd w:val="clear" w:color="auto" w:fill="auto"/>
        <w:spacing w:before="0" w:after="313" w:line="250" w:lineRule="exact"/>
        <w:ind w:left="20"/>
        <w:rPr>
          <w:rFonts w:ascii="Times New Roman" w:hAnsi="Times New Roman" w:cs="Times New Roman"/>
          <w:sz w:val="24"/>
          <w:szCs w:val="24"/>
        </w:rPr>
      </w:pPr>
      <w:r w:rsidRPr="009C6CD8">
        <w:rPr>
          <w:rStyle w:val="0pt0"/>
          <w:rFonts w:ascii="Times New Roman" w:hAnsi="Times New Roman" w:cs="Times New Roman"/>
          <w:color w:val="000000"/>
          <w:sz w:val="24"/>
          <w:szCs w:val="24"/>
        </w:rPr>
        <w:t>ЯВЛЕНИЕ ПЕРВОЕ</w:t>
      </w:r>
    </w:p>
    <w:p w:rsidR="0002733C" w:rsidRPr="009C6CD8" w:rsidRDefault="0002733C">
      <w:pPr>
        <w:pStyle w:val="a6"/>
        <w:framePr w:w="8432" w:h="9632" w:hRule="exact" w:wrap="none" w:vAnchor="page" w:hAnchor="page" w:x="1737" w:y="3655"/>
        <w:shd w:val="clear" w:color="auto" w:fill="auto"/>
        <w:spacing w:before="0" w:after="299" w:line="250" w:lineRule="exact"/>
        <w:ind w:left="20"/>
        <w:rPr>
          <w:rFonts w:ascii="Times New Roman" w:hAnsi="Times New Roman" w:cs="Times New Roman"/>
          <w:sz w:val="24"/>
          <w:szCs w:val="24"/>
        </w:rPr>
      </w:pPr>
      <w:r w:rsidRPr="009C6CD8">
        <w:rPr>
          <w:rStyle w:val="2pt"/>
          <w:rFonts w:ascii="Times New Roman" w:hAnsi="Times New Roman" w:cs="Times New Roman"/>
          <w:color w:val="000000"/>
          <w:sz w:val="24"/>
          <w:szCs w:val="24"/>
        </w:rPr>
        <w:t xml:space="preserve">Платаристотель, Радиккьо, за </w:t>
      </w:r>
      <w:r w:rsidRPr="009C6CD8">
        <w:rPr>
          <w:rStyle w:val="0pt0"/>
          <w:rFonts w:ascii="Times New Roman" w:hAnsi="Times New Roman" w:cs="Times New Roman"/>
          <w:color w:val="000000"/>
          <w:sz w:val="24"/>
          <w:szCs w:val="24"/>
        </w:rPr>
        <w:t>углом.</w:t>
      </w:r>
    </w:p>
    <w:p w:rsidR="0002733C" w:rsidRPr="009C6CD8" w:rsidRDefault="0002733C">
      <w:pPr>
        <w:pStyle w:val="210"/>
        <w:framePr w:w="8432" w:h="9632" w:hRule="exact" w:wrap="none" w:vAnchor="page" w:hAnchor="page" w:x="1737" w:y="3655"/>
        <w:shd w:val="clear" w:color="auto" w:fill="auto"/>
        <w:spacing w:after="0" w:line="320" w:lineRule="exact"/>
        <w:ind w:left="60" w:right="6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Так как осторожность есть глаз, управляющий движениями нашего тела, и пока гнев все еще смущает меня своими вспышками, я не хочу спешить с местью. Конечно, гнев одолевает меня настолько, что я уже подобен светильнику, который перестал светить от преизбытка горючего. Это безбожное и зловещее преступ</w:t>
      </w:r>
      <w:r w:rsidRPr="009C6CD8">
        <w:rPr>
          <w:rStyle w:val="210pt1"/>
          <w:rFonts w:ascii="Times New Roman" w:hAnsi="Times New Roman" w:cs="Times New Roman"/>
          <w:b/>
          <w:bCs/>
          <w:color w:val="000000"/>
          <w:sz w:val="24"/>
          <w:szCs w:val="24"/>
        </w:rPr>
        <w:softHyphen/>
        <w:t>ление лтотрясает меня до сармой глубины моих мозговых субстанций. Но, так или иначе, мне удалось сделать все, как я задумал. В довершение всего я запер его три помо</w:t>
      </w:r>
      <w:r w:rsidRPr="009C6CD8">
        <w:rPr>
          <w:rStyle w:val="210pt1"/>
          <w:rFonts w:ascii="Times New Roman" w:hAnsi="Times New Roman" w:cs="Times New Roman"/>
          <w:b/>
          <w:bCs/>
          <w:color w:val="000000"/>
          <w:sz w:val="24"/>
          <w:szCs w:val="24"/>
        </w:rPr>
        <w:softHyphen/>
        <w:t>щи той простой хитрости, которую так ловко измыслил. А дабы увековечить позор этих презренных любов-ников. я, перед тем как его запереть, отомкнул ту дверь, которая прямо с улицы ведет в мой кабинет, ибо мне хотелось, чтобы через нее весь род человеческий сбежался на него посмотреть. Одного я боюсь — как бы негодование, кото</w:t>
      </w:r>
      <w:r w:rsidRPr="009C6CD8">
        <w:rPr>
          <w:rStyle w:val="210pt1"/>
          <w:rFonts w:ascii="Times New Roman" w:hAnsi="Times New Roman" w:cs="Times New Roman"/>
          <w:b/>
          <w:bCs/>
          <w:color w:val="000000"/>
          <w:sz w:val="24"/>
          <w:szCs w:val="24"/>
        </w:rPr>
        <w:softHyphen/>
        <w:t xml:space="preserve">рое я всячески обуздываю, все же не подняло факел своего неистовства, и тогда я уж не ручаюсь, что сумею </w:t>
      </w:r>
      <w:r w:rsidRPr="009C6CD8">
        <w:rPr>
          <w:rStyle w:val="21Garamond53"/>
          <w:rFonts w:ascii="Times New Roman" w:hAnsi="Times New Roman" w:cs="Times New Roman"/>
          <w:b/>
          <w:bCs/>
          <w:color w:val="000000"/>
          <w:sz w:val="24"/>
          <w:szCs w:val="24"/>
        </w:rPr>
        <w:t xml:space="preserve">сдержать </w:t>
      </w:r>
      <w:r w:rsidRPr="009C6CD8">
        <w:rPr>
          <w:rStyle w:val="210pt1"/>
          <w:rFonts w:ascii="Times New Roman" w:hAnsi="Times New Roman" w:cs="Times New Roman"/>
          <w:b/>
          <w:bCs/>
          <w:color w:val="000000"/>
          <w:sz w:val="24"/>
          <w:szCs w:val="24"/>
        </w:rPr>
        <w:t xml:space="preserve">себя </w:t>
      </w:r>
      <w:r w:rsidRPr="009C6CD8">
        <w:rPr>
          <w:rStyle w:val="21Garamond53"/>
          <w:rFonts w:ascii="Times New Roman" w:hAnsi="Times New Roman" w:cs="Times New Roman"/>
          <w:b/>
          <w:bCs/>
          <w:color w:val="000000"/>
          <w:sz w:val="24"/>
          <w:szCs w:val="24"/>
        </w:rPr>
        <w:t xml:space="preserve">!прн </w:t>
      </w:r>
      <w:r w:rsidRPr="009C6CD8">
        <w:rPr>
          <w:rStyle w:val="210pt1"/>
          <w:rFonts w:ascii="Times New Roman" w:hAnsi="Times New Roman" w:cs="Times New Roman"/>
          <w:b/>
          <w:bCs/>
          <w:color w:val="000000"/>
          <w:sz w:val="24"/>
          <w:szCs w:val="24"/>
        </w:rPr>
        <w:t>виде Полидоро.</w:t>
      </w:r>
    </w:p>
    <w:p w:rsidR="0002733C" w:rsidRPr="009C6CD8" w:rsidRDefault="0002733C">
      <w:pPr>
        <w:pStyle w:val="210"/>
        <w:framePr w:w="8432" w:h="9632" w:hRule="exact" w:wrap="none" w:vAnchor="page" w:hAnchor="page" w:x="1737" w:y="3655"/>
        <w:shd w:val="clear" w:color="auto" w:fill="auto"/>
        <w:spacing w:after="0" w:line="320" w:lineRule="exact"/>
        <w:ind w:left="60" w:right="6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Как хорошо, что я здесь стою -и подслу</w:t>
      </w:r>
      <w:r w:rsidRPr="009C6CD8">
        <w:rPr>
          <w:rStyle w:val="210pt1"/>
          <w:rFonts w:ascii="Times New Roman" w:hAnsi="Times New Roman" w:cs="Times New Roman"/>
          <w:b/>
          <w:bCs/>
          <w:color w:val="000000"/>
          <w:sz w:val="24"/>
          <w:szCs w:val="24"/>
        </w:rPr>
        <w:softHyphen/>
        <w:t>шиваю! Оказывается, он его и в самом деле накрыл.</w:t>
      </w:r>
    </w:p>
    <w:p w:rsidR="0002733C" w:rsidRPr="009C6CD8" w:rsidRDefault="0002733C">
      <w:pPr>
        <w:pStyle w:val="210"/>
        <w:framePr w:w="8432" w:h="9632" w:hRule="exact" w:wrap="none" w:vAnchor="page" w:hAnchor="page" w:x="1737" w:y="3655"/>
        <w:shd w:val="clear" w:color="auto" w:fill="auto"/>
        <w:spacing w:after="0" w:line="320" w:lineRule="exact"/>
        <w:ind w:left="60" w:right="6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О враг справедливости и </w:t>
      </w:r>
      <w:r w:rsidRPr="009C6CD8">
        <w:rPr>
          <w:rStyle w:val="21Garamond51"/>
          <w:rFonts w:ascii="Times New Roman" w:hAnsi="Times New Roman" w:cs="Times New Roman"/>
          <w:b/>
          <w:bCs/>
          <w:color w:val="000000"/>
          <w:sz w:val="24"/>
          <w:szCs w:val="24"/>
        </w:rPr>
        <w:t>чест</w:t>
      </w:r>
      <w:r w:rsidRPr="009C6CD8">
        <w:rPr>
          <w:rStyle w:val="21Garamond51"/>
          <w:rFonts w:ascii="Times New Roman" w:hAnsi="Times New Roman" w:cs="Times New Roman"/>
          <w:b/>
          <w:bCs/>
          <w:color w:val="000000"/>
          <w:sz w:val="24"/>
          <w:szCs w:val="24"/>
        </w:rPr>
        <w:softHyphen/>
      </w:r>
      <w:r w:rsidRPr="009C6CD8">
        <w:rPr>
          <w:rStyle w:val="210pt1"/>
          <w:rFonts w:ascii="Times New Roman" w:hAnsi="Times New Roman" w:cs="Times New Roman"/>
          <w:b/>
          <w:bCs/>
          <w:color w:val="000000"/>
          <w:sz w:val="24"/>
          <w:szCs w:val="24"/>
        </w:rPr>
        <w:t>ности!</w:t>
      </w:r>
    </w:p>
    <w:p w:rsidR="0002733C" w:rsidRPr="009C6CD8" w:rsidRDefault="0002733C">
      <w:pPr>
        <w:pStyle w:val="210"/>
        <w:framePr w:w="8432" w:h="9632" w:hRule="exact" w:wrap="none" w:vAnchor="page" w:hAnchor="page" w:x="1737" w:y="3655"/>
        <w:shd w:val="clear" w:color="auto" w:fill="auto"/>
        <w:spacing w:after="0" w:line="320" w:lineRule="exact"/>
        <w:ind w:left="6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Блаженны мы, любители служамок!</w:t>
      </w:r>
    </w:p>
    <w:p w:rsidR="0002733C" w:rsidRPr="009C6CD8" w:rsidRDefault="0002733C">
      <w:pPr>
        <w:pStyle w:val="210"/>
        <w:framePr w:w="8432" w:h="9632" w:hRule="exact" w:wrap="none" w:vAnchor="page" w:hAnchor="page" w:x="1737" w:y="3655"/>
        <w:shd w:val="clear" w:color="auto" w:fill="auto"/>
        <w:spacing w:after="0" w:line="320" w:lineRule="exact"/>
        <w:ind w:left="60" w:right="6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А теперь, когда ярость все же утихла, хочу сходить к монне Папе и, показав ей </w:t>
      </w:r>
      <w:r w:rsidRPr="009C6CD8">
        <w:rPr>
          <w:rStyle w:val="21Garamond53"/>
          <w:rFonts w:ascii="Times New Roman" w:hAnsi="Times New Roman" w:cs="Times New Roman"/>
          <w:b/>
          <w:bCs/>
          <w:color w:val="000000"/>
          <w:sz w:val="24"/>
          <w:szCs w:val="24"/>
        </w:rPr>
        <w:t xml:space="preserve">столь </w:t>
      </w:r>
      <w:r w:rsidRPr="009C6CD8">
        <w:rPr>
          <w:rStyle w:val="210pt1"/>
          <w:rFonts w:ascii="Times New Roman" w:hAnsi="Times New Roman" w:cs="Times New Roman"/>
          <w:b/>
          <w:bCs/>
          <w:color w:val="000000"/>
          <w:sz w:val="24"/>
          <w:szCs w:val="24"/>
        </w:rPr>
        <w:t xml:space="preserve">постыдное зрелище, охладить в ией пыл той </w:t>
      </w:r>
      <w:r w:rsidRPr="009C6CD8">
        <w:rPr>
          <w:rStyle w:val="21Garamond40"/>
          <w:rFonts w:ascii="Times New Roman" w:hAnsi="Times New Roman" w:cs="Times New Roman"/>
          <w:b/>
          <w:bCs/>
          <w:color w:val="000000"/>
          <w:sz w:val="24"/>
          <w:szCs w:val="24"/>
        </w:rPr>
        <w:t>иепонятиой</w:t>
      </w:r>
    </w:p>
    <w:p w:rsidR="0002733C" w:rsidRPr="009C6CD8" w:rsidRDefault="0002733C">
      <w:pPr>
        <w:pStyle w:val="40"/>
        <w:framePr w:wrap="none" w:vAnchor="page" w:hAnchor="page" w:x="1833" w:y="13564"/>
        <w:shd w:val="clear" w:color="auto" w:fill="auto"/>
        <w:spacing w:line="270" w:lineRule="exact"/>
        <w:ind w:left="20"/>
        <w:rPr>
          <w:rFonts w:ascii="Times New Roman" w:hAnsi="Times New Roman" w:cs="Times New Roman"/>
          <w:sz w:val="24"/>
          <w:szCs w:val="24"/>
        </w:rPr>
      </w:pPr>
      <w:r w:rsidRPr="009C6CD8">
        <w:rPr>
          <w:rStyle w:val="40pt"/>
          <w:rFonts w:ascii="Times New Roman" w:hAnsi="Times New Roman" w:cs="Times New Roman"/>
          <w:color w:val="000000"/>
          <w:sz w:val="24"/>
          <w:szCs w:val="24"/>
        </w:rPr>
        <w:t>504</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91" w:h="13267" w:hRule="exact" w:wrap="none" w:vAnchor="page" w:hAnchor="page" w:x="1707" w:y="1521"/>
        <w:shd w:val="clear" w:color="auto" w:fill="auto"/>
        <w:tabs>
          <w:tab w:val="left" w:pos="2589"/>
        </w:tabs>
        <w:spacing w:after="0" w:line="416" w:lineRule="exact"/>
        <w:ind w:left="120" w:right="10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lastRenderedPageBreak/>
        <w:t>привязанности, которую она питает к преступной своей до</w:t>
      </w:r>
      <w:r w:rsidRPr="009C6CD8">
        <w:rPr>
          <w:rStyle w:val="210pt1"/>
          <w:rFonts w:ascii="Times New Roman" w:hAnsi="Times New Roman" w:cs="Times New Roman"/>
          <w:b/>
          <w:bCs/>
          <w:color w:val="000000"/>
          <w:sz w:val="24"/>
          <w:szCs w:val="24"/>
        </w:rPr>
        <w:softHyphen/>
        <w:t>чери.</w:t>
      </w:r>
      <w:r w:rsidRPr="009C6CD8">
        <w:rPr>
          <w:rStyle w:val="210pt1"/>
          <w:rFonts w:ascii="Times New Roman" w:hAnsi="Times New Roman" w:cs="Times New Roman"/>
          <w:b/>
          <w:bCs/>
          <w:color w:val="000000"/>
          <w:sz w:val="24"/>
          <w:szCs w:val="24"/>
        </w:rPr>
        <w:tab/>
      </w:r>
      <w:r w:rsidRPr="009C6CD8">
        <w:rPr>
          <w:rStyle w:val="210pt1"/>
          <w:rFonts w:ascii="Times New Roman" w:hAnsi="Times New Roman" w:cs="Times New Roman"/>
          <w:b/>
          <w:bCs/>
          <w:color w:val="000000"/>
          <w:sz w:val="24"/>
          <w:szCs w:val="24"/>
          <w:vertAlign w:val="subscript"/>
        </w:rPr>
        <w:t>а</w:t>
      </w:r>
    </w:p>
    <w:p w:rsidR="0002733C" w:rsidRPr="009C6CD8" w:rsidRDefault="0002733C">
      <w:pPr>
        <w:pStyle w:val="230"/>
        <w:framePr w:w="8491" w:h="13267" w:hRule="exact" w:wrap="none" w:vAnchor="page" w:hAnchor="page" w:x="1707" w:y="1521"/>
        <w:shd w:val="clear" w:color="auto" w:fill="auto"/>
        <w:spacing w:after="205" w:line="360" w:lineRule="exact"/>
        <w:ind w:left="120" w:firstLine="460"/>
        <w:jc w:val="left"/>
        <w:rPr>
          <w:rFonts w:ascii="Times New Roman" w:hAnsi="Times New Roman" w:cs="Times New Roman"/>
          <w:sz w:val="24"/>
          <w:szCs w:val="24"/>
        </w:rPr>
      </w:pPr>
      <w:r w:rsidRPr="009C6CD8">
        <w:rPr>
          <w:rStyle w:val="2313pt"/>
          <w:rFonts w:ascii="Times New Roman" w:hAnsi="Times New Roman" w:cs="Times New Roman"/>
          <w:b/>
          <w:bCs/>
          <w:color w:val="000000"/>
          <w:sz w:val="24"/>
          <w:szCs w:val="24"/>
        </w:rPr>
        <w:t xml:space="preserve">Радиккьо. л </w:t>
      </w:r>
      <w:r w:rsidRPr="009C6CD8">
        <w:rPr>
          <w:rStyle w:val="230pt2"/>
          <w:rFonts w:ascii="Times New Roman" w:hAnsi="Times New Roman" w:cs="Times New Roman"/>
          <w:b/>
          <w:bCs/>
          <w:color w:val="000000"/>
          <w:sz w:val="24"/>
          <w:szCs w:val="24"/>
        </w:rPr>
        <w:t xml:space="preserve">вижу, что </w:t>
      </w:r>
      <w:r w:rsidRPr="009C6CD8">
        <w:rPr>
          <w:rStyle w:val="23ArialNarrow1"/>
          <w:rFonts w:ascii="Times New Roman" w:hAnsi="Times New Roman" w:cs="Times New Roman"/>
          <w:b/>
          <w:bCs/>
          <w:color w:val="000000"/>
          <w:sz w:val="24"/>
          <w:szCs w:val="24"/>
        </w:rPr>
        <w:t xml:space="preserve">в </w:t>
      </w:r>
      <w:r w:rsidRPr="009C6CD8">
        <w:rPr>
          <w:rStyle w:val="230pt2"/>
          <w:rFonts w:ascii="Times New Roman" w:hAnsi="Times New Roman" w:cs="Times New Roman"/>
          <w:b/>
          <w:bCs/>
          <w:color w:val="000000"/>
          <w:sz w:val="24"/>
          <w:szCs w:val="24"/>
        </w:rPr>
        <w:t>городе все отошло вверх</w:t>
      </w:r>
    </w:p>
    <w:p w:rsidR="0002733C" w:rsidRPr="009C6CD8" w:rsidRDefault="0002733C">
      <w:pPr>
        <w:pStyle w:val="210"/>
        <w:framePr w:w="8491" w:h="13267" w:hRule="exact" w:wrap="none" w:vAnchor="page" w:hAnchor="page" w:x="1707" w:y="1521"/>
        <w:shd w:val="clear" w:color="auto" w:fill="auto"/>
        <w:spacing w:after="0" w:line="360" w:lineRule="exact"/>
        <w:ind w:left="12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vertAlign w:val="superscript"/>
        </w:rPr>
        <w:t>ЛН</w:t>
      </w:r>
      <w:r w:rsidRPr="009C6CD8">
        <w:rPr>
          <w:rStyle w:val="210pt1"/>
          <w:rFonts w:ascii="Times New Roman" w:hAnsi="Times New Roman" w:cs="Times New Roman"/>
          <w:b/>
          <w:bCs/>
          <w:color w:val="000000"/>
          <w:sz w:val="24"/>
          <w:szCs w:val="24"/>
        </w:rPr>
        <w:t xml:space="preserve">°Пл </w:t>
      </w:r>
      <w:r w:rsidRPr="009C6CD8">
        <w:rPr>
          <w:rStyle w:val="21Garamond36"/>
          <w:rFonts w:ascii="Times New Roman" w:hAnsi="Times New Roman" w:cs="Times New Roman"/>
          <w:b/>
          <w:bCs/>
          <w:color w:val="000000"/>
          <w:sz w:val="24"/>
          <w:szCs w:val="24"/>
        </w:rPr>
        <w:t xml:space="preserve">ата </w:t>
      </w:r>
      <w:r w:rsidRPr="009C6CD8">
        <w:rPr>
          <w:rStyle w:val="210pt1"/>
          <w:rFonts w:ascii="Times New Roman" w:hAnsi="Times New Roman" w:cs="Times New Roman"/>
          <w:b/>
          <w:bCs/>
          <w:color w:val="000000"/>
          <w:sz w:val="24"/>
          <w:szCs w:val="24"/>
        </w:rPr>
        <w:t>р и с т от е ль. Разиня!</w:t>
      </w:r>
    </w:p>
    <w:p w:rsidR="0002733C" w:rsidRPr="009C6CD8" w:rsidRDefault="0002733C">
      <w:pPr>
        <w:pStyle w:val="210"/>
        <w:framePr w:w="8491" w:h="13267" w:hRule="exact" w:wrap="none" w:vAnchor="page" w:hAnchor="page" w:x="1707" w:y="1521"/>
        <w:shd w:val="clear" w:color="auto" w:fill="auto"/>
        <w:spacing w:after="96" w:line="360" w:lineRule="exact"/>
        <w:ind w:left="120" w:firstLine="46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Сколько раз я ему 'говорил — не ходите</w:t>
      </w:r>
    </w:p>
    <w:p w:rsidR="0002733C" w:rsidRPr="009C6CD8" w:rsidRDefault="0002733C">
      <w:pPr>
        <w:pStyle w:val="282"/>
        <w:framePr w:w="8491" w:h="13267" w:hRule="exact" w:wrap="none" w:vAnchor="page" w:hAnchor="page" w:x="1707" w:y="1521"/>
        <w:shd w:val="clear" w:color="auto" w:fill="auto"/>
        <w:spacing w:line="270" w:lineRule="exact"/>
        <w:ind w:left="120"/>
        <w:rPr>
          <w:rFonts w:ascii="Times New Roman" w:hAnsi="Times New Roman" w:cs="Times New Roman"/>
          <w:sz w:val="24"/>
          <w:szCs w:val="24"/>
        </w:rPr>
      </w:pPr>
      <w:r w:rsidRPr="009C6CD8">
        <w:rPr>
          <w:rStyle w:val="280pt"/>
          <w:rFonts w:ascii="Times New Roman" w:hAnsi="Times New Roman" w:cs="Times New Roman"/>
          <w:b/>
          <w:bCs/>
          <w:color w:val="000000"/>
          <w:sz w:val="24"/>
          <w:szCs w:val="24"/>
        </w:rPr>
        <w:t>ощупью...</w:t>
      </w:r>
    </w:p>
    <w:p w:rsidR="0002733C" w:rsidRPr="009C6CD8" w:rsidRDefault="0002733C">
      <w:pPr>
        <w:pStyle w:val="210"/>
        <w:framePr w:w="8491" w:h="13267" w:hRule="exact" w:wrap="none" w:vAnchor="page" w:hAnchor="page" w:x="1707" w:y="1521"/>
        <w:shd w:val="clear" w:color="auto" w:fill="auto"/>
        <w:spacing w:after="0" w:line="315" w:lineRule="exact"/>
        <w:ind w:left="580" w:right="10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Негодяи! </w:t>
      </w: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...беретитесь маскарадов впотьмах... </w:t>
      </w: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Я его жалею, хоть он мне и враг. </w:t>
      </w: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О безмозтлые служаики! </w:t>
      </w: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Разве похвально покушаться ка</w:t>
      </w:r>
    </w:p>
    <w:p w:rsidR="0002733C" w:rsidRPr="009C6CD8" w:rsidRDefault="0002733C">
      <w:pPr>
        <w:pStyle w:val="230"/>
        <w:framePr w:w="8491" w:h="13267" w:hRule="exact" w:wrap="none" w:vAnchor="page" w:hAnchor="page" w:x="1707" w:y="1521"/>
        <w:shd w:val="clear" w:color="auto" w:fill="auto"/>
        <w:spacing w:line="280" w:lineRule="exact"/>
        <w:ind w:left="120" w:firstLine="0"/>
        <w:rPr>
          <w:rFonts w:ascii="Times New Roman" w:hAnsi="Times New Roman" w:cs="Times New Roman"/>
          <w:sz w:val="24"/>
          <w:szCs w:val="24"/>
        </w:rPr>
      </w:pPr>
      <w:r w:rsidRPr="009C6CD8">
        <w:rPr>
          <w:rStyle w:val="230pt2"/>
          <w:rFonts w:ascii="Times New Roman" w:hAnsi="Times New Roman" w:cs="Times New Roman"/>
          <w:b/>
          <w:bCs/>
          <w:color w:val="000000"/>
          <w:sz w:val="24"/>
          <w:szCs w:val="24"/>
        </w:rPr>
        <w:t>чужие права?</w:t>
      </w:r>
    </w:p>
    <w:p w:rsidR="0002733C" w:rsidRPr="009C6CD8" w:rsidRDefault="0002733C">
      <w:pPr>
        <w:pStyle w:val="230"/>
        <w:framePr w:w="8491" w:h="13267" w:hRule="exact" w:wrap="none" w:vAnchor="page" w:hAnchor="page" w:x="1707" w:y="1521"/>
        <w:shd w:val="clear" w:color="auto" w:fill="auto"/>
        <w:spacing w:after="313" w:line="341" w:lineRule="exact"/>
        <w:ind w:left="120" w:right="100" w:firstLine="460"/>
        <w:jc w:val="left"/>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Радиккьо.</w:t>
      </w:r>
      <w:r w:rsidRPr="009C6CD8">
        <w:rPr>
          <w:rStyle w:val="230pt2"/>
          <w:rFonts w:ascii="Times New Roman" w:hAnsi="Times New Roman" w:cs="Times New Roman"/>
          <w:b/>
          <w:bCs/>
          <w:color w:val="000000"/>
          <w:sz w:val="24"/>
          <w:szCs w:val="24"/>
        </w:rPr>
        <w:t xml:space="preserve"> </w:t>
      </w:r>
      <w:r w:rsidRPr="009C6CD8">
        <w:rPr>
          <w:rStyle w:val="23ArialNarrow1"/>
          <w:rFonts w:ascii="Times New Roman" w:hAnsi="Times New Roman" w:cs="Times New Roman"/>
          <w:b/>
          <w:bCs/>
          <w:color w:val="000000"/>
          <w:sz w:val="24"/>
          <w:szCs w:val="24"/>
        </w:rPr>
        <w:t xml:space="preserve">'Быть 'бы </w:t>
      </w:r>
      <w:r w:rsidRPr="009C6CD8">
        <w:rPr>
          <w:rStyle w:val="230pt2"/>
          <w:rFonts w:ascii="Times New Roman" w:hAnsi="Times New Roman" w:cs="Times New Roman"/>
          <w:b/>
          <w:bCs/>
          <w:color w:val="000000"/>
          <w:sz w:val="24"/>
          <w:szCs w:val="24"/>
        </w:rPr>
        <w:t xml:space="preserve">'вам королевами! </w:t>
      </w:r>
      <w:r w:rsidRPr="009C6CD8">
        <w:rPr>
          <w:rStyle w:val="232pt"/>
          <w:rFonts w:ascii="Times New Roman" w:hAnsi="Times New Roman" w:cs="Times New Roman"/>
          <w:b/>
          <w:bCs/>
          <w:color w:val="000000"/>
          <w:sz w:val="24"/>
          <w:szCs w:val="24"/>
        </w:rPr>
        <w:t>Платаристотель.</w:t>
      </w:r>
      <w:r w:rsidRPr="009C6CD8">
        <w:rPr>
          <w:rStyle w:val="230pt2"/>
          <w:rFonts w:ascii="Times New Roman" w:hAnsi="Times New Roman" w:cs="Times New Roman"/>
          <w:b/>
          <w:bCs/>
          <w:color w:val="000000"/>
          <w:sz w:val="24"/>
          <w:szCs w:val="24"/>
        </w:rPr>
        <w:t xml:space="preserve"> </w:t>
      </w:r>
      <w:r w:rsidRPr="009C6CD8">
        <w:rPr>
          <w:rStyle w:val="23ArialNarrow1"/>
          <w:rFonts w:ascii="Times New Roman" w:hAnsi="Times New Roman" w:cs="Times New Roman"/>
          <w:b/>
          <w:bCs/>
          <w:color w:val="000000"/>
          <w:sz w:val="24"/>
          <w:szCs w:val="24"/>
        </w:rPr>
        <w:t xml:space="preserve">'Пойду </w:t>
      </w:r>
      <w:r w:rsidRPr="009C6CD8">
        <w:rPr>
          <w:rStyle w:val="230pt2"/>
          <w:rFonts w:ascii="Times New Roman" w:hAnsi="Times New Roman" w:cs="Times New Roman"/>
          <w:b/>
          <w:bCs/>
          <w:color w:val="000000"/>
          <w:sz w:val="24"/>
          <w:szCs w:val="24"/>
        </w:rPr>
        <w:t xml:space="preserve">к </w:t>
      </w:r>
      <w:r w:rsidRPr="009C6CD8">
        <w:rPr>
          <w:rStyle w:val="23ArialNarrow1"/>
          <w:rFonts w:ascii="Times New Roman" w:hAnsi="Times New Roman" w:cs="Times New Roman"/>
          <w:b/>
          <w:bCs/>
          <w:color w:val="000000"/>
          <w:sz w:val="24"/>
          <w:szCs w:val="24"/>
        </w:rPr>
        <w:t xml:space="preserve">пей, </w:t>
      </w:r>
      <w:r w:rsidRPr="009C6CD8">
        <w:rPr>
          <w:rStyle w:val="230pt2"/>
          <w:rFonts w:ascii="Times New Roman" w:hAnsi="Times New Roman" w:cs="Times New Roman"/>
          <w:b/>
          <w:bCs/>
          <w:color w:val="000000"/>
          <w:sz w:val="24"/>
          <w:szCs w:val="24"/>
        </w:rPr>
        <w:t xml:space="preserve">прямо </w:t>
      </w:r>
      <w:r w:rsidRPr="009C6CD8">
        <w:rPr>
          <w:rStyle w:val="23ArialNarrow1"/>
          <w:rFonts w:ascii="Times New Roman" w:hAnsi="Times New Roman" w:cs="Times New Roman"/>
          <w:b/>
          <w:bCs/>
          <w:color w:val="000000"/>
          <w:sz w:val="24"/>
          <w:szCs w:val="24"/>
        </w:rPr>
        <w:t xml:space="preserve">по этой </w:t>
      </w:r>
      <w:r w:rsidRPr="009C6CD8">
        <w:rPr>
          <w:rStyle w:val="230pt2"/>
          <w:rFonts w:ascii="Times New Roman" w:hAnsi="Times New Roman" w:cs="Times New Roman"/>
          <w:b/>
          <w:bCs/>
          <w:color w:val="000000"/>
          <w:sz w:val="24"/>
          <w:szCs w:val="24"/>
        </w:rPr>
        <w:t>улице.</w:t>
      </w:r>
    </w:p>
    <w:p w:rsidR="0002733C" w:rsidRPr="009C6CD8" w:rsidRDefault="0002733C">
      <w:pPr>
        <w:pStyle w:val="a6"/>
        <w:framePr w:w="8491" w:h="13267" w:hRule="exact" w:wrap="none" w:vAnchor="page" w:hAnchor="page" w:x="1707" w:y="1521"/>
        <w:shd w:val="clear" w:color="auto" w:fill="auto"/>
        <w:spacing w:before="0" w:after="323" w:line="250" w:lineRule="exact"/>
        <w:ind w:right="280"/>
        <w:rPr>
          <w:rFonts w:ascii="Times New Roman" w:hAnsi="Times New Roman" w:cs="Times New Roman"/>
          <w:sz w:val="24"/>
          <w:szCs w:val="24"/>
        </w:rPr>
      </w:pPr>
      <w:r w:rsidRPr="009C6CD8">
        <w:rPr>
          <w:rStyle w:val="0pt0"/>
          <w:rFonts w:ascii="Times New Roman" w:hAnsi="Times New Roman" w:cs="Times New Roman"/>
          <w:color w:val="000000"/>
          <w:sz w:val="24"/>
          <w:szCs w:val="24"/>
        </w:rPr>
        <w:t>ЯВЛЕНИЕ ВТОРОЕ</w:t>
      </w:r>
    </w:p>
    <w:p w:rsidR="0002733C" w:rsidRPr="009C6CD8" w:rsidRDefault="0002733C">
      <w:pPr>
        <w:pStyle w:val="a6"/>
        <w:framePr w:w="8491" w:h="13267" w:hRule="exact" w:wrap="none" w:vAnchor="page" w:hAnchor="page" w:x="1707" w:y="1521"/>
        <w:shd w:val="clear" w:color="auto" w:fill="auto"/>
        <w:spacing w:before="0" w:after="305" w:line="250" w:lineRule="exact"/>
        <w:ind w:right="280"/>
        <w:rPr>
          <w:rFonts w:ascii="Times New Roman" w:hAnsi="Times New Roman" w:cs="Times New Roman"/>
          <w:sz w:val="24"/>
          <w:szCs w:val="24"/>
        </w:rPr>
      </w:pPr>
      <w:r w:rsidRPr="009C6CD8">
        <w:rPr>
          <w:rStyle w:val="11pt"/>
          <w:rFonts w:ascii="Times New Roman" w:hAnsi="Times New Roman" w:cs="Times New Roman"/>
          <w:color w:val="000000"/>
          <w:sz w:val="24"/>
          <w:szCs w:val="24"/>
        </w:rPr>
        <w:t xml:space="preserve">Радиккьо, </w:t>
      </w:r>
      <w:r w:rsidRPr="009C6CD8">
        <w:rPr>
          <w:rStyle w:val="2pt"/>
          <w:rFonts w:ascii="Times New Roman" w:hAnsi="Times New Roman" w:cs="Times New Roman"/>
          <w:color w:val="000000"/>
          <w:sz w:val="24"/>
          <w:szCs w:val="24"/>
        </w:rPr>
        <w:t>мадонна Тесса. Непителла.</w:t>
      </w:r>
    </w:p>
    <w:p w:rsidR="0002733C" w:rsidRPr="009C6CD8" w:rsidRDefault="0002733C">
      <w:pPr>
        <w:pStyle w:val="210"/>
        <w:framePr w:w="8491" w:h="13267" w:hRule="exact" w:wrap="none" w:vAnchor="page" w:hAnchor="page" w:x="1707" w:y="1521"/>
        <w:shd w:val="clear" w:color="auto" w:fill="auto"/>
        <w:spacing w:after="0" w:line="320" w:lineRule="exact"/>
        <w:ind w:left="120" w:right="100" w:firstLine="46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Наш узник, -наверное, походит сейчас на грешную душонку в преддверии ада.</w:t>
      </w:r>
    </w:p>
    <w:p w:rsidR="0002733C" w:rsidRPr="009C6CD8" w:rsidRDefault="0002733C">
      <w:pPr>
        <w:pStyle w:val="210"/>
        <w:framePr w:w="8491" w:h="13267" w:hRule="exact" w:wrap="none" w:vAnchor="page" w:hAnchor="page" w:x="1707" w:y="1521"/>
        <w:shd w:val="clear" w:color="auto" w:fill="auto"/>
        <w:spacing w:after="0" w:line="320" w:lineRule="exact"/>
        <w:ind w:left="580" w:right="10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Сердце мое чует .недоброе. </w:t>
      </w:r>
      <w:r w:rsidRPr="009C6CD8">
        <w:rPr>
          <w:rStyle w:val="212pt2"/>
          <w:rFonts w:ascii="Times New Roman" w:hAnsi="Times New Roman" w:cs="Times New Roman"/>
          <w:b/>
          <w:bCs/>
          <w:color w:val="000000"/>
          <w:sz w:val="24"/>
          <w:szCs w:val="24"/>
        </w:rPr>
        <w:t>Непителла.</w:t>
      </w:r>
      <w:r w:rsidRPr="009C6CD8">
        <w:rPr>
          <w:rStyle w:val="210pt1"/>
          <w:rFonts w:ascii="Times New Roman" w:hAnsi="Times New Roman" w:cs="Times New Roman"/>
          <w:b/>
          <w:bCs/>
          <w:color w:val="000000"/>
          <w:sz w:val="24"/>
          <w:szCs w:val="24"/>
        </w:rPr>
        <w:t xml:space="preserve"> Да н у меня плохие предчувствия.</w:t>
      </w:r>
    </w:p>
    <w:p w:rsidR="0002733C" w:rsidRPr="009C6CD8" w:rsidRDefault="0002733C">
      <w:pPr>
        <w:pStyle w:val="210"/>
        <w:framePr w:w="8491" w:h="13267" w:hRule="exact" w:wrap="none" w:vAnchor="page" w:hAnchor="page" w:x="1707" w:y="1521"/>
        <w:shd w:val="clear" w:color="auto" w:fill="auto"/>
        <w:spacing w:after="0" w:line="320" w:lineRule="exact"/>
        <w:ind w:left="120" w:firstLine="460"/>
        <w:jc w:val="left"/>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Ра </w:t>
      </w:r>
      <w:r w:rsidRPr="009C6CD8">
        <w:rPr>
          <w:rStyle w:val="212pt2"/>
          <w:rFonts w:ascii="Times New Roman" w:hAnsi="Times New Roman" w:cs="Times New Roman"/>
          <w:b/>
          <w:bCs/>
          <w:color w:val="000000"/>
          <w:sz w:val="24"/>
          <w:szCs w:val="24"/>
        </w:rPr>
        <w:t>ди'ккьо.</w:t>
      </w:r>
      <w:r w:rsidRPr="009C6CD8">
        <w:rPr>
          <w:rStyle w:val="210pt1"/>
          <w:rFonts w:ascii="Times New Roman" w:hAnsi="Times New Roman" w:cs="Times New Roman"/>
          <w:b/>
          <w:bCs/>
          <w:color w:val="000000"/>
          <w:sz w:val="24"/>
          <w:szCs w:val="24"/>
        </w:rPr>
        <w:t xml:space="preserve"> Чего вы расшумелись?</w:t>
      </w:r>
    </w:p>
    <w:p w:rsidR="0002733C" w:rsidRPr="009C6CD8" w:rsidRDefault="0002733C">
      <w:pPr>
        <w:pStyle w:val="210"/>
        <w:framePr w:w="8491" w:h="13267" w:hRule="exact" w:wrap="none" w:vAnchor="page" w:hAnchor="page" w:x="1707" w:y="1521"/>
        <w:shd w:val="clear" w:color="auto" w:fill="auto"/>
        <w:spacing w:after="0" w:line="320" w:lineRule="exact"/>
        <w:ind w:left="120" w:firstLine="46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О Радиккьо!</w:t>
      </w:r>
    </w:p>
    <w:p w:rsidR="0002733C" w:rsidRPr="009C6CD8" w:rsidRDefault="0002733C">
      <w:pPr>
        <w:pStyle w:val="210"/>
        <w:framePr w:w="8491" w:h="13267" w:hRule="exact" w:wrap="none" w:vAnchor="page" w:hAnchor="page" w:x="1707" w:y="1521"/>
        <w:shd w:val="clear" w:color="auto" w:fill="auto"/>
        <w:spacing w:after="0" w:line="320" w:lineRule="exact"/>
        <w:ind w:left="120" w:firstLine="46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Кого вы ищете?</w:t>
      </w:r>
    </w:p>
    <w:p w:rsidR="0002733C" w:rsidRPr="009C6CD8" w:rsidRDefault="0002733C">
      <w:pPr>
        <w:pStyle w:val="210"/>
        <w:framePr w:w="8491" w:h="13267" w:hRule="exact" w:wrap="none" w:vAnchor="page" w:hAnchor="page" w:x="1707" w:y="1521"/>
        <w:shd w:val="clear" w:color="auto" w:fill="auto"/>
        <w:spacing w:after="0" w:line="299" w:lineRule="exact"/>
        <w:ind w:left="120" w:right="100" w:firstLine="46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Твоего хозяина и владьж) моей </w:t>
      </w:r>
      <w:r w:rsidRPr="009C6CD8">
        <w:rPr>
          <w:rStyle w:val="21Garamond51"/>
          <w:rFonts w:ascii="Times New Roman" w:hAnsi="Times New Roman" w:cs="Times New Roman"/>
          <w:b/>
          <w:bCs/>
          <w:color w:val="000000"/>
          <w:sz w:val="24"/>
          <w:szCs w:val="24"/>
        </w:rPr>
        <w:t>Души.</w:t>
      </w:r>
    </w:p>
    <w:p w:rsidR="0002733C" w:rsidRPr="009C6CD8" w:rsidRDefault="0002733C">
      <w:pPr>
        <w:pStyle w:val="210"/>
        <w:framePr w:w="8491" w:h="13267" w:hRule="exact" w:wrap="none" w:vAnchor="page" w:hAnchor="page" w:x="1707" w:y="1521"/>
        <w:shd w:val="clear" w:color="auto" w:fill="auto"/>
        <w:spacing w:after="0" w:line="320" w:lineRule="exact"/>
        <w:ind w:left="580" w:right="10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А! Вот оно что! </w:t>
      </w:r>
      <w:r w:rsidRPr="009C6CD8">
        <w:rPr>
          <w:rStyle w:val="21Garamond55"/>
          <w:rFonts w:ascii="Times New Roman" w:hAnsi="Times New Roman" w:cs="Times New Roman"/>
          <w:b/>
          <w:bCs/>
          <w:color w:val="000000"/>
          <w:sz w:val="24"/>
          <w:szCs w:val="24"/>
        </w:rPr>
        <w:t xml:space="preserve">м </w:t>
      </w:r>
      <w:r w:rsidRPr="009C6CD8">
        <w:rPr>
          <w:rStyle w:val="212pt2"/>
          <w:rFonts w:ascii="Times New Roman" w:hAnsi="Times New Roman" w:cs="Times New Roman"/>
          <w:b/>
          <w:bCs/>
          <w:color w:val="000000"/>
          <w:sz w:val="24"/>
          <w:szCs w:val="24"/>
        </w:rPr>
        <w:t xml:space="preserve">адо'нна </w:t>
      </w:r>
      <w:r w:rsidRPr="009C6CD8">
        <w:rPr>
          <w:rStyle w:val="21Garamond55"/>
          <w:rFonts w:ascii="Times New Roman" w:hAnsi="Times New Roman" w:cs="Times New Roman"/>
          <w:b/>
          <w:bCs/>
          <w:color w:val="000000"/>
          <w:sz w:val="24"/>
          <w:szCs w:val="24"/>
        </w:rPr>
        <w:t xml:space="preserve">Т </w:t>
      </w:r>
      <w:r w:rsidRPr="009C6CD8">
        <w:rPr>
          <w:rStyle w:val="212pt2"/>
          <w:rFonts w:ascii="Times New Roman" w:hAnsi="Times New Roman" w:cs="Times New Roman"/>
          <w:b/>
          <w:bCs/>
          <w:color w:val="000000"/>
          <w:sz w:val="24"/>
          <w:szCs w:val="24"/>
        </w:rPr>
        <w:t>е с с а. Г де он ?</w:t>
      </w:r>
    </w:p>
    <w:p w:rsidR="0002733C" w:rsidRPr="009C6CD8" w:rsidRDefault="0002733C">
      <w:pPr>
        <w:pStyle w:val="210"/>
        <w:framePr w:w="8491" w:h="13267" w:hRule="exact" w:wrap="none" w:vAnchor="page" w:hAnchor="page" w:x="1707" w:y="1521"/>
        <w:shd w:val="clear" w:color="auto" w:fill="auto"/>
        <w:spacing w:after="0" w:line="320" w:lineRule="exact"/>
        <w:ind w:left="120" w:right="100" w:firstLine="46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Ваш муженек не дурак и не &lt;промах, он вам скоро покажет, где «находится владыка вашей души, ■приведет вашу мамашу, к которой он только сейчас отпра</w:t>
      </w:r>
      <w:r w:rsidRPr="009C6CD8">
        <w:rPr>
          <w:rStyle w:val="210pt1"/>
          <w:rFonts w:ascii="Times New Roman" w:hAnsi="Times New Roman" w:cs="Times New Roman"/>
          <w:b/>
          <w:bCs/>
          <w:color w:val="000000"/>
          <w:sz w:val="24"/>
          <w:szCs w:val="24"/>
        </w:rPr>
        <w:softHyphen/>
        <w:t xml:space="preserve">вился, а быть может, позовет и ваши» братьев. </w:t>
      </w: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Ты -то откуда знаешь?</w:t>
      </w:r>
    </w:p>
    <w:p w:rsidR="0002733C" w:rsidRPr="009C6CD8" w:rsidRDefault="0002733C">
      <w:pPr>
        <w:pStyle w:val="210"/>
        <w:framePr w:w="8491" w:h="13267" w:hRule="exact" w:wrap="none" w:vAnchor="page" w:hAnchor="page" w:x="1707" w:y="1521"/>
        <w:shd w:val="clear" w:color="auto" w:fill="auto"/>
        <w:spacing w:after="0" w:line="320" w:lineRule="exact"/>
        <w:ind w:left="120" w:right="10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Ра </w:t>
      </w:r>
      <w:r w:rsidRPr="009C6CD8">
        <w:rPr>
          <w:rStyle w:val="212pt2"/>
          <w:rFonts w:ascii="Times New Roman" w:hAnsi="Times New Roman" w:cs="Times New Roman"/>
          <w:b/>
          <w:bCs/>
          <w:color w:val="000000"/>
          <w:sz w:val="24"/>
          <w:szCs w:val="24"/>
        </w:rPr>
        <w:t>ди'ккьо.</w:t>
      </w:r>
      <w:r w:rsidRPr="009C6CD8">
        <w:rPr>
          <w:rStyle w:val="210pt1"/>
          <w:rFonts w:ascii="Times New Roman" w:hAnsi="Times New Roman" w:cs="Times New Roman"/>
          <w:b/>
          <w:bCs/>
          <w:color w:val="000000"/>
          <w:sz w:val="24"/>
          <w:szCs w:val="24"/>
        </w:rPr>
        <w:t xml:space="preserve"> Я не только видел, что он за ней пошел, но и слышал от 'него самого, что он с помощью дьявола за-пер Полидоро среди своих книжищ.</w:t>
      </w:r>
    </w:p>
    <w:p w:rsidR="0002733C" w:rsidRPr="009C6CD8" w:rsidRDefault="0002733C">
      <w:pPr>
        <w:pStyle w:val="210"/>
        <w:framePr w:w="8491" w:h="13267" w:hRule="exact" w:wrap="none" w:vAnchor="page" w:hAnchor="page" w:x="1707" w:y="1521"/>
        <w:shd w:val="clear" w:color="auto" w:fill="auto"/>
        <w:spacing w:after="0" w:line="320" w:lineRule="exact"/>
        <w:ind w:left="120" w:firstLine="46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Нещнтелла.</w:t>
      </w:r>
      <w:r w:rsidRPr="009C6CD8">
        <w:rPr>
          <w:rStyle w:val="210pt1"/>
          <w:rFonts w:ascii="Times New Roman" w:hAnsi="Times New Roman" w:cs="Times New Roman"/>
          <w:b/>
          <w:bCs/>
          <w:color w:val="000000"/>
          <w:sz w:val="24"/>
          <w:szCs w:val="24"/>
        </w:rPr>
        <w:t xml:space="preserve"> Скорее!</w:t>
      </w:r>
    </w:p>
    <w:p w:rsidR="0002733C" w:rsidRPr="009C6CD8" w:rsidRDefault="0002733C">
      <w:pPr>
        <w:pStyle w:val="40"/>
        <w:framePr w:wrap="none" w:vAnchor="page" w:hAnchor="page" w:x="9793" w:y="15060"/>
        <w:shd w:val="clear" w:color="auto" w:fill="auto"/>
        <w:spacing w:line="270" w:lineRule="exact"/>
        <w:ind w:left="20"/>
        <w:rPr>
          <w:rFonts w:ascii="Times New Roman" w:hAnsi="Times New Roman" w:cs="Times New Roman"/>
          <w:sz w:val="24"/>
          <w:szCs w:val="24"/>
        </w:rPr>
      </w:pPr>
      <w:r w:rsidRPr="009C6CD8">
        <w:rPr>
          <w:rStyle w:val="40pt"/>
          <w:rFonts w:ascii="Times New Roman" w:hAnsi="Times New Roman" w:cs="Times New Roman"/>
          <w:color w:val="000000"/>
          <w:sz w:val="24"/>
          <w:szCs w:val="24"/>
        </w:rPr>
        <w:t>505</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05" w:h="13286" w:hRule="exact" w:wrap="none" w:vAnchor="page" w:hAnchor="page" w:x="1761" w:y="1507"/>
        <w:shd w:val="clear" w:color="auto" w:fill="auto"/>
        <w:spacing w:after="0" w:line="320" w:lineRule="exact"/>
        <w:ind w:left="40" w:firstLine="50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Мадониа Тесса.</w:t>
      </w:r>
      <w:r w:rsidRPr="009C6CD8">
        <w:rPr>
          <w:rStyle w:val="210pt1"/>
          <w:rFonts w:ascii="Times New Roman" w:hAnsi="Times New Roman" w:cs="Times New Roman"/>
          <w:b/>
          <w:bCs/>
          <w:color w:val="000000"/>
          <w:sz w:val="24"/>
          <w:szCs w:val="24"/>
        </w:rPr>
        <w:t xml:space="preserve"> Куда ты?</w:t>
      </w:r>
    </w:p>
    <w:p w:rsidR="0002733C" w:rsidRPr="009C6CD8" w:rsidRDefault="0002733C">
      <w:pPr>
        <w:pStyle w:val="210"/>
        <w:framePr w:w="8405" w:h="13286" w:hRule="exact" w:wrap="none" w:vAnchor="page" w:hAnchor="page" w:x="1761" w:y="1507"/>
        <w:shd w:val="clear" w:color="auto" w:fill="auto"/>
        <w:spacing w:after="0" w:line="320" w:lineRule="exact"/>
        <w:ind w:left="40" w:firstLine="50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Н </w:t>
      </w:r>
      <w:r w:rsidRPr="009C6CD8">
        <w:rPr>
          <w:rStyle w:val="212pt2"/>
          <w:rFonts w:ascii="Times New Roman" w:hAnsi="Times New Roman" w:cs="Times New Roman"/>
          <w:b/>
          <w:bCs/>
          <w:color w:val="000000"/>
          <w:sz w:val="24"/>
          <w:szCs w:val="24"/>
        </w:rPr>
        <w:t>епителла.</w:t>
      </w:r>
      <w:r w:rsidRPr="009C6CD8">
        <w:rPr>
          <w:rStyle w:val="210pt1"/>
          <w:rFonts w:ascii="Times New Roman" w:hAnsi="Times New Roman" w:cs="Times New Roman"/>
          <w:b/>
          <w:bCs/>
          <w:color w:val="000000"/>
          <w:sz w:val="24"/>
          <w:szCs w:val="24"/>
        </w:rPr>
        <w:t xml:space="preserve"> Я -пропала!</w:t>
      </w:r>
    </w:p>
    <w:p w:rsidR="0002733C" w:rsidRPr="009C6CD8" w:rsidRDefault="0002733C">
      <w:pPr>
        <w:pStyle w:val="210"/>
        <w:framePr w:w="8405" w:h="13286" w:hRule="exact" w:wrap="none" w:vAnchor="page" w:hAnchor="page" w:x="1761" w:y="1507"/>
        <w:shd w:val="clear" w:color="auto" w:fill="auto"/>
        <w:spacing w:after="0" w:line="320" w:lineRule="exact"/>
        <w:ind w:left="40" w:firstLine="50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а д он п а </w:t>
      </w:r>
      <w:r w:rsidRPr="009C6CD8">
        <w:rPr>
          <w:rStyle w:val="212pt2"/>
          <w:rFonts w:ascii="Times New Roman" w:hAnsi="Times New Roman" w:cs="Times New Roman"/>
          <w:b/>
          <w:bCs/>
          <w:color w:val="000000"/>
          <w:sz w:val="24"/>
          <w:szCs w:val="24"/>
        </w:rPr>
        <w:t>Тесса.</w:t>
      </w:r>
      <w:r w:rsidRPr="009C6CD8">
        <w:rPr>
          <w:rStyle w:val="210pt1"/>
          <w:rFonts w:ascii="Times New Roman" w:hAnsi="Times New Roman" w:cs="Times New Roman"/>
          <w:b/>
          <w:bCs/>
          <w:color w:val="000000"/>
          <w:sz w:val="24"/>
          <w:szCs w:val="24"/>
        </w:rPr>
        <w:t xml:space="preserve"> Стой, говорю тебе!</w:t>
      </w:r>
    </w:p>
    <w:p w:rsidR="0002733C" w:rsidRPr="009C6CD8" w:rsidRDefault="0002733C">
      <w:pPr>
        <w:pStyle w:val="210"/>
        <w:framePr w:w="8405" w:h="13286" w:hRule="exact" w:wrap="none" w:vAnchor="page" w:hAnchor="page" w:x="1761" w:y="1507"/>
        <w:shd w:val="clear" w:color="auto" w:fill="auto"/>
        <w:spacing w:after="0" w:line="320" w:lineRule="exact"/>
        <w:ind w:left="40" w:right="60" w:firstLine="50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Н </w:t>
      </w:r>
      <w:r w:rsidRPr="009C6CD8">
        <w:rPr>
          <w:rStyle w:val="212pt2"/>
          <w:rFonts w:ascii="Times New Roman" w:hAnsi="Times New Roman" w:cs="Times New Roman"/>
          <w:b/>
          <w:bCs/>
          <w:color w:val="000000"/>
          <w:sz w:val="24"/>
          <w:szCs w:val="24"/>
        </w:rPr>
        <w:t>епителла.</w:t>
      </w:r>
      <w:r w:rsidRPr="009C6CD8">
        <w:rPr>
          <w:rStyle w:val="210pt1"/>
          <w:rFonts w:ascii="Times New Roman" w:hAnsi="Times New Roman" w:cs="Times New Roman"/>
          <w:b/>
          <w:bCs/>
          <w:color w:val="000000"/>
          <w:sz w:val="24"/>
          <w:szCs w:val="24"/>
        </w:rPr>
        <w:t xml:space="preserve"> Вся вина падет на мою несчастную го</w:t>
      </w:r>
      <w:r w:rsidRPr="009C6CD8">
        <w:rPr>
          <w:rStyle w:val="210pt1"/>
          <w:rFonts w:ascii="Times New Roman" w:hAnsi="Times New Roman" w:cs="Times New Roman"/>
          <w:b/>
          <w:bCs/>
          <w:color w:val="000000"/>
          <w:sz w:val="24"/>
          <w:szCs w:val="24"/>
        </w:rPr>
        <w:softHyphen/>
        <w:t>лову!</w:t>
      </w:r>
    </w:p>
    <w:p w:rsidR="0002733C" w:rsidRPr="009C6CD8" w:rsidRDefault="0002733C">
      <w:pPr>
        <w:pStyle w:val="210"/>
        <w:framePr w:w="8405" w:h="13286" w:hRule="exact" w:wrap="none" w:vAnchor="page" w:hAnchor="page" w:x="1761" w:y="1507"/>
        <w:shd w:val="clear" w:color="auto" w:fill="auto"/>
        <w:spacing w:after="0" w:line="320" w:lineRule="exact"/>
        <w:ind w:left="40" w:firstLine="50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Взломаем дверь, вызволим его.</w:t>
      </w:r>
    </w:p>
    <w:p w:rsidR="0002733C" w:rsidRPr="009C6CD8" w:rsidRDefault="0002733C">
      <w:pPr>
        <w:pStyle w:val="210"/>
        <w:framePr w:w="8405" w:h="13286" w:hRule="exact" w:wrap="none" w:vAnchor="page" w:hAnchor="page" w:x="1761" w:y="1507"/>
        <w:shd w:val="clear" w:color="auto" w:fill="auto"/>
        <w:spacing w:after="0" w:line="320" w:lineRule="exact"/>
        <w:ind w:left="40" w:right="60" w:firstLine="50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w:t>
      </w:r>
      <w:r w:rsidRPr="009C6CD8">
        <w:rPr>
          <w:rStyle w:val="212pt2"/>
          <w:rFonts w:ascii="Times New Roman" w:hAnsi="Times New Roman" w:cs="Times New Roman"/>
          <w:b/>
          <w:bCs/>
          <w:color w:val="000000"/>
          <w:sz w:val="24"/>
          <w:szCs w:val="24"/>
        </w:rPr>
        <w:t>адоипа Тесса.</w:t>
      </w:r>
      <w:r w:rsidRPr="009C6CD8">
        <w:rPr>
          <w:rStyle w:val="210pt1"/>
          <w:rFonts w:ascii="Times New Roman" w:hAnsi="Times New Roman" w:cs="Times New Roman"/>
          <w:b/>
          <w:bCs/>
          <w:color w:val="000000"/>
          <w:sz w:val="24"/>
          <w:szCs w:val="24"/>
        </w:rPr>
        <w:t xml:space="preserve"> Вы что оба, сдурели, что лн? Ведь если кто сомневался в том, что женская премудрость способна творить самые неожиданные чудеса, внезапно на</w:t>
      </w:r>
      <w:r w:rsidRPr="009C6CD8">
        <w:rPr>
          <w:rStyle w:val="210pt1"/>
          <w:rFonts w:ascii="Times New Roman" w:hAnsi="Times New Roman" w:cs="Times New Roman"/>
          <w:b/>
          <w:bCs/>
          <w:color w:val="000000"/>
          <w:sz w:val="24"/>
          <w:szCs w:val="24"/>
        </w:rPr>
        <w:softHyphen/>
        <w:t>ходя выход из положения, то пусть он в этом убедится те</w:t>
      </w:r>
      <w:r w:rsidRPr="009C6CD8">
        <w:rPr>
          <w:rStyle w:val="210pt1"/>
          <w:rFonts w:ascii="Times New Roman" w:hAnsi="Times New Roman" w:cs="Times New Roman"/>
          <w:b/>
          <w:bCs/>
          <w:color w:val="000000"/>
          <w:sz w:val="24"/>
          <w:szCs w:val="24"/>
        </w:rPr>
        <w:softHyphen/>
        <w:t>перь, глядя, исак я нашла целительное средство для дан</w:t>
      </w:r>
      <w:r w:rsidRPr="009C6CD8">
        <w:rPr>
          <w:rStyle w:val="210pt1"/>
          <w:rFonts w:ascii="Times New Roman" w:hAnsi="Times New Roman" w:cs="Times New Roman"/>
          <w:b/>
          <w:bCs/>
          <w:color w:val="000000"/>
          <w:sz w:val="24"/>
          <w:szCs w:val="24"/>
        </w:rPr>
        <w:softHyphen/>
        <w:t>ного случая, прежде чем даже успела толком об этом по</w:t>
      </w:r>
      <w:r w:rsidRPr="009C6CD8">
        <w:rPr>
          <w:rStyle w:val="210pt1"/>
          <w:rFonts w:ascii="Times New Roman" w:hAnsi="Times New Roman" w:cs="Times New Roman"/>
          <w:b/>
          <w:bCs/>
          <w:color w:val="000000"/>
          <w:sz w:val="24"/>
          <w:szCs w:val="24"/>
        </w:rPr>
        <w:softHyphen/>
        <w:t>мыслить.</w:t>
      </w:r>
    </w:p>
    <w:p w:rsidR="0002733C" w:rsidRPr="009C6CD8" w:rsidRDefault="0002733C">
      <w:pPr>
        <w:pStyle w:val="210"/>
        <w:framePr w:w="8405" w:h="13286" w:hRule="exact" w:wrap="none" w:vAnchor="page" w:hAnchor="page" w:x="1761" w:y="1507"/>
        <w:shd w:val="clear" w:color="auto" w:fill="auto"/>
        <w:spacing w:after="0" w:line="320" w:lineRule="exact"/>
        <w:ind w:left="40" w:right="60" w:firstLine="50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Так успокойся же, Непителлочка моя, ла</w:t>
      </w:r>
      <w:r w:rsidRPr="009C6CD8">
        <w:rPr>
          <w:rStyle w:val="210pt1"/>
          <w:rFonts w:ascii="Times New Roman" w:hAnsi="Times New Roman" w:cs="Times New Roman"/>
          <w:b/>
          <w:bCs/>
          <w:color w:val="000000"/>
          <w:sz w:val="24"/>
          <w:szCs w:val="24"/>
        </w:rPr>
        <w:softHyphen/>
        <w:t>комый ты мой кусочек, аппетитпенькая ты моя крошечка.</w:t>
      </w:r>
    </w:p>
    <w:p w:rsidR="0002733C" w:rsidRPr="009C6CD8" w:rsidRDefault="0002733C">
      <w:pPr>
        <w:pStyle w:val="210"/>
        <w:framePr w:w="8405" w:h="13286" w:hRule="exact" w:wrap="none" w:vAnchor="page" w:hAnchor="page" w:x="1761" w:y="1507"/>
        <w:shd w:val="clear" w:color="auto" w:fill="auto"/>
        <w:spacing w:after="0" w:line="320" w:lineRule="exact"/>
        <w:ind w:left="40" w:firstLine="50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Непителла.</w:t>
      </w:r>
      <w:r w:rsidRPr="009C6CD8">
        <w:rPr>
          <w:rStyle w:val="210pt1"/>
          <w:rFonts w:ascii="Times New Roman" w:hAnsi="Times New Roman" w:cs="Times New Roman"/>
          <w:b/>
          <w:bCs/>
          <w:color w:val="000000"/>
          <w:sz w:val="24"/>
          <w:szCs w:val="24"/>
        </w:rPr>
        <w:t xml:space="preserve"> Ой, тошно </w:t>
      </w:r>
      <w:r w:rsidRPr="009C6CD8">
        <w:rPr>
          <w:rStyle w:val="215pt"/>
          <w:rFonts w:ascii="Times New Roman" w:hAnsi="Times New Roman" w:cs="Times New Roman"/>
          <w:b/>
          <w:bCs/>
          <w:noProof w:val="0"/>
          <w:color w:val="000000"/>
          <w:sz w:val="24"/>
          <w:szCs w:val="24"/>
        </w:rPr>
        <w:t>1</w:t>
      </w:r>
      <w:r w:rsidRPr="009C6CD8">
        <w:rPr>
          <w:rStyle w:val="210pt1"/>
          <w:rFonts w:ascii="Times New Roman" w:hAnsi="Times New Roman" w:cs="Times New Roman"/>
          <w:b/>
          <w:bCs/>
          <w:color w:val="000000"/>
          <w:sz w:val="24"/>
          <w:szCs w:val="24"/>
        </w:rPr>
        <w:t>Мне, боюсь, боюсь, боюсь!</w:t>
      </w:r>
    </w:p>
    <w:p w:rsidR="0002733C" w:rsidRPr="009C6CD8" w:rsidRDefault="0002733C">
      <w:pPr>
        <w:pStyle w:val="210"/>
        <w:framePr w:w="8405" w:h="13286" w:hRule="exact" w:wrap="none" w:vAnchor="page" w:hAnchor="page" w:x="1761" w:y="1507"/>
        <w:shd w:val="clear" w:color="auto" w:fill="auto"/>
        <w:spacing w:after="656" w:line="320" w:lineRule="exact"/>
        <w:ind w:left="40" w:right="60" w:firstLine="50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а до и на </w:t>
      </w:r>
      <w:r w:rsidRPr="009C6CD8">
        <w:rPr>
          <w:rStyle w:val="212pt2"/>
          <w:rFonts w:ascii="Times New Roman" w:hAnsi="Times New Roman" w:cs="Times New Roman"/>
          <w:b/>
          <w:bCs/>
          <w:color w:val="000000"/>
          <w:sz w:val="24"/>
          <w:szCs w:val="24"/>
        </w:rPr>
        <w:t>Тесса.</w:t>
      </w:r>
      <w:r w:rsidRPr="009C6CD8">
        <w:rPr>
          <w:rStyle w:val="210pt1"/>
          <w:rFonts w:ascii="Times New Roman" w:hAnsi="Times New Roman" w:cs="Times New Roman"/>
          <w:b/>
          <w:bCs/>
          <w:color w:val="000000"/>
          <w:sz w:val="24"/>
          <w:szCs w:val="24"/>
        </w:rPr>
        <w:t xml:space="preserve"> Уйди, Радиккьо! А ты, Непител</w:t>
      </w:r>
      <w:r w:rsidRPr="009C6CD8">
        <w:rPr>
          <w:rStyle w:val="210pt1"/>
          <w:rFonts w:ascii="Times New Roman" w:hAnsi="Times New Roman" w:cs="Times New Roman"/>
          <w:b/>
          <w:bCs/>
          <w:color w:val="000000"/>
          <w:sz w:val="24"/>
          <w:szCs w:val="24"/>
        </w:rPr>
        <w:softHyphen/>
        <w:t>ла, слушай меня внимательно: выведешь осла из стойла и приведешь его сюда, хочет о:н того или ие хочет; потом с помощью 'второго ключа, который у меня имеется от ком</w:t>
      </w:r>
      <w:r w:rsidRPr="009C6CD8">
        <w:rPr>
          <w:rStyle w:val="210pt1"/>
          <w:rFonts w:ascii="Times New Roman" w:hAnsi="Times New Roman" w:cs="Times New Roman"/>
          <w:b/>
          <w:bCs/>
          <w:color w:val="000000"/>
          <w:sz w:val="24"/>
          <w:szCs w:val="24"/>
        </w:rPr>
        <w:softHyphen/>
        <w:t>наты супруга, мы освободим Полидоро, а вместо него за</w:t>
      </w:r>
      <w:r w:rsidRPr="009C6CD8">
        <w:rPr>
          <w:rStyle w:val="210pt1"/>
          <w:rFonts w:ascii="Times New Roman" w:hAnsi="Times New Roman" w:cs="Times New Roman"/>
          <w:b/>
          <w:bCs/>
          <w:color w:val="000000"/>
          <w:sz w:val="24"/>
          <w:szCs w:val="24"/>
        </w:rPr>
        <w:softHyphen/>
        <w:t>гоним туда осла.</w:t>
      </w:r>
    </w:p>
    <w:p w:rsidR="0002733C" w:rsidRPr="009C6CD8" w:rsidRDefault="0002733C">
      <w:pPr>
        <w:pStyle w:val="a6"/>
        <w:framePr w:w="8405" w:h="13286" w:hRule="exact" w:wrap="none" w:vAnchor="page" w:hAnchor="page" w:x="1761" w:y="1507"/>
        <w:shd w:val="clear" w:color="auto" w:fill="auto"/>
        <w:spacing w:before="0" w:after="302" w:line="250" w:lineRule="exact"/>
        <w:ind w:right="40"/>
        <w:rPr>
          <w:rFonts w:ascii="Times New Roman" w:hAnsi="Times New Roman" w:cs="Times New Roman"/>
          <w:sz w:val="24"/>
          <w:szCs w:val="24"/>
        </w:rPr>
      </w:pPr>
      <w:r w:rsidRPr="009C6CD8">
        <w:rPr>
          <w:rStyle w:val="0pt0"/>
          <w:rFonts w:ascii="Times New Roman" w:hAnsi="Times New Roman" w:cs="Times New Roman"/>
          <w:color w:val="000000"/>
          <w:sz w:val="24"/>
          <w:szCs w:val="24"/>
        </w:rPr>
        <w:t>ЯВЛЕНИЕ ТРЕТЬЕ</w:t>
      </w:r>
    </w:p>
    <w:p w:rsidR="0002733C" w:rsidRPr="009C6CD8" w:rsidRDefault="0002733C">
      <w:pPr>
        <w:pStyle w:val="a6"/>
        <w:framePr w:w="8405" w:h="13286" w:hRule="exact" w:wrap="none" w:vAnchor="page" w:hAnchor="page" w:x="1761" w:y="1507"/>
        <w:shd w:val="clear" w:color="auto" w:fill="auto"/>
        <w:spacing w:before="0" w:after="295" w:line="250" w:lineRule="exact"/>
        <w:ind w:right="40"/>
        <w:rPr>
          <w:rFonts w:ascii="Times New Roman" w:hAnsi="Times New Roman" w:cs="Times New Roman"/>
          <w:sz w:val="24"/>
          <w:szCs w:val="24"/>
        </w:rPr>
      </w:pPr>
      <w:r w:rsidRPr="009C6CD8">
        <w:rPr>
          <w:rStyle w:val="2pt"/>
          <w:rFonts w:ascii="Times New Roman" w:hAnsi="Times New Roman" w:cs="Times New Roman"/>
          <w:color w:val="000000"/>
          <w:sz w:val="24"/>
          <w:szCs w:val="24"/>
        </w:rPr>
        <w:t xml:space="preserve">Радиккьо, </w:t>
      </w:r>
      <w:r w:rsidRPr="009C6CD8">
        <w:rPr>
          <w:rStyle w:val="0pt0"/>
          <w:rFonts w:ascii="Times New Roman" w:hAnsi="Times New Roman" w:cs="Times New Roman"/>
          <w:color w:val="000000"/>
          <w:sz w:val="24"/>
          <w:szCs w:val="24"/>
        </w:rPr>
        <w:t>один,</w:t>
      </w:r>
    </w:p>
    <w:p w:rsidR="0002733C" w:rsidRPr="009C6CD8" w:rsidRDefault="0002733C">
      <w:pPr>
        <w:pStyle w:val="210"/>
        <w:framePr w:w="8405" w:h="13286" w:hRule="exact" w:wrap="none" w:vAnchor="page" w:hAnchor="page" w:x="1761" w:y="1507"/>
        <w:numPr>
          <w:ilvl w:val="0"/>
          <w:numId w:val="3"/>
        </w:numPr>
        <w:shd w:val="clear" w:color="auto" w:fill="auto"/>
        <w:tabs>
          <w:tab w:val="left" w:pos="1000"/>
        </w:tabs>
        <w:spacing w:after="0" w:line="325" w:lineRule="exact"/>
        <w:ind w:left="40" w:right="60" w:firstLine="50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Эта чертовски хитрая выдумка стоит всего, ото когда-лнбо делал илн говорил этот откормленный боров царь Соломон. Однако, если бы случайно кабинет поэта оказался не в первом этаже, каким же способом </w:t>
      </w:r>
      <w:r w:rsidRPr="009C6CD8">
        <w:rPr>
          <w:rStyle w:val="21Garamond53"/>
          <w:rFonts w:ascii="Times New Roman" w:hAnsi="Times New Roman" w:cs="Times New Roman"/>
          <w:b/>
          <w:bCs/>
          <w:color w:val="000000"/>
          <w:sz w:val="24"/>
          <w:szCs w:val="24"/>
        </w:rPr>
        <w:t xml:space="preserve">можио </w:t>
      </w:r>
      <w:r w:rsidRPr="009C6CD8">
        <w:rPr>
          <w:rStyle w:val="210pt1"/>
          <w:rFonts w:ascii="Times New Roman" w:hAnsi="Times New Roman" w:cs="Times New Roman"/>
          <w:b/>
          <w:bCs/>
          <w:color w:val="000000"/>
          <w:sz w:val="24"/>
          <w:szCs w:val="24"/>
        </w:rPr>
        <w:t>было бы извлечь нашего Поликретушку из этого лабирин</w:t>
      </w:r>
      <w:r w:rsidRPr="009C6CD8">
        <w:rPr>
          <w:rStyle w:val="210pt1"/>
          <w:rFonts w:ascii="Times New Roman" w:hAnsi="Times New Roman" w:cs="Times New Roman"/>
          <w:b/>
          <w:bCs/>
          <w:color w:val="000000"/>
          <w:sz w:val="24"/>
          <w:szCs w:val="24"/>
        </w:rPr>
        <w:softHyphen/>
        <w:t xml:space="preserve">та? И как же он обкакается, когда поймет, что ему </w:t>
      </w:r>
      <w:r w:rsidRPr="009C6CD8">
        <w:rPr>
          <w:rStyle w:val="21Garamond53"/>
          <w:rFonts w:ascii="Times New Roman" w:hAnsi="Times New Roman" w:cs="Times New Roman"/>
          <w:b/>
          <w:bCs/>
          <w:color w:val="000000"/>
          <w:sz w:val="24"/>
          <w:szCs w:val="24"/>
        </w:rPr>
        <w:t xml:space="preserve">грозило </w:t>
      </w:r>
      <w:r w:rsidRPr="009C6CD8">
        <w:rPr>
          <w:rStyle w:val="210pt1"/>
          <w:rFonts w:ascii="Times New Roman" w:hAnsi="Times New Roman" w:cs="Times New Roman"/>
          <w:b/>
          <w:bCs/>
          <w:color w:val="000000"/>
          <w:sz w:val="24"/>
          <w:szCs w:val="24"/>
        </w:rPr>
        <w:t>за пренебрежение горпяшками, душистыми, как мята, кото</w:t>
      </w:r>
      <w:r w:rsidRPr="009C6CD8">
        <w:rPr>
          <w:rStyle w:val="210pt1"/>
          <w:rFonts w:ascii="Times New Roman" w:hAnsi="Times New Roman" w:cs="Times New Roman"/>
          <w:b/>
          <w:bCs/>
          <w:color w:val="000000"/>
          <w:sz w:val="24"/>
          <w:szCs w:val="24"/>
        </w:rPr>
        <w:softHyphen/>
        <w:t xml:space="preserve">рой всегда благоухают задницы деревенских красоток? Эх, какой бы ночкой я насладился, если бы хозяйка </w:t>
      </w:r>
      <w:r w:rsidRPr="009C6CD8">
        <w:rPr>
          <w:rStyle w:val="21Garamond53"/>
          <w:rFonts w:ascii="Times New Roman" w:hAnsi="Times New Roman" w:cs="Times New Roman"/>
          <w:b/>
          <w:bCs/>
          <w:color w:val="000000"/>
          <w:sz w:val="24"/>
          <w:szCs w:val="24"/>
        </w:rPr>
        <w:t xml:space="preserve">вздумала </w:t>
      </w:r>
      <w:r w:rsidRPr="009C6CD8">
        <w:rPr>
          <w:rStyle w:val="210pt1"/>
          <w:rFonts w:ascii="Times New Roman" w:hAnsi="Times New Roman" w:cs="Times New Roman"/>
          <w:b/>
          <w:bCs/>
          <w:color w:val="000000"/>
          <w:sz w:val="24"/>
          <w:szCs w:val="24"/>
        </w:rPr>
        <w:t xml:space="preserve">послать меня туда вместе с Непителлой! Уж я бы свое зззял! Уж она бы у меня поплясала! Я чуть было сам не вызвался для этого поручения! Хоть знаю, что и черту лучше не связываться с такими бабами: они так </w:t>
      </w:r>
      <w:r w:rsidRPr="009C6CD8">
        <w:rPr>
          <w:rStyle w:val="21Garamond53"/>
          <w:rFonts w:ascii="Times New Roman" w:hAnsi="Times New Roman" w:cs="Times New Roman"/>
          <w:b/>
          <w:bCs/>
          <w:color w:val="000000"/>
          <w:sz w:val="24"/>
          <w:szCs w:val="24"/>
        </w:rPr>
        <w:t xml:space="preserve">хитры </w:t>
      </w:r>
      <w:r w:rsidRPr="009C6CD8">
        <w:rPr>
          <w:rStyle w:val="210pt1"/>
          <w:rFonts w:ascii="Times New Roman" w:hAnsi="Times New Roman" w:cs="Times New Roman"/>
          <w:b/>
          <w:bCs/>
          <w:color w:val="000000"/>
          <w:sz w:val="24"/>
          <w:szCs w:val="24"/>
        </w:rPr>
        <w:t>и</w:t>
      </w:r>
    </w:p>
    <w:p w:rsidR="0002733C" w:rsidRPr="009C6CD8" w:rsidRDefault="0002733C">
      <w:pPr>
        <w:pStyle w:val="342"/>
        <w:framePr w:wrap="none" w:vAnchor="page" w:hAnchor="page" w:x="1745" w:y="15075"/>
        <w:shd w:val="clear" w:color="auto" w:fill="auto"/>
        <w:spacing w:line="200" w:lineRule="exact"/>
        <w:ind w:left="20"/>
        <w:rPr>
          <w:rFonts w:ascii="Times New Roman" w:hAnsi="Times New Roman" w:cs="Times New Roman"/>
          <w:sz w:val="24"/>
          <w:szCs w:val="24"/>
        </w:rPr>
      </w:pPr>
      <w:r w:rsidRPr="009C6CD8">
        <w:rPr>
          <w:rStyle w:val="341"/>
          <w:rFonts w:ascii="Times New Roman" w:hAnsi="Times New Roman" w:cs="Times New Roman"/>
          <w:color w:val="000000"/>
          <w:sz w:val="24"/>
          <w:szCs w:val="24"/>
        </w:rPr>
        <w:t>ДО</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89" w:h="13227" w:hRule="exact" w:wrap="none" w:vAnchor="page" w:hAnchor="page" w:x="1769" w:y="1523"/>
        <w:shd w:val="clear" w:color="auto" w:fill="auto"/>
        <w:spacing w:after="336" w:line="320" w:lineRule="exact"/>
        <w:ind w:left="60" w:right="40" w:firstLine="440"/>
        <w:jc w:val="both"/>
        <w:rPr>
          <w:rFonts w:ascii="Times New Roman" w:hAnsi="Times New Roman" w:cs="Times New Roman"/>
          <w:sz w:val="24"/>
          <w:szCs w:val="24"/>
        </w:rPr>
      </w:pPr>
      <w:r w:rsidRPr="009C6CD8">
        <w:rPr>
          <w:rStyle w:val="21Garamond53"/>
          <w:rFonts w:ascii="Times New Roman" w:hAnsi="Times New Roman" w:cs="Times New Roman"/>
          <w:b/>
          <w:bCs/>
          <w:color w:val="000000"/>
          <w:sz w:val="24"/>
          <w:szCs w:val="24"/>
        </w:rPr>
        <w:lastRenderedPageBreak/>
        <w:t xml:space="preserve">путывают </w:t>
      </w:r>
      <w:r w:rsidRPr="009C6CD8">
        <w:rPr>
          <w:rStyle w:val="210pt1"/>
          <w:rFonts w:ascii="Times New Roman" w:hAnsi="Times New Roman" w:cs="Times New Roman"/>
          <w:b/>
          <w:bCs/>
          <w:color w:val="000000"/>
          <w:sz w:val="24"/>
          <w:szCs w:val="24"/>
        </w:rPr>
        <w:t xml:space="preserve">такие путаницы, которых не распутал </w:t>
      </w:r>
      <w:r w:rsidRPr="009C6CD8">
        <w:rPr>
          <w:rStyle w:val="21Garamond53"/>
          <w:rFonts w:ascii="Times New Roman" w:hAnsi="Times New Roman" w:cs="Times New Roman"/>
          <w:b/>
          <w:bCs/>
          <w:color w:val="000000"/>
          <w:sz w:val="24"/>
          <w:szCs w:val="24"/>
        </w:rPr>
        <w:t xml:space="preserve">бы </w:t>
      </w:r>
      <w:r w:rsidRPr="009C6CD8">
        <w:rPr>
          <w:rStyle w:val="210pt1"/>
          <w:rFonts w:ascii="Times New Roman" w:hAnsi="Times New Roman" w:cs="Times New Roman"/>
          <w:b/>
          <w:bCs/>
          <w:color w:val="000000"/>
          <w:sz w:val="24"/>
          <w:szCs w:val="24"/>
        </w:rPr>
        <w:t xml:space="preserve">рас- </w:t>
      </w:r>
      <w:r w:rsidRPr="009C6CD8">
        <w:rPr>
          <w:rStyle w:val="21Garamond53"/>
          <w:rFonts w:ascii="Times New Roman" w:hAnsi="Times New Roman" w:cs="Times New Roman"/>
          <w:b/>
          <w:bCs/>
          <w:color w:val="000000"/>
          <w:sz w:val="24"/>
          <w:szCs w:val="24"/>
        </w:rPr>
        <w:t xml:space="preserve">лгтыватель </w:t>
      </w:r>
      <w:r w:rsidRPr="009C6CD8">
        <w:rPr>
          <w:rStyle w:val="210pt1"/>
          <w:rFonts w:ascii="Times New Roman" w:hAnsi="Times New Roman" w:cs="Times New Roman"/>
          <w:b/>
          <w:bCs/>
          <w:color w:val="000000"/>
          <w:sz w:val="24"/>
          <w:szCs w:val="24"/>
        </w:rPr>
        <w:t xml:space="preserve">самых нераспутываемых распутностей, микем «е </w:t>
      </w:r>
      <w:r w:rsidRPr="009C6CD8">
        <w:rPr>
          <w:rStyle w:val="214pt"/>
          <w:rFonts w:ascii="Times New Roman" w:hAnsi="Times New Roman" w:cs="Times New Roman"/>
          <w:b/>
          <w:bCs/>
          <w:color w:val="000000"/>
          <w:sz w:val="24"/>
          <w:szCs w:val="24"/>
        </w:rPr>
        <w:t>ас,</w:t>
      </w:r>
      <w:r w:rsidRPr="009C6CD8">
        <w:rPr>
          <w:rStyle w:val="21Garamond53"/>
          <w:rFonts w:ascii="Times New Roman" w:hAnsi="Times New Roman" w:cs="Times New Roman"/>
          <w:b/>
          <w:bCs/>
          <w:color w:val="000000"/>
          <w:sz w:val="24"/>
          <w:szCs w:val="24"/>
        </w:rPr>
        <w:t xml:space="preserve">путанных в </w:t>
      </w:r>
      <w:r w:rsidRPr="009C6CD8">
        <w:rPr>
          <w:rStyle w:val="210pt1"/>
          <w:rFonts w:ascii="Times New Roman" w:hAnsi="Times New Roman" w:cs="Times New Roman"/>
          <w:b/>
          <w:bCs/>
          <w:color w:val="000000"/>
          <w:sz w:val="24"/>
          <w:szCs w:val="24"/>
        </w:rPr>
        <w:t>«своей запутаннейшен запутанности. Однако вот и наша «птичка, выпущенная «а волю.</w:t>
      </w:r>
    </w:p>
    <w:p w:rsidR="0002733C" w:rsidRPr="009C6CD8" w:rsidRDefault="0002733C">
      <w:pPr>
        <w:pStyle w:val="a6"/>
        <w:framePr w:w="8389" w:h="13227" w:hRule="exact" w:wrap="none" w:vAnchor="page" w:hAnchor="page" w:x="1769" w:y="1523"/>
        <w:shd w:val="clear" w:color="auto" w:fill="auto"/>
        <w:spacing w:before="0" w:line="651" w:lineRule="exact"/>
        <w:ind w:right="40"/>
        <w:rPr>
          <w:rFonts w:ascii="Times New Roman" w:hAnsi="Times New Roman" w:cs="Times New Roman"/>
          <w:sz w:val="24"/>
          <w:szCs w:val="24"/>
        </w:rPr>
      </w:pPr>
      <w:r w:rsidRPr="009C6CD8">
        <w:rPr>
          <w:rStyle w:val="0pt0"/>
          <w:rFonts w:ascii="Times New Roman" w:hAnsi="Times New Roman" w:cs="Times New Roman"/>
          <w:color w:val="000000"/>
          <w:sz w:val="24"/>
          <w:szCs w:val="24"/>
        </w:rPr>
        <w:t xml:space="preserve">ЯВЛЕНИЕ ЧЕТВЕРТОЕ </w:t>
      </w:r>
      <w:r w:rsidRPr="009C6CD8">
        <w:rPr>
          <w:rStyle w:val="11pt1"/>
          <w:rFonts w:ascii="Times New Roman" w:hAnsi="Times New Roman" w:cs="Times New Roman"/>
          <w:color w:val="000000"/>
          <w:sz w:val="24"/>
          <w:szCs w:val="24"/>
        </w:rPr>
        <w:t xml:space="preserve">Мадонна </w:t>
      </w:r>
      <w:r w:rsidRPr="009C6CD8">
        <w:rPr>
          <w:rStyle w:val="2pt"/>
          <w:rFonts w:ascii="Times New Roman" w:hAnsi="Times New Roman" w:cs="Times New Roman"/>
          <w:color w:val="000000"/>
          <w:sz w:val="24"/>
          <w:szCs w:val="24"/>
        </w:rPr>
        <w:t>Тесса, Полидоро, Радиккьо, Непителла.</w:t>
      </w:r>
    </w:p>
    <w:p w:rsidR="0002733C" w:rsidRPr="009C6CD8" w:rsidRDefault="0002733C">
      <w:pPr>
        <w:pStyle w:val="210"/>
        <w:framePr w:w="8389" w:h="13227" w:hRule="exact" w:wrap="none" w:vAnchor="page" w:hAnchor="page" w:x="1769" w:y="1523"/>
        <w:shd w:val="clear" w:color="auto" w:fill="auto"/>
        <w:spacing w:after="0" w:line="410" w:lineRule="exact"/>
        <w:ind w:left="60" w:firstLine="440"/>
        <w:jc w:val="both"/>
        <w:rPr>
          <w:rFonts w:ascii="Times New Roman" w:hAnsi="Times New Roman" w:cs="Times New Roman"/>
          <w:sz w:val="24"/>
          <w:szCs w:val="24"/>
        </w:rPr>
      </w:pPr>
      <w:r w:rsidRPr="009C6CD8">
        <w:rPr>
          <w:rStyle w:val="21Tahoma"/>
          <w:rFonts w:ascii="Times New Roman" w:hAnsi="Times New Roman" w:cs="Times New Roman"/>
          <w:b/>
          <w:bCs/>
          <w:color w:val="000000"/>
          <w:sz w:val="24"/>
          <w:szCs w:val="24"/>
        </w:rPr>
        <w:t xml:space="preserve">м </w:t>
      </w:r>
      <w:r w:rsidRPr="009C6CD8">
        <w:rPr>
          <w:rStyle w:val="212pt2"/>
          <w:rFonts w:ascii="Times New Roman" w:hAnsi="Times New Roman" w:cs="Times New Roman"/>
          <w:b/>
          <w:bCs/>
          <w:color w:val="000000"/>
          <w:sz w:val="24"/>
          <w:szCs w:val="24"/>
        </w:rPr>
        <w:t>адониа Т есса.</w:t>
      </w:r>
      <w:r w:rsidRPr="009C6CD8">
        <w:rPr>
          <w:rStyle w:val="210pt1"/>
          <w:rFonts w:ascii="Times New Roman" w:hAnsi="Times New Roman" w:cs="Times New Roman"/>
          <w:b/>
          <w:bCs/>
          <w:color w:val="000000"/>
          <w:sz w:val="24"/>
          <w:szCs w:val="24"/>
        </w:rPr>
        <w:t xml:space="preserve"> Здорово он тебя напугал?</w:t>
      </w:r>
    </w:p>
    <w:p w:rsidR="0002733C" w:rsidRPr="009C6CD8" w:rsidRDefault="0002733C">
      <w:pPr>
        <w:pStyle w:val="230"/>
        <w:framePr w:w="8389" w:h="13227" w:hRule="exact" w:wrap="none" w:vAnchor="page" w:hAnchor="page" w:x="1769" w:y="1523"/>
        <w:shd w:val="clear" w:color="auto" w:fill="auto"/>
        <w:spacing w:line="347" w:lineRule="exact"/>
        <w:ind w:left="60" w:right="40" w:firstLine="440"/>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Полидоро.</w:t>
      </w:r>
      <w:r w:rsidRPr="009C6CD8">
        <w:rPr>
          <w:rStyle w:val="230pt2"/>
          <w:rFonts w:ascii="Times New Roman" w:hAnsi="Times New Roman" w:cs="Times New Roman"/>
          <w:b/>
          <w:bCs/>
          <w:color w:val="000000"/>
          <w:sz w:val="24"/>
          <w:szCs w:val="24"/>
        </w:rPr>
        <w:t xml:space="preserve"> </w:t>
      </w:r>
      <w:r w:rsidRPr="009C6CD8">
        <w:rPr>
          <w:rStyle w:val="23ArialNarrow1"/>
          <w:rFonts w:ascii="Times New Roman" w:hAnsi="Times New Roman" w:cs="Times New Roman"/>
          <w:b/>
          <w:bCs/>
          <w:color w:val="000000"/>
          <w:sz w:val="24"/>
          <w:szCs w:val="24"/>
        </w:rPr>
        <w:t xml:space="preserve">Мрак уж </w:t>
      </w:r>
      <w:r w:rsidRPr="009C6CD8">
        <w:rPr>
          <w:rStyle w:val="230pt2"/>
          <w:rFonts w:ascii="Times New Roman" w:hAnsi="Times New Roman" w:cs="Times New Roman"/>
          <w:b/>
          <w:bCs/>
          <w:color w:val="000000"/>
          <w:sz w:val="24"/>
          <w:szCs w:val="24"/>
        </w:rPr>
        <w:t>больше никогда не застаиет меия без светильника.</w:t>
      </w:r>
    </w:p>
    <w:p w:rsidR="0002733C" w:rsidRPr="009C6CD8" w:rsidRDefault="0002733C">
      <w:pPr>
        <w:pStyle w:val="210"/>
        <w:framePr w:w="8389" w:h="13227" w:hRule="exact" w:wrap="none" w:vAnchor="page" w:hAnchor="page" w:x="1769" w:y="1523"/>
        <w:shd w:val="clear" w:color="auto" w:fill="auto"/>
        <w:spacing w:after="0" w:line="360" w:lineRule="exact"/>
        <w:ind w:left="6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Что *к? Получили?</w:t>
      </w:r>
    </w:p>
    <w:p w:rsidR="0002733C" w:rsidRPr="009C6CD8" w:rsidRDefault="0002733C">
      <w:pPr>
        <w:pStyle w:val="230"/>
        <w:framePr w:w="8389" w:h="13227" w:hRule="exact" w:wrap="none" w:vAnchor="page" w:hAnchor="page" w:x="1769" w:y="1523"/>
        <w:shd w:val="clear" w:color="auto" w:fill="auto"/>
        <w:spacing w:line="395" w:lineRule="exact"/>
        <w:ind w:left="60" w:right="40" w:firstLine="440"/>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Полидоро.</w:t>
      </w:r>
      <w:r w:rsidRPr="009C6CD8">
        <w:rPr>
          <w:rStyle w:val="230pt2"/>
          <w:rFonts w:ascii="Times New Roman" w:hAnsi="Times New Roman" w:cs="Times New Roman"/>
          <w:b/>
          <w:bCs/>
          <w:color w:val="000000"/>
          <w:sz w:val="24"/>
          <w:szCs w:val="24"/>
        </w:rPr>
        <w:t xml:space="preserve"> </w:t>
      </w:r>
      <w:r w:rsidRPr="009C6CD8">
        <w:rPr>
          <w:rStyle w:val="23ArialNarrow1"/>
          <w:rFonts w:ascii="Times New Roman" w:hAnsi="Times New Roman" w:cs="Times New Roman"/>
          <w:b/>
          <w:bCs/>
          <w:color w:val="000000"/>
          <w:sz w:val="24"/>
          <w:szCs w:val="24"/>
        </w:rPr>
        <w:t xml:space="preserve">-Ни </w:t>
      </w:r>
      <w:r w:rsidRPr="009C6CD8">
        <w:rPr>
          <w:rStyle w:val="230pt2"/>
          <w:rFonts w:ascii="Times New Roman" w:hAnsi="Times New Roman" w:cs="Times New Roman"/>
          <w:b/>
          <w:bCs/>
          <w:color w:val="000000"/>
          <w:sz w:val="24"/>
          <w:szCs w:val="24"/>
        </w:rPr>
        <w:t>вечерни, &lt;ни утрени ни одной «не про</w:t>
      </w:r>
      <w:r w:rsidRPr="009C6CD8">
        <w:rPr>
          <w:rStyle w:val="230pt2"/>
          <w:rFonts w:ascii="Times New Roman" w:hAnsi="Times New Roman" w:cs="Times New Roman"/>
          <w:b/>
          <w:bCs/>
          <w:color w:val="000000"/>
          <w:sz w:val="24"/>
          <w:szCs w:val="24"/>
        </w:rPr>
        <w:softHyphen/>
      </w:r>
      <w:r w:rsidRPr="009C6CD8">
        <w:rPr>
          <w:rStyle w:val="2315"/>
          <w:rFonts w:ascii="Times New Roman" w:hAnsi="Times New Roman" w:cs="Times New Roman"/>
          <w:b/>
          <w:bCs/>
          <w:color w:val="000000"/>
          <w:sz w:val="24"/>
          <w:szCs w:val="24"/>
        </w:rPr>
        <w:t>пущу-</w:t>
      </w:r>
    </w:p>
    <w:p w:rsidR="0002733C" w:rsidRPr="009C6CD8" w:rsidRDefault="0002733C">
      <w:pPr>
        <w:pStyle w:val="210"/>
        <w:framePr w:w="8389" w:h="13227" w:hRule="exact" w:wrap="none" w:vAnchor="page" w:hAnchor="page" w:x="1769" w:y="1523"/>
        <w:shd w:val="clear" w:color="auto" w:fill="auto"/>
        <w:spacing w:after="0" w:line="336" w:lineRule="exact"/>
        <w:ind w:left="6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Мессер Платтоластика, «не сомне</w:t>
      </w:r>
      <w:r w:rsidRPr="009C6CD8">
        <w:rPr>
          <w:rStyle w:val="210pt1"/>
          <w:rFonts w:ascii="Times New Roman" w:hAnsi="Times New Roman" w:cs="Times New Roman"/>
          <w:b/>
          <w:bCs/>
          <w:color w:val="000000"/>
          <w:sz w:val="24"/>
          <w:szCs w:val="24"/>
        </w:rPr>
        <w:softHyphen/>
        <w:t xml:space="preserve">вайся и заруби себе на носу—-все это мы </w:t>
      </w:r>
      <w:r w:rsidRPr="009C6CD8">
        <w:rPr>
          <w:rStyle w:val="215pt"/>
          <w:rFonts w:ascii="Times New Roman" w:hAnsi="Times New Roman" w:cs="Times New Roman"/>
          <w:b/>
          <w:bCs/>
          <w:noProof w:val="0"/>
          <w:color w:val="000000"/>
          <w:sz w:val="24"/>
          <w:szCs w:val="24"/>
        </w:rPr>
        <w:t>1</w:t>
      </w:r>
      <w:r w:rsidRPr="009C6CD8">
        <w:rPr>
          <w:rStyle w:val="210pt1"/>
          <w:rFonts w:ascii="Times New Roman" w:hAnsi="Times New Roman" w:cs="Times New Roman"/>
          <w:b/>
          <w:bCs/>
          <w:color w:val="000000"/>
          <w:sz w:val="24"/>
          <w:szCs w:val="24"/>
        </w:rPr>
        <w:t>превратим «в ко</w:t>
      </w:r>
      <w:r w:rsidRPr="009C6CD8">
        <w:rPr>
          <w:rStyle w:val="210pt1"/>
          <w:rFonts w:ascii="Times New Roman" w:hAnsi="Times New Roman" w:cs="Times New Roman"/>
          <w:b/>
          <w:bCs/>
          <w:color w:val="000000"/>
          <w:sz w:val="24"/>
          <w:szCs w:val="24"/>
        </w:rPr>
        <w:softHyphen/>
        <w:t>медию.</w:t>
      </w:r>
    </w:p>
    <w:p w:rsidR="0002733C" w:rsidRPr="009C6CD8" w:rsidRDefault="0002733C">
      <w:pPr>
        <w:pStyle w:val="210"/>
        <w:framePr w:w="8389" w:h="13227" w:hRule="exact" w:wrap="none" w:vAnchor="page" w:hAnchor="page" w:x="1769" w:y="1523"/>
        <w:shd w:val="clear" w:color="auto" w:fill="auto"/>
        <w:spacing w:after="0" w:line="360" w:lineRule="exact"/>
        <w:ind w:left="6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Он обалдеет, когда увидит превращение.</w:t>
      </w:r>
    </w:p>
    <w:p w:rsidR="0002733C" w:rsidRPr="009C6CD8" w:rsidRDefault="0002733C">
      <w:pPr>
        <w:pStyle w:val="210"/>
        <w:framePr w:w="8389" w:h="13227" w:hRule="exact" w:wrap="none" w:vAnchor="page" w:hAnchor="page" w:x="1769" w:y="1523"/>
        <w:shd w:val="clear" w:color="auto" w:fill="auto"/>
        <w:spacing w:after="0" w:line="347" w:lineRule="exact"/>
        <w:ind w:left="6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Непителла, сходи в спал-ьню за лютией.</w:t>
      </w:r>
    </w:p>
    <w:p w:rsidR="0002733C" w:rsidRPr="009C6CD8" w:rsidRDefault="0002733C">
      <w:pPr>
        <w:pStyle w:val="210"/>
        <w:framePr w:w="8389" w:h="13227" w:hRule="exact" w:wrap="none" w:vAnchor="page" w:hAnchor="page" w:x="1769" w:y="1523"/>
        <w:shd w:val="clear" w:color="auto" w:fill="auto"/>
        <w:spacing w:after="0" w:line="320" w:lineRule="exact"/>
        <w:ind w:left="6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Непителла.</w:t>
      </w:r>
      <w:r w:rsidRPr="009C6CD8">
        <w:rPr>
          <w:rStyle w:val="210pt1"/>
          <w:rFonts w:ascii="Times New Roman" w:hAnsi="Times New Roman" w:cs="Times New Roman"/>
          <w:b/>
          <w:bCs/>
          <w:color w:val="000000"/>
          <w:sz w:val="24"/>
          <w:szCs w:val="24"/>
        </w:rPr>
        <w:t xml:space="preserve"> Иду.</w:t>
      </w:r>
    </w:p>
    <w:p w:rsidR="0002733C" w:rsidRPr="009C6CD8" w:rsidRDefault="0002733C">
      <w:pPr>
        <w:pStyle w:val="210"/>
        <w:framePr w:w="8389" w:h="13227" w:hRule="exact" w:wrap="none" w:vAnchor="page" w:hAnchor="page" w:x="1769" w:y="1523"/>
        <w:shd w:val="clear" w:color="auto" w:fill="auto"/>
        <w:spacing w:after="0" w:line="320" w:lineRule="exact"/>
        <w:ind w:left="6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Вы собираетесь опеть своему супругу ут</w:t>
      </w:r>
      <w:r w:rsidRPr="009C6CD8">
        <w:rPr>
          <w:rStyle w:val="210pt1"/>
          <w:rFonts w:ascii="Times New Roman" w:hAnsi="Times New Roman" w:cs="Times New Roman"/>
          <w:b/>
          <w:bCs/>
          <w:color w:val="000000"/>
          <w:sz w:val="24"/>
          <w:szCs w:val="24"/>
        </w:rPr>
        <w:softHyphen/>
        <w:t>реннюю серенаду?</w:t>
      </w:r>
    </w:p>
    <w:p w:rsidR="0002733C" w:rsidRPr="009C6CD8" w:rsidRDefault="0002733C">
      <w:pPr>
        <w:pStyle w:val="210"/>
        <w:framePr w:w="8389" w:h="13227" w:hRule="exact" w:wrap="none" w:vAnchor="page" w:hAnchor="page" w:x="1769" w:y="1523"/>
        <w:shd w:val="clear" w:color="auto" w:fill="auto"/>
        <w:spacing w:after="0" w:line="320" w:lineRule="exact"/>
        <w:ind w:left="60" w:firstLine="4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Н </w:t>
      </w:r>
      <w:r w:rsidRPr="009C6CD8">
        <w:rPr>
          <w:rStyle w:val="212pt2"/>
          <w:rFonts w:ascii="Times New Roman" w:hAnsi="Times New Roman" w:cs="Times New Roman"/>
          <w:b/>
          <w:bCs/>
          <w:color w:val="000000"/>
          <w:sz w:val="24"/>
          <w:szCs w:val="24"/>
        </w:rPr>
        <w:t>епителла.</w:t>
      </w:r>
      <w:r w:rsidRPr="009C6CD8">
        <w:rPr>
          <w:rStyle w:val="210pt1"/>
          <w:rFonts w:ascii="Times New Roman" w:hAnsi="Times New Roman" w:cs="Times New Roman"/>
          <w:b/>
          <w:bCs/>
          <w:color w:val="000000"/>
          <w:sz w:val="24"/>
          <w:szCs w:val="24"/>
        </w:rPr>
        <w:t xml:space="preserve"> Вот лютня.</w:t>
      </w:r>
    </w:p>
    <w:p w:rsidR="0002733C" w:rsidRPr="009C6CD8" w:rsidRDefault="0002733C">
      <w:pPr>
        <w:pStyle w:val="210"/>
        <w:framePr w:w="8389" w:h="13227" w:hRule="exact" w:wrap="none" w:vAnchor="page" w:hAnchor="page" w:x="1769" w:y="1523"/>
        <w:shd w:val="clear" w:color="auto" w:fill="auto"/>
        <w:spacing w:after="0" w:line="320" w:lineRule="exact"/>
        <w:ind w:left="60" w:right="40" w:firstLine="440"/>
        <w:jc w:val="both"/>
        <w:rPr>
          <w:rFonts w:ascii="Times New Roman" w:hAnsi="Times New Roman" w:cs="Times New Roman"/>
          <w:sz w:val="24"/>
          <w:szCs w:val="24"/>
        </w:rPr>
      </w:pPr>
      <w:r w:rsidRPr="009C6CD8">
        <w:rPr>
          <w:rStyle w:val="21Tahoma"/>
          <w:rFonts w:ascii="Times New Roman" w:hAnsi="Times New Roman" w:cs="Times New Roman"/>
          <w:b/>
          <w:bCs/>
          <w:color w:val="000000"/>
          <w:sz w:val="24"/>
          <w:szCs w:val="24"/>
        </w:rPr>
        <w:t xml:space="preserve">м </w:t>
      </w:r>
      <w:r w:rsidRPr="009C6CD8">
        <w:rPr>
          <w:rStyle w:val="212pt2"/>
          <w:rFonts w:ascii="Times New Roman" w:hAnsi="Times New Roman" w:cs="Times New Roman"/>
          <w:b/>
          <w:bCs/>
          <w:color w:val="000000"/>
          <w:sz w:val="24"/>
          <w:szCs w:val="24"/>
        </w:rPr>
        <w:t>адонна Тесса.</w:t>
      </w:r>
      <w:r w:rsidRPr="009C6CD8">
        <w:rPr>
          <w:rStyle w:val="210pt1"/>
          <w:rFonts w:ascii="Times New Roman" w:hAnsi="Times New Roman" w:cs="Times New Roman"/>
          <w:b/>
          <w:bCs/>
          <w:color w:val="000000"/>
          <w:sz w:val="24"/>
          <w:szCs w:val="24"/>
        </w:rPr>
        <w:t xml:space="preserve"> Отлично. Как только мой околпа</w:t>
      </w:r>
      <w:r w:rsidRPr="009C6CD8">
        <w:rPr>
          <w:rStyle w:val="210pt1"/>
          <w:rFonts w:ascii="Times New Roman" w:hAnsi="Times New Roman" w:cs="Times New Roman"/>
          <w:b/>
          <w:bCs/>
          <w:color w:val="000000"/>
          <w:sz w:val="24"/>
          <w:szCs w:val="24"/>
        </w:rPr>
        <w:softHyphen/>
        <w:t>ченный супруг подымет шум, вы с Полидоро выскочите иа улицу и начнете распевать песни будто просто так, для развлечения.</w:t>
      </w:r>
    </w:p>
    <w:p w:rsidR="0002733C" w:rsidRPr="009C6CD8" w:rsidRDefault="0002733C">
      <w:pPr>
        <w:pStyle w:val="210"/>
        <w:framePr w:w="8389" w:h="13227" w:hRule="exact" w:wrap="none" w:vAnchor="page" w:hAnchor="page" w:x="1769" w:y="1523"/>
        <w:shd w:val="clear" w:color="auto" w:fill="auto"/>
        <w:spacing w:after="0" w:line="320" w:lineRule="exact"/>
        <w:ind w:left="6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И тогда эта трижды вываренная сопля будет вынужден клятвенно признаться, что у него ии черта не получилось.</w:t>
      </w:r>
    </w:p>
    <w:p w:rsidR="0002733C" w:rsidRPr="009C6CD8" w:rsidRDefault="0002733C">
      <w:pPr>
        <w:pStyle w:val="210"/>
        <w:framePr w:w="8389" w:h="13227" w:hRule="exact" w:wrap="none" w:vAnchor="page" w:hAnchor="page" w:x="1769" w:y="1523"/>
        <w:shd w:val="clear" w:color="auto" w:fill="auto"/>
        <w:spacing w:after="0" w:line="320" w:lineRule="exact"/>
        <w:ind w:left="60" w:right="40" w:firstLine="4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а д О'н и а </w:t>
      </w:r>
      <w:r w:rsidRPr="009C6CD8">
        <w:rPr>
          <w:rStyle w:val="212pt2"/>
          <w:rFonts w:ascii="Times New Roman" w:hAnsi="Times New Roman" w:cs="Times New Roman"/>
          <w:b/>
          <w:bCs/>
          <w:color w:val="000000"/>
          <w:sz w:val="24"/>
          <w:szCs w:val="24"/>
        </w:rPr>
        <w:t>Тесса.</w:t>
      </w:r>
      <w:r w:rsidRPr="009C6CD8">
        <w:rPr>
          <w:rStyle w:val="210pt1"/>
          <w:rFonts w:ascii="Times New Roman" w:hAnsi="Times New Roman" w:cs="Times New Roman"/>
          <w:b/>
          <w:bCs/>
          <w:color w:val="000000"/>
          <w:sz w:val="24"/>
          <w:szCs w:val="24"/>
        </w:rPr>
        <w:t xml:space="preserve"> Даже Сеннепа-богослов никогда </w:t>
      </w:r>
      <w:r w:rsidRPr="009C6CD8">
        <w:rPr>
          <w:rStyle w:val="21Garamond51"/>
          <w:rFonts w:ascii="Times New Roman" w:hAnsi="Times New Roman" w:cs="Times New Roman"/>
          <w:b/>
          <w:bCs/>
          <w:color w:val="000000"/>
          <w:sz w:val="24"/>
          <w:szCs w:val="24"/>
        </w:rPr>
        <w:t xml:space="preserve">До </w:t>
      </w:r>
      <w:r w:rsidRPr="009C6CD8">
        <w:rPr>
          <w:rStyle w:val="210pt1"/>
          <w:rFonts w:ascii="Times New Roman" w:hAnsi="Times New Roman" w:cs="Times New Roman"/>
          <w:b/>
          <w:bCs/>
          <w:color w:val="000000"/>
          <w:sz w:val="24"/>
          <w:szCs w:val="24"/>
        </w:rPr>
        <w:t>того ие додумался бы.</w:t>
      </w:r>
    </w:p>
    <w:p w:rsidR="0002733C" w:rsidRPr="009C6CD8" w:rsidRDefault="0002733C">
      <w:pPr>
        <w:pStyle w:val="210"/>
        <w:framePr w:w="8389" w:h="13227" w:hRule="exact" w:wrap="none" w:vAnchor="page" w:hAnchor="page" w:x="1769" w:y="1523"/>
        <w:shd w:val="clear" w:color="auto" w:fill="auto"/>
        <w:spacing w:after="0" w:line="320" w:lineRule="exact"/>
        <w:ind w:left="6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Все задуманное вашей проницательно</w:t>
      </w:r>
      <w:r w:rsidRPr="009C6CD8">
        <w:rPr>
          <w:rStyle w:val="210pt1"/>
          <w:rFonts w:ascii="Times New Roman" w:hAnsi="Times New Roman" w:cs="Times New Roman"/>
          <w:b/>
          <w:bCs/>
          <w:color w:val="000000"/>
          <w:sz w:val="24"/>
          <w:szCs w:val="24"/>
        </w:rPr>
        <w:softHyphen/>
        <w:t>стью юнушено «божественным разумом, посему я всегда буду это помнить и «соблюдать нужные предосторожности, хотя 'беспокойство, ради меня вами испытанное, огорчает меня не меньше, чем невозможность получить то наслажде</w:t>
      </w:r>
      <w:r w:rsidRPr="009C6CD8">
        <w:rPr>
          <w:rStyle w:val="210pt1"/>
          <w:rFonts w:ascii="Times New Roman" w:hAnsi="Times New Roman" w:cs="Times New Roman"/>
          <w:b/>
          <w:bCs/>
          <w:color w:val="000000"/>
          <w:sz w:val="24"/>
          <w:szCs w:val="24"/>
        </w:rPr>
        <w:softHyphen/>
        <w:t>ние, которое я (предполагал с вами вкусить.</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160"/>
        <w:framePr w:w="8432" w:h="13233" w:hRule="exact" w:wrap="none" w:vAnchor="page" w:hAnchor="page" w:x="1748" w:y="1559"/>
        <w:shd w:val="clear" w:color="auto" w:fill="auto"/>
        <w:spacing w:after="0" w:line="315" w:lineRule="exact"/>
        <w:ind w:left="80" w:firstLine="420"/>
        <w:jc w:val="both"/>
        <w:rPr>
          <w:rFonts w:ascii="Times New Roman" w:hAnsi="Times New Roman" w:cs="Times New Roman"/>
          <w:sz w:val="24"/>
          <w:szCs w:val="24"/>
        </w:rPr>
      </w:pPr>
      <w:r w:rsidRPr="009C6CD8">
        <w:rPr>
          <w:rStyle w:val="1625"/>
          <w:rFonts w:ascii="Times New Roman" w:hAnsi="Times New Roman" w:cs="Times New Roman"/>
          <w:b/>
          <w:bCs/>
          <w:color w:val="000000"/>
          <w:sz w:val="24"/>
          <w:szCs w:val="24"/>
        </w:rPr>
        <w:lastRenderedPageBreak/>
        <w:t xml:space="preserve">н </w:t>
      </w:r>
      <w:r w:rsidRPr="009C6CD8">
        <w:rPr>
          <w:rStyle w:val="162pt"/>
          <w:rFonts w:ascii="Times New Roman" w:hAnsi="Times New Roman" w:cs="Times New Roman"/>
          <w:b/>
          <w:bCs/>
          <w:color w:val="000000"/>
          <w:sz w:val="24"/>
          <w:szCs w:val="24"/>
        </w:rPr>
        <w:t>епителла.</w:t>
      </w:r>
      <w:r w:rsidRPr="009C6CD8">
        <w:rPr>
          <w:rStyle w:val="160pt"/>
          <w:rFonts w:ascii="Times New Roman" w:hAnsi="Times New Roman" w:cs="Times New Roman"/>
          <w:b/>
          <w:bCs/>
          <w:color w:val="000000"/>
          <w:sz w:val="24"/>
          <w:szCs w:val="24"/>
        </w:rPr>
        <w:t xml:space="preserve"> Ножичек обратно в ножны, ие так лн?</w:t>
      </w:r>
    </w:p>
    <w:p w:rsidR="0002733C" w:rsidRPr="009C6CD8" w:rsidRDefault="0002733C">
      <w:pPr>
        <w:pStyle w:val="210"/>
        <w:framePr w:w="8432" w:h="13233" w:hRule="exact" w:wrap="none" w:vAnchor="page" w:hAnchor="page" w:x="1748" w:y="1559"/>
        <w:shd w:val="clear" w:color="auto" w:fill="auto"/>
        <w:spacing w:after="0" w:line="315" w:lineRule="exact"/>
        <w:ind w:left="80" w:righ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Не сомневайтесь, мы свое возьмем, кровь моей крови и сердце моего сердца!</w:t>
      </w:r>
    </w:p>
    <w:p w:rsidR="0002733C" w:rsidRPr="009C6CD8" w:rsidRDefault="0002733C">
      <w:pPr>
        <w:pStyle w:val="210"/>
        <w:framePr w:w="8432" w:h="13233" w:hRule="exact" w:wrap="none" w:vAnchor="page" w:hAnchor="page" w:x="1748" w:y="1559"/>
        <w:shd w:val="clear" w:color="auto" w:fill="auto"/>
        <w:spacing w:after="0" w:line="315" w:lineRule="exact"/>
        <w:ind w:left="8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Поцелуйтесь же хоть раз! Живей!</w:t>
      </w:r>
    </w:p>
    <w:p w:rsidR="0002733C" w:rsidRPr="009C6CD8" w:rsidRDefault="0002733C">
      <w:pPr>
        <w:pStyle w:val="210"/>
        <w:framePr w:w="8432" w:h="13233" w:hRule="exact" w:wrap="none" w:vAnchor="page" w:hAnchor="page" w:x="1748" w:y="1559"/>
        <w:shd w:val="clear" w:color="auto" w:fill="auto"/>
        <w:spacing w:after="0" w:line="315" w:lineRule="exact"/>
        <w:ind w:left="80" w:righ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Я облобызал вашу душу, прорвавшуюся сквозь ваши губы.</w:t>
      </w:r>
    </w:p>
    <w:p w:rsidR="0002733C" w:rsidRPr="009C6CD8" w:rsidRDefault="0002733C">
      <w:pPr>
        <w:pStyle w:val="210"/>
        <w:framePr w:w="8432" w:h="13233" w:hRule="exact" w:wrap="none" w:vAnchor="page" w:hAnchor="page" w:x="1748" w:y="1559"/>
        <w:shd w:val="clear" w:color="auto" w:fill="auto"/>
        <w:spacing w:after="0" w:line="315" w:lineRule="exact"/>
        <w:ind w:left="80" w:righ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А я — ваш дух, (возникший иа ва</w:t>
      </w:r>
      <w:r w:rsidRPr="009C6CD8">
        <w:rPr>
          <w:rStyle w:val="210pt1"/>
          <w:rFonts w:ascii="Times New Roman" w:hAnsi="Times New Roman" w:cs="Times New Roman"/>
          <w:b/>
          <w:bCs/>
          <w:color w:val="000000"/>
          <w:sz w:val="24"/>
          <w:szCs w:val="24"/>
        </w:rPr>
        <w:softHyphen/>
        <w:t>ших устах.</w:t>
      </w:r>
    </w:p>
    <w:p w:rsidR="0002733C" w:rsidRPr="009C6CD8" w:rsidRDefault="0002733C">
      <w:pPr>
        <w:pStyle w:val="210"/>
        <w:framePr w:w="8432" w:h="13233" w:hRule="exact" w:wrap="none" w:vAnchor="page" w:hAnchor="page" w:x="1748" w:y="1559"/>
        <w:shd w:val="clear" w:color="auto" w:fill="auto"/>
        <w:spacing w:after="0" w:line="315" w:lineRule="exact"/>
        <w:ind w:left="80" w:righ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«Им и радость не в радость, лишь бы всс «а -французский манер.</w:t>
      </w:r>
    </w:p>
    <w:p w:rsidR="0002733C" w:rsidRPr="009C6CD8" w:rsidRDefault="0002733C">
      <w:pPr>
        <w:pStyle w:val="210"/>
        <w:framePr w:w="8432" w:h="13233" w:hRule="exact" w:wrap="none" w:vAnchor="page" w:hAnchor="page" w:x="1748" w:y="1559"/>
        <w:shd w:val="clear" w:color="auto" w:fill="auto"/>
        <w:spacing w:after="652" w:line="315" w:lineRule="exact"/>
        <w:ind w:left="80" w:right="40" w:firstLine="42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Непителла.</w:t>
      </w:r>
      <w:r w:rsidRPr="009C6CD8">
        <w:rPr>
          <w:rStyle w:val="210pt1"/>
          <w:rFonts w:ascii="Times New Roman" w:hAnsi="Times New Roman" w:cs="Times New Roman"/>
          <w:b/>
          <w:bCs/>
          <w:color w:val="000000"/>
          <w:sz w:val="24"/>
          <w:szCs w:val="24"/>
        </w:rPr>
        <w:t xml:space="preserve"> Скорее в дом. Сюда идут: впереди один, а “позади—целая компания.</w:t>
      </w:r>
    </w:p>
    <w:p w:rsidR="0002733C" w:rsidRPr="009C6CD8" w:rsidRDefault="0002733C">
      <w:pPr>
        <w:pStyle w:val="a6"/>
        <w:framePr w:w="8432" w:h="13233" w:hRule="exact" w:wrap="none" w:vAnchor="page" w:hAnchor="page" w:x="1748" w:y="1559"/>
        <w:shd w:val="clear" w:color="auto" w:fill="auto"/>
        <w:spacing w:before="0" w:after="307" w:line="250" w:lineRule="exact"/>
        <w:ind w:right="80"/>
        <w:rPr>
          <w:rFonts w:ascii="Times New Roman" w:hAnsi="Times New Roman" w:cs="Times New Roman"/>
          <w:sz w:val="24"/>
          <w:szCs w:val="24"/>
        </w:rPr>
      </w:pPr>
      <w:r w:rsidRPr="009C6CD8">
        <w:rPr>
          <w:rStyle w:val="0pt0"/>
          <w:rFonts w:ascii="Times New Roman" w:hAnsi="Times New Roman" w:cs="Times New Roman"/>
          <w:color w:val="000000"/>
          <w:sz w:val="24"/>
          <w:szCs w:val="24"/>
        </w:rPr>
        <w:t>ЯВЛЕНИЕ ПЯТОЕ</w:t>
      </w:r>
    </w:p>
    <w:p w:rsidR="0002733C" w:rsidRPr="009C6CD8" w:rsidRDefault="0002733C">
      <w:pPr>
        <w:pStyle w:val="a6"/>
        <w:framePr w:w="8432" w:h="13233" w:hRule="exact" w:wrap="none" w:vAnchor="page" w:hAnchor="page" w:x="1748" w:y="1559"/>
        <w:shd w:val="clear" w:color="auto" w:fill="auto"/>
        <w:spacing w:before="0" w:after="294" w:line="250" w:lineRule="exact"/>
        <w:ind w:left="2480"/>
        <w:jc w:val="left"/>
        <w:rPr>
          <w:rFonts w:ascii="Times New Roman" w:hAnsi="Times New Roman" w:cs="Times New Roman"/>
          <w:sz w:val="24"/>
          <w:szCs w:val="24"/>
        </w:rPr>
      </w:pPr>
      <w:r w:rsidRPr="009C6CD8">
        <w:rPr>
          <w:rStyle w:val="2pt"/>
          <w:rFonts w:ascii="Times New Roman" w:hAnsi="Times New Roman" w:cs="Times New Roman"/>
          <w:color w:val="000000"/>
          <w:sz w:val="24"/>
          <w:szCs w:val="24"/>
        </w:rPr>
        <w:t xml:space="preserve">Сальвалальо, </w:t>
      </w:r>
      <w:r w:rsidRPr="009C6CD8">
        <w:rPr>
          <w:rStyle w:val="0pt0"/>
          <w:rFonts w:ascii="Times New Roman" w:hAnsi="Times New Roman" w:cs="Times New Roman"/>
          <w:color w:val="000000"/>
          <w:sz w:val="24"/>
          <w:szCs w:val="24"/>
        </w:rPr>
        <w:t>один.</w:t>
      </w:r>
    </w:p>
    <w:p w:rsidR="0002733C" w:rsidRPr="009C6CD8" w:rsidRDefault="0002733C">
      <w:pPr>
        <w:pStyle w:val="210"/>
        <w:framePr w:w="8432" w:h="13233" w:hRule="exact" w:wrap="none" w:vAnchor="page" w:hAnchor="page" w:x="1748" w:y="1559"/>
        <w:numPr>
          <w:ilvl w:val="0"/>
          <w:numId w:val="3"/>
        </w:numPr>
        <w:shd w:val="clear" w:color="auto" w:fill="auto"/>
        <w:tabs>
          <w:tab w:val="left" w:pos="1003"/>
        </w:tabs>
        <w:spacing w:after="0" w:line="320" w:lineRule="exact"/>
        <w:ind w:left="80" w:right="40" w:firstLine="42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Пока я шел, размышляя о том, почему мой философ заставил меня наспех вооружиться, а потом сломя голову сюда лететь, я чуть не сдох от проклятущей жажды. А тут, как назло, кто-то еще стал говорить своему товарищу, будто не каждый, кто пьет, умеет пить, ибо не в том, мол, дело, чтобы с маху опрокидывать, как эго делают попы да мона</w:t>
      </w:r>
      <w:r w:rsidRPr="009C6CD8">
        <w:rPr>
          <w:rStyle w:val="210pt1"/>
          <w:rFonts w:ascii="Times New Roman" w:hAnsi="Times New Roman" w:cs="Times New Roman"/>
          <w:b/>
          <w:bCs/>
          <w:color w:val="000000"/>
          <w:sz w:val="24"/>
          <w:szCs w:val="24"/>
        </w:rPr>
        <w:softHyphen/>
        <w:t>хи, но надо сперва налить в стакаи, чтобы он зазвенел на все «соль, ми, фа, ре», а потом чуточку его от себя отодви</w:t>
      </w:r>
      <w:r w:rsidRPr="009C6CD8">
        <w:rPr>
          <w:rStyle w:val="210pt1"/>
          <w:rFonts w:ascii="Times New Roman" w:hAnsi="Times New Roman" w:cs="Times New Roman"/>
          <w:b/>
          <w:bCs/>
          <w:color w:val="000000"/>
          <w:sz w:val="24"/>
          <w:szCs w:val="24"/>
        </w:rPr>
        <w:softHyphen/>
        <w:t>нуть и, глядя, как шино поблескивает, шипит и брызгается, любоваться его жемчужинами, 'которые сначала бывают крупные-крутные, а логом становятся все меньше и мень</w:t>
      </w:r>
      <w:r w:rsidRPr="009C6CD8">
        <w:rPr>
          <w:rStyle w:val="210pt1"/>
          <w:rFonts w:ascii="Times New Roman" w:hAnsi="Times New Roman" w:cs="Times New Roman"/>
          <w:b/>
          <w:bCs/>
          <w:color w:val="000000"/>
          <w:sz w:val="24"/>
          <w:szCs w:val="24"/>
        </w:rPr>
        <w:softHyphen/>
        <w:t>ше, -пока «е сойдут на 'нет. А уже тогда, говорил ои. иадо поднять чашу, наполненную до краев, так ловко, чтобы ничего не разлить, ибо сколько капель вина, стэлыко ка</w:t>
      </w:r>
      <w:r w:rsidRPr="009C6CD8">
        <w:rPr>
          <w:rStyle w:val="210pt1"/>
          <w:rFonts w:ascii="Times New Roman" w:hAnsi="Times New Roman" w:cs="Times New Roman"/>
          <w:b/>
          <w:bCs/>
          <w:color w:val="000000"/>
          <w:sz w:val="24"/>
          <w:szCs w:val="24"/>
        </w:rPr>
        <w:softHyphen/>
        <w:t>пель крови, и, дважды причмокнув, сделать 'первый гло</w:t>
      </w:r>
      <w:r w:rsidRPr="009C6CD8">
        <w:rPr>
          <w:rStyle w:val="210pt1"/>
          <w:rFonts w:ascii="Times New Roman" w:hAnsi="Times New Roman" w:cs="Times New Roman"/>
          <w:b/>
          <w:bCs/>
          <w:color w:val="000000"/>
          <w:sz w:val="24"/>
          <w:szCs w:val="24"/>
        </w:rPr>
        <w:softHyphen/>
        <w:t>ток, скорчив при этом рожу и приподнято одну бровь в оз</w:t>
      </w:r>
      <w:r w:rsidRPr="009C6CD8">
        <w:rPr>
          <w:rStyle w:val="210pt1"/>
          <w:rFonts w:ascii="Times New Roman" w:hAnsi="Times New Roman" w:cs="Times New Roman"/>
          <w:b/>
          <w:bCs/>
          <w:color w:val="000000"/>
          <w:sz w:val="24"/>
          <w:szCs w:val="24"/>
        </w:rPr>
        <w:softHyphen/>
        <w:t>наменование торжественного поглощения напитка. Если же отпить до половины большого бокала — ибо в маленьком таких чудес не бывает,— то нёбо наслаждается, десны упи</w:t>
      </w:r>
      <w:r w:rsidRPr="009C6CD8">
        <w:rPr>
          <w:rStyle w:val="210pt1"/>
          <w:rFonts w:ascii="Times New Roman" w:hAnsi="Times New Roman" w:cs="Times New Roman"/>
          <w:b/>
          <w:bCs/>
          <w:color w:val="000000"/>
          <w:sz w:val="24"/>
          <w:szCs w:val="24"/>
        </w:rPr>
        <w:softHyphen/>
        <w:t>ваются, зубы омываются, а язык, как змейка, полощется ® лужице, посылая свои поздравления и зубам, и деснам, и нёбу. Наконец, после того как весь человек 'найдет себе точку опоры в йогах, туловище — во рту, рот — в жажде, а</w:t>
      </w:r>
    </w:p>
    <w:p w:rsidR="0002733C" w:rsidRPr="009C6CD8" w:rsidRDefault="0002733C">
      <w:pPr>
        <w:pStyle w:val="180"/>
        <w:framePr w:wrap="none" w:vAnchor="page" w:hAnchor="page" w:x="1876" w:y="15059"/>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508</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79" w:h="5126" w:hRule="exact" w:wrap="none" w:vAnchor="page" w:hAnchor="page" w:x="1774" w:y="1570"/>
        <w:shd w:val="clear" w:color="auto" w:fill="auto"/>
        <w:tabs>
          <w:tab w:val="left" w:leader="underscore" w:pos="1289"/>
        </w:tabs>
        <w:spacing w:after="0" w:line="315" w:lineRule="exact"/>
        <w:ind w:left="20"/>
        <w:jc w:val="both"/>
        <w:rPr>
          <w:rFonts w:ascii="Times New Roman" w:hAnsi="Times New Roman" w:cs="Times New Roman"/>
          <w:sz w:val="24"/>
          <w:szCs w:val="24"/>
        </w:rPr>
      </w:pPr>
      <w:r w:rsidRPr="009C6CD8">
        <w:rPr>
          <w:rStyle w:val="21Garamond51"/>
          <w:rFonts w:ascii="Times New Roman" w:hAnsi="Times New Roman" w:cs="Times New Roman"/>
          <w:b/>
          <w:bCs/>
          <w:color w:val="000000"/>
          <w:sz w:val="24"/>
          <w:szCs w:val="24"/>
        </w:rPr>
        <w:lastRenderedPageBreak/>
        <w:t>жажда</w:t>
      </w:r>
      <w:r w:rsidRPr="009C6CD8">
        <w:rPr>
          <w:rStyle w:val="210pt1"/>
          <w:rFonts w:ascii="Times New Roman" w:hAnsi="Times New Roman" w:cs="Times New Roman"/>
          <w:b/>
          <w:bCs/>
          <w:color w:val="000000"/>
          <w:sz w:val="24"/>
          <w:szCs w:val="24"/>
        </w:rPr>
        <w:tab/>
        <w:t>® смутном желании выпить все-все до дна,—</w:t>
      </w:r>
    </w:p>
    <w:p w:rsidR="0002733C" w:rsidRPr="009C6CD8" w:rsidRDefault="0002733C">
      <w:pPr>
        <w:pStyle w:val="210"/>
        <w:framePr w:w="8379" w:h="5126" w:hRule="exact" w:wrap="none" w:vAnchor="page" w:hAnchor="page" w:x="1774" w:y="1570"/>
        <w:shd w:val="clear" w:color="auto" w:fill="auto"/>
        <w:spacing w:after="0" w:line="315" w:lineRule="exact"/>
        <w:ind w:left="20" w:right="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глотка -прилаживается к пищеводу, пищевод—к глотке и рее .препровождается «уда следует. Под воздействием эта</w:t>
      </w:r>
      <w:r w:rsidRPr="009C6CD8">
        <w:rPr>
          <w:rStyle w:val="210pt1"/>
          <w:rFonts w:ascii="Times New Roman" w:hAnsi="Times New Roman" w:cs="Times New Roman"/>
          <w:b/>
          <w:bCs/>
          <w:color w:val="000000"/>
          <w:sz w:val="24"/>
          <w:szCs w:val="24"/>
        </w:rPr>
        <w:softHyphen/>
        <w:t xml:space="preserve">кой .сладости желудок, легкие, печень, кишки и селезенка, взыграв, раздуваются, а чувства ощущений и ощущения </w:t>
      </w:r>
      <w:r w:rsidRPr="009C6CD8">
        <w:rPr>
          <w:rStyle w:val="21Garamond51"/>
          <w:rFonts w:ascii="Times New Roman" w:hAnsi="Times New Roman" w:cs="Times New Roman"/>
          <w:b/>
          <w:bCs/>
          <w:color w:val="000000"/>
          <w:sz w:val="24"/>
          <w:szCs w:val="24"/>
        </w:rPr>
        <w:t xml:space="preserve">чувств </w:t>
      </w:r>
      <w:r w:rsidRPr="009C6CD8">
        <w:rPr>
          <w:rStyle w:val="210pt1"/>
          <w:rFonts w:ascii="Times New Roman" w:hAnsi="Times New Roman" w:cs="Times New Roman"/>
          <w:b/>
          <w:bCs/>
          <w:color w:val="000000"/>
          <w:sz w:val="24"/>
          <w:szCs w:val="24"/>
        </w:rPr>
        <w:t>делают лицо пьющего алым, парным, веселым, гор</w:t>
      </w:r>
      <w:r w:rsidRPr="009C6CD8">
        <w:rPr>
          <w:rStyle w:val="210pt1"/>
          <w:rFonts w:ascii="Times New Roman" w:hAnsi="Times New Roman" w:cs="Times New Roman"/>
          <w:b/>
          <w:bCs/>
          <w:color w:val="000000"/>
          <w:sz w:val="24"/>
          <w:szCs w:val="24"/>
        </w:rPr>
        <w:softHyphen/>
        <w:t>дым, просветительным, умиротворенным, могучим, язык ® свою очередь смелеет, глаза мечут искры, дыхание возрож</w:t>
      </w:r>
      <w:r w:rsidRPr="009C6CD8">
        <w:rPr>
          <w:rStyle w:val="210pt1"/>
          <w:rFonts w:ascii="Times New Roman" w:hAnsi="Times New Roman" w:cs="Times New Roman"/>
          <w:b/>
          <w:bCs/>
          <w:color w:val="000000"/>
          <w:sz w:val="24"/>
          <w:szCs w:val="24"/>
        </w:rPr>
        <w:softHyphen/>
      </w:r>
      <w:r w:rsidRPr="009C6CD8">
        <w:rPr>
          <w:rStyle w:val="21Garamond51"/>
          <w:rFonts w:ascii="Times New Roman" w:hAnsi="Times New Roman" w:cs="Times New Roman"/>
          <w:b/>
          <w:bCs/>
          <w:color w:val="000000"/>
          <w:sz w:val="24"/>
          <w:szCs w:val="24"/>
        </w:rPr>
        <w:t xml:space="preserve">дается, </w:t>
      </w:r>
      <w:r w:rsidRPr="009C6CD8">
        <w:rPr>
          <w:rStyle w:val="210pt1"/>
          <w:rFonts w:ascii="Times New Roman" w:hAnsi="Times New Roman" w:cs="Times New Roman"/>
          <w:b/>
          <w:bCs/>
          <w:color w:val="000000"/>
          <w:sz w:val="24"/>
          <w:szCs w:val="24"/>
        </w:rPr>
        <w:t>жилы вздуваются, «кровь закипает, кожа разгла</w:t>
      </w:r>
      <w:r w:rsidRPr="009C6CD8">
        <w:rPr>
          <w:rStyle w:val="210pt1"/>
          <w:rFonts w:ascii="Times New Roman" w:hAnsi="Times New Roman" w:cs="Times New Roman"/>
          <w:b/>
          <w:bCs/>
          <w:color w:val="000000"/>
          <w:sz w:val="24"/>
          <w:szCs w:val="24"/>
        </w:rPr>
        <w:softHyphen/>
        <w:t>живается и мышцы укрепляются. Так говорил друг, ска</w:t>
      </w:r>
      <w:r w:rsidRPr="009C6CD8">
        <w:rPr>
          <w:rStyle w:val="210pt1"/>
          <w:rFonts w:ascii="Times New Roman" w:hAnsi="Times New Roman" w:cs="Times New Roman"/>
          <w:b/>
          <w:bCs/>
          <w:color w:val="000000"/>
          <w:sz w:val="24"/>
          <w:szCs w:val="24"/>
        </w:rPr>
        <w:softHyphen/>
        <w:t xml:space="preserve">завший ® заключение, что совершенство винных сортов заключается: в округлости легких, в плотности мягких и в прозрачности острых и, уж конечно, </w:t>
      </w:r>
      <w:r w:rsidRPr="009C6CD8">
        <w:rPr>
          <w:rStyle w:val="210pt1"/>
          <w:rFonts w:ascii="Times New Roman" w:hAnsi="Times New Roman" w:cs="Times New Roman"/>
          <w:b/>
          <w:bCs/>
          <w:color w:val="000000"/>
          <w:sz w:val="24"/>
          <w:szCs w:val="24"/>
          <w:lang w:val="en-US" w:eastAsia="en-US"/>
        </w:rPr>
        <w:t xml:space="preserve">ib </w:t>
      </w:r>
      <w:r w:rsidRPr="009C6CD8">
        <w:rPr>
          <w:rStyle w:val="210pt1"/>
          <w:rFonts w:ascii="Times New Roman" w:hAnsi="Times New Roman" w:cs="Times New Roman"/>
          <w:b/>
          <w:bCs/>
          <w:color w:val="000000"/>
          <w:sz w:val="24"/>
          <w:szCs w:val="24"/>
        </w:rPr>
        <w:t>том «Светоние», ко</w:t>
      </w:r>
      <w:r w:rsidRPr="009C6CD8">
        <w:rPr>
          <w:rStyle w:val="210pt1"/>
          <w:rFonts w:ascii="Times New Roman" w:hAnsi="Times New Roman" w:cs="Times New Roman"/>
          <w:b/>
          <w:bCs/>
          <w:color w:val="000000"/>
          <w:sz w:val="24"/>
          <w:szCs w:val="24"/>
        </w:rPr>
        <w:softHyphen/>
        <w:t>торый «целует, кусает и брыкается. Однако я у-же слышу хозяина, тещу и служанку, а посему я здесь спрячусь, что</w:t>
      </w:r>
      <w:r w:rsidRPr="009C6CD8">
        <w:rPr>
          <w:rStyle w:val="210pt1"/>
          <w:rFonts w:ascii="Times New Roman" w:hAnsi="Times New Roman" w:cs="Times New Roman"/>
          <w:b/>
          <w:bCs/>
          <w:color w:val="000000"/>
          <w:sz w:val="24"/>
          <w:szCs w:val="24"/>
        </w:rPr>
        <w:softHyphen/>
        <w:t>бы в надлежащее время к ним присоединиться.</w:t>
      </w:r>
    </w:p>
    <w:p w:rsidR="0002733C" w:rsidRPr="009C6CD8" w:rsidRDefault="0002733C">
      <w:pPr>
        <w:pStyle w:val="a6"/>
        <w:framePr w:w="8379" w:h="7205" w:hRule="exact" w:wrap="none" w:vAnchor="page" w:hAnchor="page" w:x="1774" w:y="7545"/>
        <w:shd w:val="clear" w:color="auto" w:fill="auto"/>
        <w:spacing w:before="0" w:after="373" w:line="250" w:lineRule="exact"/>
        <w:rPr>
          <w:rFonts w:ascii="Times New Roman" w:hAnsi="Times New Roman" w:cs="Times New Roman"/>
          <w:sz w:val="24"/>
          <w:szCs w:val="24"/>
        </w:rPr>
      </w:pPr>
      <w:r w:rsidRPr="009C6CD8">
        <w:rPr>
          <w:rStyle w:val="0pt0"/>
          <w:rFonts w:ascii="Times New Roman" w:hAnsi="Times New Roman" w:cs="Times New Roman"/>
          <w:color w:val="000000"/>
          <w:sz w:val="24"/>
          <w:szCs w:val="24"/>
        </w:rPr>
        <w:t>ЯВЛЕНИЕ ШЕСТОЕ</w:t>
      </w:r>
    </w:p>
    <w:p w:rsidR="0002733C" w:rsidRPr="009C6CD8" w:rsidRDefault="0002733C">
      <w:pPr>
        <w:pStyle w:val="a6"/>
        <w:framePr w:w="8379" w:h="7205" w:hRule="exact" w:wrap="none" w:vAnchor="page" w:hAnchor="page" w:x="1774" w:y="7545"/>
        <w:shd w:val="clear" w:color="auto" w:fill="auto"/>
        <w:spacing w:before="0" w:after="370" w:line="250" w:lineRule="exact"/>
        <w:rPr>
          <w:rFonts w:ascii="Times New Roman" w:hAnsi="Times New Roman" w:cs="Times New Roman"/>
          <w:sz w:val="24"/>
          <w:szCs w:val="24"/>
        </w:rPr>
      </w:pPr>
      <w:r w:rsidRPr="009C6CD8">
        <w:rPr>
          <w:rStyle w:val="2pt"/>
          <w:rFonts w:ascii="Times New Roman" w:hAnsi="Times New Roman" w:cs="Times New Roman"/>
          <w:color w:val="000000"/>
          <w:sz w:val="24"/>
          <w:szCs w:val="24"/>
        </w:rPr>
        <w:t>Монна Папа, Платаристотель, служанка.</w:t>
      </w:r>
    </w:p>
    <w:p w:rsidR="0002733C" w:rsidRPr="009C6CD8" w:rsidRDefault="0002733C">
      <w:pPr>
        <w:pStyle w:val="210"/>
        <w:framePr w:w="8379" w:h="7205" w:hRule="exact" w:wrap="none" w:vAnchor="page" w:hAnchor="page" w:x="1774" w:y="7545"/>
        <w:shd w:val="clear" w:color="auto" w:fill="auto"/>
        <w:spacing w:after="0" w:line="320" w:lineRule="exact"/>
        <w:ind w:left="20" w:right="40" w:firstLine="4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■Мон«на </w:t>
      </w:r>
      <w:r w:rsidRPr="009C6CD8">
        <w:rPr>
          <w:rStyle w:val="212pt2"/>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О боже, только я собралась вздрем</w:t>
      </w:r>
      <w:r w:rsidRPr="009C6CD8">
        <w:rPr>
          <w:rStyle w:val="210pt1"/>
          <w:rFonts w:ascii="Times New Roman" w:hAnsi="Times New Roman" w:cs="Times New Roman"/>
          <w:b/>
          <w:bCs/>
          <w:color w:val="000000"/>
          <w:sz w:val="24"/>
          <w:szCs w:val="24"/>
        </w:rPr>
        <w:softHyphen/>
        <w:t>нуть, только сон начал потихоньку омежать мои вежды, как вдруг «тук-тук» этого человека их разверзает. И для чего, Пала? Чтобы услыхать от своей Тессы, «что она — жемчужина без единого пятнышка. Так могут поступать только «наемные убийцы.</w:t>
      </w:r>
    </w:p>
    <w:p w:rsidR="0002733C" w:rsidRPr="009C6CD8" w:rsidRDefault="0002733C">
      <w:pPr>
        <w:pStyle w:val="210"/>
        <w:framePr w:w="8379" w:h="7205" w:hRule="exact" w:wrap="none" w:vAnchor="page" w:hAnchor="page" w:x="1774" w:y="7545"/>
        <w:shd w:val="clear" w:color="auto" w:fill="auto"/>
        <w:spacing w:after="0" w:line="320" w:lineRule="exact"/>
        <w:ind w:left="2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Да идемте же!</w:t>
      </w:r>
    </w:p>
    <w:p w:rsidR="0002733C" w:rsidRPr="009C6CD8" w:rsidRDefault="0002733C">
      <w:pPr>
        <w:pStyle w:val="210"/>
        <w:framePr w:w="8379" w:h="7205" w:hRule="exact" w:wrap="none" w:vAnchor="page" w:hAnchor="page" w:x="1774" w:y="7545"/>
        <w:shd w:val="clear" w:color="auto" w:fill="auto"/>
        <w:spacing w:after="0" w:line="320" w:lineRule="exact"/>
        <w:ind w:left="20" w:right="40" w:firstLine="4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w:t>
      </w:r>
      <w:r w:rsidRPr="009C6CD8">
        <w:rPr>
          <w:rStyle w:val="212pt2"/>
          <w:rFonts w:ascii="Times New Roman" w:hAnsi="Times New Roman" w:cs="Times New Roman"/>
          <w:b/>
          <w:bCs/>
          <w:color w:val="000000"/>
          <w:sz w:val="24"/>
          <w:szCs w:val="24"/>
        </w:rPr>
        <w:t>онма</w:t>
      </w:r>
      <w:r w:rsidRPr="009C6CD8">
        <w:rPr>
          <w:rStyle w:val="210pt1"/>
          <w:rFonts w:ascii="Times New Roman" w:hAnsi="Times New Roman" w:cs="Times New Roman"/>
          <w:b/>
          <w:bCs/>
          <w:color w:val="000000"/>
          <w:sz w:val="24"/>
          <w:szCs w:val="24"/>
        </w:rPr>
        <w:t xml:space="preserve"> </w:t>
      </w:r>
      <w:r w:rsidRPr="009C6CD8">
        <w:rPr>
          <w:rStyle w:val="212pt2"/>
          <w:rFonts w:ascii="Times New Roman" w:hAnsi="Times New Roman" w:cs="Times New Roman"/>
          <w:b/>
          <w:bCs/>
          <w:color w:val="000000"/>
          <w:sz w:val="24"/>
          <w:szCs w:val="24"/>
        </w:rPr>
        <w:t>Па</w:t>
      </w:r>
      <w:r w:rsidRPr="009C6CD8">
        <w:rPr>
          <w:rStyle w:val="210pt1"/>
          <w:rFonts w:ascii="Times New Roman" w:hAnsi="Times New Roman" w:cs="Times New Roman"/>
          <w:b/>
          <w:bCs/>
          <w:color w:val="000000"/>
          <w:sz w:val="24"/>
          <w:szCs w:val="24"/>
        </w:rPr>
        <w:t xml:space="preserve"> «па. Я взяла с собой эту девочку, ии сло</w:t>
      </w:r>
      <w:r w:rsidRPr="009C6CD8">
        <w:rPr>
          <w:rStyle w:val="210pt1"/>
          <w:rFonts w:ascii="Times New Roman" w:hAnsi="Times New Roman" w:cs="Times New Roman"/>
          <w:b/>
          <w:bCs/>
          <w:color w:val="000000"/>
          <w:sz w:val="24"/>
          <w:szCs w:val="24"/>
        </w:rPr>
        <w:softHyphen/>
        <w:t>ва не сказав об этом ни Тсссинъгм. ни моим братьям, что</w:t>
      </w:r>
      <w:r w:rsidRPr="009C6CD8">
        <w:rPr>
          <w:rStyle w:val="210pt1"/>
          <w:rFonts w:ascii="Times New Roman" w:hAnsi="Times New Roman" w:cs="Times New Roman"/>
          <w:b/>
          <w:bCs/>
          <w:color w:val="000000"/>
          <w:sz w:val="24"/>
          <w:szCs w:val="24"/>
        </w:rPr>
        <w:softHyphen/>
        <w:t>бы онн вас «не прикончили, хоть вы это и заслужили.</w:t>
      </w:r>
    </w:p>
    <w:p w:rsidR="0002733C" w:rsidRPr="009C6CD8" w:rsidRDefault="0002733C">
      <w:pPr>
        <w:pStyle w:val="410"/>
        <w:framePr w:w="8379" w:h="7205" w:hRule="exact" w:wrap="none" w:vAnchor="page" w:hAnchor="page" w:x="1774" w:y="7545"/>
        <w:shd w:val="clear" w:color="auto" w:fill="auto"/>
        <w:spacing w:line="299" w:lineRule="exact"/>
        <w:ind w:left="20" w:right="40" w:firstLine="440"/>
        <w:rPr>
          <w:rFonts w:ascii="Times New Roman" w:hAnsi="Times New Roman" w:cs="Times New Roman"/>
          <w:sz w:val="24"/>
          <w:szCs w:val="24"/>
        </w:rPr>
      </w:pPr>
      <w:r w:rsidRPr="009C6CD8">
        <w:rPr>
          <w:rStyle w:val="413pt"/>
          <w:rFonts w:ascii="Times New Roman" w:hAnsi="Times New Roman" w:cs="Times New Roman"/>
          <w:b/>
          <w:bCs/>
          <w:color w:val="000000"/>
          <w:sz w:val="24"/>
          <w:szCs w:val="24"/>
        </w:rPr>
        <w:t>Платаристотель.</w:t>
      </w:r>
      <w:r w:rsidRPr="009C6CD8">
        <w:rPr>
          <w:rStyle w:val="410pt"/>
          <w:rFonts w:ascii="Times New Roman" w:hAnsi="Times New Roman" w:cs="Times New Roman"/>
          <w:b/>
          <w:bCs/>
          <w:color w:val="000000"/>
          <w:sz w:val="24"/>
          <w:szCs w:val="24"/>
        </w:rPr>
        <w:t xml:space="preserve"> «Крыса, сидящая в западне, за</w:t>
      </w:r>
      <w:r w:rsidRPr="009C6CD8">
        <w:rPr>
          <w:rStyle w:val="410pt"/>
          <w:rFonts w:ascii="Times New Roman" w:hAnsi="Times New Roman" w:cs="Times New Roman"/>
          <w:b/>
          <w:bCs/>
          <w:color w:val="000000"/>
          <w:sz w:val="24"/>
          <w:szCs w:val="24"/>
        </w:rPr>
        <w:softHyphen/>
        <w:t>ставит вас умолкнуть.</w:t>
      </w:r>
    </w:p>
    <w:p w:rsidR="0002733C" w:rsidRPr="009C6CD8" w:rsidRDefault="0002733C">
      <w:pPr>
        <w:pStyle w:val="210"/>
        <w:framePr w:w="8379" w:h="7205" w:hRule="exact" w:wrap="none" w:vAnchor="page" w:hAnchor="page" w:x="1774" w:y="7545"/>
        <w:shd w:val="clear" w:color="auto" w:fill="auto"/>
        <w:spacing w:after="0" w:line="320" w:lineRule="exact"/>
        <w:ind w:left="2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Я должна была, как Евангелию, пове</w:t>
      </w:r>
      <w:r w:rsidRPr="009C6CD8">
        <w:rPr>
          <w:rStyle w:val="210pt1"/>
          <w:rFonts w:ascii="Times New Roman" w:hAnsi="Times New Roman" w:cs="Times New Roman"/>
          <w:b/>
          <w:bCs/>
          <w:color w:val="000000"/>
          <w:sz w:val="24"/>
          <w:szCs w:val="24"/>
        </w:rPr>
        <w:softHyphen/>
        <w:t xml:space="preserve">рить честным людям, которые не советовали -мне отдавать Дочку этому грязному из грязнуль; он держит свое добро </w:t>
      </w:r>
      <w:r w:rsidRPr="009C6CD8">
        <w:rPr>
          <w:rStyle w:val="21Garamond26"/>
          <w:rFonts w:ascii="Times New Roman" w:hAnsi="Times New Roman" w:cs="Times New Roman"/>
          <w:b/>
          <w:bCs/>
          <w:color w:val="000000"/>
          <w:sz w:val="24"/>
          <w:szCs w:val="24"/>
          <w:vertAlign w:val="superscript"/>
        </w:rPr>
        <w:t>Г|</w:t>
      </w:r>
      <w:r w:rsidRPr="009C6CD8">
        <w:rPr>
          <w:rStyle w:val="21Garamond26"/>
          <w:rFonts w:ascii="Times New Roman" w:hAnsi="Times New Roman" w:cs="Times New Roman"/>
          <w:b/>
          <w:bCs/>
          <w:color w:val="000000"/>
          <w:sz w:val="24"/>
          <w:szCs w:val="24"/>
        </w:rPr>
        <w:t xml:space="preserve">°Д </w:t>
      </w:r>
      <w:r w:rsidRPr="009C6CD8">
        <w:rPr>
          <w:rStyle w:val="210pt1"/>
          <w:rFonts w:ascii="Times New Roman" w:hAnsi="Times New Roman" w:cs="Times New Roman"/>
          <w:b/>
          <w:bCs/>
          <w:color w:val="000000"/>
          <w:sz w:val="24"/>
          <w:szCs w:val="24"/>
        </w:rPr>
        <w:t>«мью замками, чтобы «все думали, будто он все пре</w:t>
      </w:r>
      <w:r w:rsidRPr="009C6CD8">
        <w:rPr>
          <w:rStyle w:val="210pt1"/>
          <w:rFonts w:ascii="Times New Roman" w:hAnsi="Times New Roman" w:cs="Times New Roman"/>
          <w:b/>
          <w:bCs/>
          <w:color w:val="000000"/>
          <w:sz w:val="24"/>
          <w:szCs w:val="24"/>
        </w:rPr>
        <w:softHyphen/>
        <w:t>зирает, кроме тех изречений, которыми он иачинен и ко</w:t>
      </w:r>
      <w:r w:rsidRPr="009C6CD8">
        <w:rPr>
          <w:rStyle w:val="210pt1"/>
          <w:rFonts w:ascii="Times New Roman" w:hAnsi="Times New Roman" w:cs="Times New Roman"/>
          <w:b/>
          <w:bCs/>
          <w:color w:val="000000"/>
          <w:sz w:val="24"/>
          <w:szCs w:val="24"/>
        </w:rPr>
        <w:softHyphen/>
        <w:t>торыми досаждает перзому встречному.</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73" w:h="9616" w:hRule="exact" w:wrap="none" w:vAnchor="page" w:hAnchor="page" w:x="1777" w:y="1619"/>
        <w:shd w:val="clear" w:color="auto" w:fill="auto"/>
        <w:spacing w:after="0" w:line="315" w:lineRule="exact"/>
        <w:ind w:left="2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Платаристотель.</w:t>
      </w:r>
      <w:r w:rsidRPr="009C6CD8">
        <w:rPr>
          <w:rStyle w:val="210pt1"/>
          <w:rFonts w:ascii="Times New Roman" w:hAnsi="Times New Roman" w:cs="Times New Roman"/>
          <w:b/>
          <w:bCs/>
          <w:color w:val="000000"/>
          <w:sz w:val="24"/>
          <w:szCs w:val="24"/>
        </w:rPr>
        <w:t xml:space="preserve"> Мое молчание — лучший ответ иа ваши оскорбления.</w:t>
      </w:r>
    </w:p>
    <w:p w:rsidR="0002733C" w:rsidRPr="009C6CD8" w:rsidRDefault="0002733C">
      <w:pPr>
        <w:pStyle w:val="210"/>
        <w:framePr w:w="8373" w:h="9616" w:hRule="exact" w:wrap="none" w:vAnchor="page" w:hAnchor="page" w:x="1777" w:y="1619"/>
        <w:shd w:val="clear" w:color="auto" w:fill="auto"/>
        <w:spacing w:after="712" w:line="315" w:lineRule="exact"/>
        <w:ind w:left="20" w:right="40" w:firstLine="4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он на </w:t>
      </w:r>
      <w:r w:rsidRPr="009C6CD8">
        <w:rPr>
          <w:rStyle w:val="212pt2"/>
          <w:rFonts w:ascii="Times New Roman" w:hAnsi="Times New Roman" w:cs="Times New Roman"/>
          <w:b/>
          <w:bCs/>
          <w:color w:val="000000"/>
          <w:sz w:val="24"/>
          <w:szCs w:val="24"/>
        </w:rPr>
        <w:t>Паата.</w:t>
      </w:r>
      <w:r w:rsidRPr="009C6CD8">
        <w:rPr>
          <w:rStyle w:val="210pt1"/>
          <w:rFonts w:ascii="Times New Roman" w:hAnsi="Times New Roman" w:cs="Times New Roman"/>
          <w:b/>
          <w:bCs/>
          <w:color w:val="000000"/>
          <w:sz w:val="24"/>
          <w:szCs w:val="24"/>
        </w:rPr>
        <w:t xml:space="preserve"> Если бы -вы .были знакомы с породой Джирасоле, вы отдали бы половину своего состояния, толь</w:t>
      </w:r>
      <w:r w:rsidRPr="009C6CD8">
        <w:rPr>
          <w:rStyle w:val="210pt1"/>
          <w:rFonts w:ascii="Times New Roman" w:hAnsi="Times New Roman" w:cs="Times New Roman"/>
          <w:b/>
          <w:bCs/>
          <w:color w:val="000000"/>
          <w:sz w:val="24"/>
          <w:szCs w:val="24"/>
        </w:rPr>
        <w:softHyphen/>
        <w:t>ко бы к ией не принадлежать. А тебе что иадо?</w:t>
      </w:r>
    </w:p>
    <w:p w:rsidR="0002733C" w:rsidRPr="009C6CD8" w:rsidRDefault="0002733C">
      <w:pPr>
        <w:pStyle w:val="a6"/>
        <w:framePr w:w="8373" w:h="9616" w:hRule="exact" w:wrap="none" w:vAnchor="page" w:hAnchor="page" w:x="1777" w:y="1619"/>
        <w:shd w:val="clear" w:color="auto" w:fill="auto"/>
        <w:spacing w:before="0" w:after="323" w:line="250" w:lineRule="exact"/>
        <w:ind w:right="200"/>
        <w:rPr>
          <w:rFonts w:ascii="Times New Roman" w:hAnsi="Times New Roman" w:cs="Times New Roman"/>
          <w:sz w:val="24"/>
          <w:szCs w:val="24"/>
        </w:rPr>
      </w:pPr>
      <w:r w:rsidRPr="009C6CD8">
        <w:rPr>
          <w:rStyle w:val="0pt0"/>
          <w:rFonts w:ascii="Times New Roman" w:hAnsi="Times New Roman" w:cs="Times New Roman"/>
          <w:color w:val="000000"/>
          <w:sz w:val="24"/>
          <w:szCs w:val="24"/>
        </w:rPr>
        <w:t>ЯВЛЕНИЕ СЕДЬМОЕ</w:t>
      </w:r>
    </w:p>
    <w:p w:rsidR="0002733C" w:rsidRPr="009C6CD8" w:rsidRDefault="0002733C">
      <w:pPr>
        <w:pStyle w:val="a6"/>
        <w:framePr w:w="8373" w:h="9616" w:hRule="exact" w:wrap="none" w:vAnchor="page" w:hAnchor="page" w:x="1777" w:y="1619"/>
        <w:shd w:val="clear" w:color="auto" w:fill="auto"/>
        <w:spacing w:before="0" w:line="250" w:lineRule="exact"/>
        <w:ind w:right="200"/>
        <w:rPr>
          <w:rFonts w:ascii="Times New Roman" w:hAnsi="Times New Roman" w:cs="Times New Roman"/>
          <w:sz w:val="24"/>
          <w:szCs w:val="24"/>
        </w:rPr>
      </w:pPr>
      <w:r w:rsidRPr="009C6CD8">
        <w:rPr>
          <w:rStyle w:val="2pt"/>
          <w:rFonts w:ascii="Times New Roman" w:hAnsi="Times New Roman" w:cs="Times New Roman"/>
          <w:color w:val="000000"/>
          <w:sz w:val="24"/>
          <w:szCs w:val="24"/>
        </w:rPr>
        <w:t>Мониа Пала, Платаристотель. Сальвалальо,</w:t>
      </w:r>
    </w:p>
    <w:p w:rsidR="0002733C" w:rsidRPr="009C6CD8" w:rsidRDefault="0002733C">
      <w:pPr>
        <w:pStyle w:val="a6"/>
        <w:framePr w:w="8373" w:h="9616" w:hRule="exact" w:wrap="none" w:vAnchor="page" w:hAnchor="page" w:x="1777" w:y="1619"/>
        <w:shd w:val="clear" w:color="auto" w:fill="auto"/>
        <w:spacing w:before="0" w:after="305" w:line="250" w:lineRule="exact"/>
        <w:ind w:right="200"/>
        <w:rPr>
          <w:rFonts w:ascii="Times New Roman" w:hAnsi="Times New Roman" w:cs="Times New Roman"/>
          <w:sz w:val="24"/>
          <w:szCs w:val="24"/>
        </w:rPr>
      </w:pPr>
      <w:r w:rsidRPr="009C6CD8">
        <w:rPr>
          <w:rStyle w:val="2pt"/>
          <w:rFonts w:ascii="Times New Roman" w:hAnsi="Times New Roman" w:cs="Times New Roman"/>
          <w:color w:val="000000"/>
          <w:sz w:val="24"/>
          <w:szCs w:val="24"/>
        </w:rPr>
        <w:t>служанка.</w:t>
      </w:r>
    </w:p>
    <w:p w:rsidR="0002733C" w:rsidRPr="009C6CD8" w:rsidRDefault="0002733C">
      <w:pPr>
        <w:pStyle w:val="210"/>
        <w:framePr w:w="8373" w:h="9616" w:hRule="exact" w:wrap="none" w:vAnchor="page" w:hAnchor="page" w:x="1777" w:y="1619"/>
        <w:shd w:val="clear" w:color="auto" w:fill="auto"/>
        <w:spacing w:after="0" w:line="320" w:lineRule="exact"/>
        <w:ind w:left="2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Чтобы вы вели себя прилично в при</w:t>
      </w:r>
      <w:r w:rsidRPr="009C6CD8">
        <w:rPr>
          <w:rStyle w:val="210pt1"/>
          <w:rFonts w:ascii="Times New Roman" w:hAnsi="Times New Roman" w:cs="Times New Roman"/>
          <w:b/>
          <w:bCs/>
          <w:color w:val="000000"/>
          <w:sz w:val="24"/>
          <w:szCs w:val="24"/>
        </w:rPr>
        <w:softHyphen/>
        <w:t>сутствии такого человека.</w:t>
      </w:r>
    </w:p>
    <w:p w:rsidR="0002733C" w:rsidRPr="009C6CD8" w:rsidRDefault="0002733C">
      <w:pPr>
        <w:pStyle w:val="210"/>
        <w:framePr w:w="8373" w:h="9616" w:hRule="exact" w:wrap="none" w:vAnchor="page" w:hAnchor="page" w:x="1777" w:y="1619"/>
        <w:shd w:val="clear" w:color="auto" w:fill="auto"/>
        <w:spacing w:after="0" w:line="320" w:lineRule="exact"/>
        <w:ind w:left="20" w:firstLine="4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о « и а </w:t>
      </w:r>
      <w:r w:rsidRPr="009C6CD8">
        <w:rPr>
          <w:rStyle w:val="212pt2"/>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Болван, лизоблюд!</w:t>
      </w:r>
    </w:p>
    <w:p w:rsidR="0002733C" w:rsidRPr="009C6CD8" w:rsidRDefault="0002733C">
      <w:pPr>
        <w:pStyle w:val="210"/>
        <w:framePr w:w="8373" w:h="9616" w:hRule="exact" w:wrap="none" w:vAnchor="page" w:hAnchor="page" w:x="1777" w:y="1619"/>
        <w:shd w:val="clear" w:color="auto" w:fill="auto"/>
        <w:spacing w:after="0" w:line="320" w:lineRule="exact"/>
        <w:ind w:left="2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Не обнажай меча, ибо та, чей обман я ■изобличил, заставит ее замолчать навсегда.</w:t>
      </w:r>
    </w:p>
    <w:p w:rsidR="0002733C" w:rsidRPr="009C6CD8" w:rsidRDefault="0002733C">
      <w:pPr>
        <w:pStyle w:val="210"/>
        <w:framePr w:w="8373" w:h="9616" w:hRule="exact" w:wrap="none" w:vAnchor="page" w:hAnchor="page" w:x="1777" w:y="1619"/>
        <w:shd w:val="clear" w:color="auto" w:fill="auto"/>
        <w:spacing w:after="0" w:line="320" w:lineRule="exact"/>
        <w:ind w:left="20" w:right="40" w:firstLine="4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Мою и а </w:t>
      </w:r>
      <w:r w:rsidRPr="009C6CD8">
        <w:rPr>
          <w:rStyle w:val="212pt2"/>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Надеюсь, что она </w:t>
      </w:r>
      <w:r w:rsidRPr="009C6CD8">
        <w:rPr>
          <w:rStyle w:val="21Georgia2"/>
          <w:rFonts w:ascii="Times New Roman" w:hAnsi="Times New Roman" w:cs="Times New Roman"/>
          <w:b/>
          <w:bCs/>
          <w:color w:val="000000"/>
        </w:rPr>
        <w:t xml:space="preserve">'Проделает </w:t>
      </w:r>
      <w:r w:rsidRPr="009C6CD8">
        <w:rPr>
          <w:rStyle w:val="210pt1"/>
          <w:rFonts w:ascii="Times New Roman" w:hAnsi="Times New Roman" w:cs="Times New Roman"/>
          <w:b/>
          <w:bCs/>
          <w:color w:val="000000"/>
          <w:sz w:val="24"/>
          <w:szCs w:val="24"/>
        </w:rPr>
        <w:t>с вашим языком то, что вы хотели бы проделать с моим.</w:t>
      </w:r>
    </w:p>
    <w:p w:rsidR="0002733C" w:rsidRPr="009C6CD8" w:rsidRDefault="0002733C">
      <w:pPr>
        <w:pStyle w:val="210"/>
        <w:framePr w:w="8373" w:h="9616" w:hRule="exact" w:wrap="none" w:vAnchor="page" w:hAnchor="page" w:x="1777" w:y="1619"/>
        <w:shd w:val="clear" w:color="auto" w:fill="auto"/>
        <w:spacing w:after="0" w:line="320" w:lineRule="exact"/>
        <w:ind w:left="2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Вот теперь мы и предстанем пе</w:t>
      </w:r>
      <w:r w:rsidRPr="009C6CD8">
        <w:rPr>
          <w:rStyle w:val="210pt1"/>
          <w:rFonts w:ascii="Times New Roman" w:hAnsi="Times New Roman" w:cs="Times New Roman"/>
          <w:b/>
          <w:bCs/>
          <w:color w:val="000000"/>
          <w:sz w:val="24"/>
          <w:szCs w:val="24"/>
        </w:rPr>
        <w:softHyphen/>
        <w:t>ред тем судилищем, «оторое должно нас рассудить. В этом самом месте, ш этом самом доме, в этой самой комнате за</w:t>
      </w:r>
      <w:r w:rsidRPr="009C6CD8">
        <w:rPr>
          <w:rStyle w:val="210pt1"/>
          <w:rFonts w:ascii="Times New Roman" w:hAnsi="Times New Roman" w:cs="Times New Roman"/>
          <w:b/>
          <w:bCs/>
          <w:color w:val="000000"/>
          <w:sz w:val="24"/>
          <w:szCs w:val="24"/>
        </w:rPr>
        <w:softHyphen/>
        <w:t>ключен тот, чье нмя вы узнаете, а вместе с ним и весь комплот «против моей чести. Сейчас я вызову Тессу.</w:t>
      </w:r>
    </w:p>
    <w:p w:rsidR="0002733C" w:rsidRPr="009C6CD8" w:rsidRDefault="0002733C">
      <w:pPr>
        <w:pStyle w:val="210"/>
        <w:framePr w:w="8373" w:h="9616" w:hRule="exact" w:wrap="none" w:vAnchor="page" w:hAnchor="page" w:x="1777" w:y="1619"/>
        <w:shd w:val="clear" w:color="auto" w:fill="auto"/>
        <w:spacing w:after="0" w:line="320" w:lineRule="exact"/>
        <w:ind w:left="20" w:right="40" w:firstLine="4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М он на Па-па. Это не может быть Полидоро потому, как я этому не верю, ие верю потому, что не хочу верить, а не хочу верить потому, что этого 'никогда ие было и ни</w:t>
      </w:r>
      <w:r w:rsidRPr="009C6CD8">
        <w:rPr>
          <w:rStyle w:val="210pt1"/>
          <w:rFonts w:ascii="Times New Roman" w:hAnsi="Times New Roman" w:cs="Times New Roman"/>
          <w:b/>
          <w:bCs/>
          <w:color w:val="000000"/>
          <w:sz w:val="24"/>
          <w:szCs w:val="24"/>
        </w:rPr>
        <w:softHyphen/>
        <w:t xml:space="preserve">когда не будет, ибо вы осел и ие в своем уме. Клянусь честью, </w:t>
      </w:r>
      <w:r w:rsidRPr="009C6CD8">
        <w:rPr>
          <w:rStyle w:val="21Garamond25"/>
          <w:rFonts w:ascii="Times New Roman" w:hAnsi="Times New Roman" w:cs="Times New Roman"/>
          <w:b/>
          <w:bCs/>
          <w:color w:val="000000"/>
          <w:sz w:val="24"/>
          <w:szCs w:val="24"/>
        </w:rPr>
        <w:t xml:space="preserve">бы </w:t>
      </w:r>
      <w:r w:rsidRPr="009C6CD8">
        <w:rPr>
          <w:rStyle w:val="210pt1"/>
          <w:rFonts w:ascii="Times New Roman" w:hAnsi="Times New Roman" w:cs="Times New Roman"/>
          <w:b/>
          <w:bCs/>
          <w:color w:val="000000"/>
          <w:sz w:val="24"/>
          <w:szCs w:val="24"/>
        </w:rPr>
        <w:t>зарапортовались, дон Дристальдо!</w:t>
      </w:r>
    </w:p>
    <w:p w:rsidR="0002733C" w:rsidRPr="009C6CD8" w:rsidRDefault="0002733C">
      <w:pPr>
        <w:pStyle w:val="210"/>
        <w:framePr w:w="8373" w:h="9616" w:hRule="exact" w:wrap="none" w:vAnchor="page" w:hAnchor="page" w:x="1777" w:y="1619"/>
        <w:shd w:val="clear" w:color="auto" w:fill="auto"/>
        <w:spacing w:after="0" w:line="320" w:lineRule="exact"/>
        <w:ind w:left="2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А Тесса-то? Какова?</w:t>
      </w:r>
    </w:p>
    <w:p w:rsidR="0002733C" w:rsidRPr="009C6CD8" w:rsidRDefault="0002733C">
      <w:pPr>
        <w:pStyle w:val="a6"/>
        <w:framePr w:w="8373" w:h="2843" w:hRule="exact" w:wrap="none" w:vAnchor="page" w:hAnchor="page" w:x="1777" w:y="11966"/>
        <w:shd w:val="clear" w:color="auto" w:fill="auto"/>
        <w:spacing w:before="0" w:after="314" w:line="250" w:lineRule="exact"/>
        <w:ind w:right="200"/>
        <w:rPr>
          <w:rFonts w:ascii="Times New Roman" w:hAnsi="Times New Roman" w:cs="Times New Roman"/>
          <w:sz w:val="24"/>
          <w:szCs w:val="24"/>
        </w:rPr>
      </w:pPr>
      <w:r w:rsidRPr="009C6CD8">
        <w:rPr>
          <w:rStyle w:val="0pt0"/>
          <w:rFonts w:ascii="Times New Roman" w:hAnsi="Times New Roman" w:cs="Times New Roman"/>
          <w:color w:val="000000"/>
          <w:sz w:val="24"/>
          <w:szCs w:val="24"/>
        </w:rPr>
        <w:t>ЯВЛЕНИЕ ВОСЬМОЕ</w:t>
      </w:r>
    </w:p>
    <w:p w:rsidR="0002733C" w:rsidRPr="009C6CD8" w:rsidRDefault="0002733C">
      <w:pPr>
        <w:pStyle w:val="a6"/>
        <w:framePr w:w="8373" w:h="2843" w:hRule="exact" w:wrap="none" w:vAnchor="page" w:hAnchor="page" w:x="1777" w:y="11966"/>
        <w:shd w:val="clear" w:color="auto" w:fill="auto"/>
        <w:spacing w:before="0" w:after="309" w:line="261" w:lineRule="exact"/>
        <w:ind w:right="200"/>
        <w:rPr>
          <w:rFonts w:ascii="Times New Roman" w:hAnsi="Times New Roman" w:cs="Times New Roman"/>
          <w:sz w:val="24"/>
          <w:szCs w:val="24"/>
        </w:rPr>
      </w:pPr>
      <w:r w:rsidRPr="009C6CD8">
        <w:rPr>
          <w:rStyle w:val="2pt"/>
          <w:rFonts w:ascii="Times New Roman" w:hAnsi="Times New Roman" w:cs="Times New Roman"/>
          <w:color w:val="000000"/>
          <w:sz w:val="24"/>
          <w:szCs w:val="24"/>
        </w:rPr>
        <w:t>Мадонна Тесса, Платаристотель, монна Папа, Сальвалальо, служанка, Непитслла.</w:t>
      </w:r>
    </w:p>
    <w:p w:rsidR="0002733C" w:rsidRPr="009C6CD8" w:rsidRDefault="0002733C">
      <w:pPr>
        <w:pStyle w:val="210"/>
        <w:framePr w:w="8373" w:h="2843" w:hRule="exact" w:wrap="none" w:vAnchor="page" w:hAnchor="page" w:x="1777" w:y="11966"/>
        <w:shd w:val="clear" w:color="auto" w:fill="auto"/>
        <w:spacing w:after="0" w:line="325" w:lineRule="exact"/>
        <w:ind w:left="20" w:right="40" w:firstLine="440"/>
        <w:jc w:val="left"/>
        <w:rPr>
          <w:rFonts w:ascii="Times New Roman" w:hAnsi="Times New Roman" w:cs="Times New Roman"/>
          <w:sz w:val="24"/>
          <w:szCs w:val="24"/>
        </w:rPr>
      </w:pPr>
      <w:r w:rsidRPr="009C6CD8">
        <w:rPr>
          <w:rStyle w:val="21Tahoma"/>
          <w:rFonts w:ascii="Times New Roman" w:hAnsi="Times New Roman" w:cs="Times New Roman"/>
          <w:b/>
          <w:bCs/>
          <w:color w:val="000000"/>
          <w:sz w:val="24"/>
          <w:szCs w:val="24"/>
        </w:rPr>
        <w:t xml:space="preserve">м </w:t>
      </w:r>
      <w:r w:rsidRPr="009C6CD8">
        <w:rPr>
          <w:rStyle w:val="210pt1"/>
          <w:rFonts w:ascii="Times New Roman" w:hAnsi="Times New Roman" w:cs="Times New Roman"/>
          <w:b/>
          <w:bCs/>
          <w:color w:val="000000"/>
          <w:sz w:val="24"/>
          <w:szCs w:val="24"/>
        </w:rPr>
        <w:t xml:space="preserve">а дои на </w:t>
      </w:r>
      <w:r w:rsidRPr="009C6CD8">
        <w:rPr>
          <w:rStyle w:val="212pt2"/>
          <w:rFonts w:ascii="Times New Roman" w:hAnsi="Times New Roman" w:cs="Times New Roman"/>
          <w:b/>
          <w:bCs/>
          <w:color w:val="000000"/>
          <w:sz w:val="24"/>
          <w:szCs w:val="24"/>
          <w:lang w:val="en-US" w:eastAsia="en-US"/>
        </w:rPr>
        <w:t>Tecica.</w:t>
      </w:r>
      <w:r w:rsidRPr="009C6CD8">
        <w:rPr>
          <w:rStyle w:val="210pt1"/>
          <w:rFonts w:ascii="Times New Roman" w:hAnsi="Times New Roman" w:cs="Times New Roman"/>
          <w:b/>
          <w:bCs/>
          <w:color w:val="000000"/>
          <w:sz w:val="24"/>
          <w:szCs w:val="24"/>
          <w:lang w:val="en-US" w:eastAsia="en-US"/>
        </w:rPr>
        <w:t xml:space="preserve"> </w:t>
      </w:r>
      <w:r w:rsidRPr="009C6CD8">
        <w:rPr>
          <w:rStyle w:val="210pt1"/>
          <w:rFonts w:ascii="Times New Roman" w:hAnsi="Times New Roman" w:cs="Times New Roman"/>
          <w:b/>
          <w:bCs/>
          <w:color w:val="000000"/>
          <w:sz w:val="24"/>
          <w:szCs w:val="24"/>
        </w:rPr>
        <w:t xml:space="preserve">Кто там? Ой, да я вас ие </w:t>
      </w:r>
      <w:r w:rsidRPr="009C6CD8">
        <w:rPr>
          <w:rStyle w:val="21Garamond53"/>
          <w:rFonts w:ascii="Times New Roman" w:hAnsi="Times New Roman" w:cs="Times New Roman"/>
          <w:b/>
          <w:bCs/>
          <w:color w:val="000000"/>
          <w:sz w:val="24"/>
          <w:szCs w:val="24"/>
        </w:rPr>
        <w:t xml:space="preserve">узнала! </w:t>
      </w: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Выходи, выходи из дома, доб</w:t>
      </w:r>
      <w:r w:rsidRPr="009C6CD8">
        <w:rPr>
          <w:rStyle w:val="210pt1"/>
          <w:rFonts w:ascii="Times New Roman" w:hAnsi="Times New Roman" w:cs="Times New Roman"/>
          <w:b/>
          <w:bCs/>
          <w:color w:val="000000"/>
          <w:sz w:val="24"/>
          <w:szCs w:val="24"/>
        </w:rPr>
        <w:softHyphen/>
        <w:t>рая, благонравная жена!</w:t>
      </w:r>
    </w:p>
    <w:p w:rsidR="0002733C" w:rsidRPr="009C6CD8" w:rsidRDefault="0002733C">
      <w:pPr>
        <w:pStyle w:val="210"/>
        <w:framePr w:w="8373" w:h="2843" w:hRule="exact" w:wrap="none" w:vAnchor="page" w:hAnchor="page" w:x="1777" w:y="11966"/>
        <w:shd w:val="clear" w:color="auto" w:fill="auto"/>
        <w:spacing w:after="0" w:line="325" w:lineRule="exact"/>
        <w:ind w:left="20" w:firstLine="4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lang w:val="en-US" w:eastAsia="en-US"/>
        </w:rPr>
        <w:t xml:space="preserve">Mow </w:t>
      </w:r>
      <w:r w:rsidRPr="009C6CD8">
        <w:rPr>
          <w:rStyle w:val="210pt1"/>
          <w:rFonts w:ascii="Times New Roman" w:hAnsi="Times New Roman" w:cs="Times New Roman"/>
          <w:b/>
          <w:bCs/>
          <w:color w:val="000000"/>
          <w:sz w:val="24"/>
          <w:szCs w:val="24"/>
        </w:rPr>
        <w:t xml:space="preserve">и а </w:t>
      </w:r>
      <w:r w:rsidRPr="009C6CD8">
        <w:rPr>
          <w:rStyle w:val="212pt2"/>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Ручаюсь, что выйдет.</w:t>
      </w:r>
    </w:p>
    <w:p w:rsidR="0002733C" w:rsidRPr="009C6CD8" w:rsidRDefault="0002733C">
      <w:pPr>
        <w:pStyle w:val="a5"/>
        <w:framePr w:wrap="none" w:vAnchor="page" w:hAnchor="page" w:x="1761" w:y="15065"/>
        <w:shd w:val="clear" w:color="auto" w:fill="auto"/>
        <w:spacing w:line="280" w:lineRule="exact"/>
        <w:ind w:left="20"/>
        <w:rPr>
          <w:rFonts w:ascii="Times New Roman" w:hAnsi="Times New Roman" w:cs="Times New Roman"/>
          <w:sz w:val="24"/>
          <w:szCs w:val="24"/>
        </w:rPr>
      </w:pPr>
      <w:r w:rsidRPr="009C6CD8">
        <w:rPr>
          <w:rStyle w:val="0pt2"/>
          <w:rFonts w:ascii="Times New Roman" w:hAnsi="Times New Roman" w:cs="Times New Roman"/>
          <w:b/>
          <w:bCs/>
          <w:color w:val="000000"/>
          <w:sz w:val="24"/>
          <w:szCs w:val="24"/>
        </w:rPr>
        <w:t>510</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41" w:h="13298" w:hRule="exact" w:wrap="none" w:vAnchor="page" w:hAnchor="page" w:x="1793" w:y="1495"/>
        <w:shd w:val="clear" w:color="auto" w:fill="auto"/>
        <w:spacing w:after="0" w:line="416" w:lineRule="exact"/>
        <w:ind w:left="40" w:right="20" w:firstLine="440"/>
        <w:jc w:val="both"/>
        <w:rPr>
          <w:rFonts w:ascii="Times New Roman" w:hAnsi="Times New Roman" w:cs="Times New Roman"/>
          <w:sz w:val="24"/>
          <w:szCs w:val="24"/>
        </w:rPr>
      </w:pPr>
      <w:r w:rsidRPr="009C6CD8">
        <w:rPr>
          <w:rStyle w:val="21Garamond45"/>
          <w:rFonts w:ascii="Times New Roman" w:hAnsi="Times New Roman" w:cs="Times New Roman"/>
          <w:b/>
          <w:bCs/>
          <w:color w:val="000000"/>
          <w:sz w:val="24"/>
          <w:szCs w:val="24"/>
        </w:rPr>
        <w:lastRenderedPageBreak/>
        <w:t xml:space="preserve">Сальвалальо. </w:t>
      </w:r>
      <w:r w:rsidRPr="009C6CD8">
        <w:rPr>
          <w:rStyle w:val="210pt1"/>
          <w:rFonts w:ascii="Times New Roman" w:hAnsi="Times New Roman" w:cs="Times New Roman"/>
          <w:b/>
          <w:bCs/>
          <w:color w:val="000000"/>
          <w:sz w:val="24"/>
          <w:szCs w:val="24"/>
        </w:rPr>
        <w:t xml:space="preserve">Дайте сказать тому, кому лучше </w:t>
      </w:r>
      <w:r w:rsidRPr="009C6CD8">
        <w:rPr>
          <w:rStyle w:val="21Garamond24"/>
          <w:rFonts w:ascii="Times New Roman" w:hAnsi="Times New Roman" w:cs="Times New Roman"/>
          <w:b/>
          <w:bCs/>
          <w:color w:val="000000"/>
          <w:sz w:val="24"/>
          <w:szCs w:val="24"/>
        </w:rPr>
        <w:t>знать.</w:t>
      </w:r>
    </w:p>
    <w:p w:rsidR="0002733C" w:rsidRPr="009C6CD8" w:rsidRDefault="0002733C">
      <w:pPr>
        <w:pStyle w:val="210"/>
        <w:framePr w:w="8341" w:h="13298" w:hRule="exact" w:wrap="none" w:vAnchor="page" w:hAnchor="page" w:x="1793" w:y="1495"/>
        <w:shd w:val="clear" w:color="auto" w:fill="auto"/>
        <w:spacing w:after="0" w:line="411" w:lineRule="exact"/>
        <w:ind w:left="40" w:right="2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Займись своим делом, а нет, так по</w:t>
      </w:r>
      <w:r w:rsidRPr="009C6CD8">
        <w:rPr>
          <w:rStyle w:val="210pt1"/>
          <w:rFonts w:ascii="Times New Roman" w:hAnsi="Times New Roman" w:cs="Times New Roman"/>
          <w:b/>
          <w:bCs/>
          <w:color w:val="000000"/>
          <w:sz w:val="24"/>
          <w:szCs w:val="24"/>
        </w:rPr>
        <w:softHyphen/>
        <w:t>молчи-</w:t>
      </w:r>
    </w:p>
    <w:p w:rsidR="0002733C" w:rsidRPr="009C6CD8" w:rsidRDefault="0002733C">
      <w:pPr>
        <w:pStyle w:val="210"/>
        <w:framePr w:w="8341" w:h="13298" w:hRule="exact" w:wrap="none" w:vAnchor="page" w:hAnchor="page" w:x="1793" w:y="1495"/>
        <w:shd w:val="clear" w:color="auto" w:fill="auto"/>
        <w:spacing w:after="0" w:line="336" w:lineRule="exact"/>
        <w:ind w:left="40" w:right="2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Смотрите, я открываю. Вот дверь, ведущая с улицы прямо в кабинет. А в •кабинете заперт блудодей.</w:t>
      </w:r>
    </w:p>
    <w:p w:rsidR="0002733C" w:rsidRPr="009C6CD8" w:rsidRDefault="0002733C">
      <w:pPr>
        <w:pStyle w:val="210"/>
        <w:framePr w:w="8341" w:h="13298" w:hRule="exact" w:wrap="none" w:vAnchor="page" w:hAnchor="page" w:x="1793" w:y="1495"/>
        <w:shd w:val="clear" w:color="auto" w:fill="auto"/>
        <w:spacing w:after="0" w:line="336" w:lineRule="exact"/>
        <w:ind w:left="40" w:right="20" w:firstLine="440"/>
        <w:jc w:val="both"/>
        <w:rPr>
          <w:rFonts w:ascii="Times New Roman" w:hAnsi="Times New Roman" w:cs="Times New Roman"/>
          <w:sz w:val="24"/>
          <w:szCs w:val="24"/>
        </w:rPr>
      </w:pPr>
      <w:r w:rsidRPr="009C6CD8">
        <w:rPr>
          <w:rStyle w:val="21Garamond44"/>
          <w:rFonts w:ascii="Times New Roman" w:hAnsi="Times New Roman" w:cs="Times New Roman"/>
          <w:b/>
          <w:bCs/>
          <w:color w:val="000000"/>
        </w:rPr>
        <w:t xml:space="preserve">Сальвалальо. </w:t>
      </w:r>
      <w:r w:rsidRPr="009C6CD8">
        <w:rPr>
          <w:rStyle w:val="210pt1"/>
          <w:rFonts w:ascii="Times New Roman" w:hAnsi="Times New Roman" w:cs="Times New Roman"/>
          <w:b/>
          <w:bCs/>
          <w:color w:val="000000"/>
          <w:sz w:val="24"/>
          <w:szCs w:val="24"/>
        </w:rPr>
        <w:t>Хозяин, возьмите мой меч, чтобы вас не угомонили тут же при входе.</w:t>
      </w:r>
    </w:p>
    <w:p w:rsidR="0002733C" w:rsidRPr="009C6CD8" w:rsidRDefault="0002733C">
      <w:pPr>
        <w:pStyle w:val="210"/>
        <w:framePr w:w="8341" w:h="13298" w:hRule="exact" w:wrap="none" w:vAnchor="page" w:hAnchor="page" w:x="1793" w:y="1495"/>
        <w:shd w:val="clear" w:color="auto" w:fill="auto"/>
        <w:spacing w:after="0" w:line="347" w:lineRule="exact"/>
        <w:ind w:left="40" w:right="2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Если потребуется, разрешаю тебе пустить £Г</w:t>
      </w:r>
      <w:r w:rsidRPr="009C6CD8">
        <w:rPr>
          <w:rStyle w:val="215pt"/>
          <w:rFonts w:ascii="Times New Roman" w:hAnsi="Times New Roman" w:cs="Times New Roman"/>
          <w:b/>
          <w:bCs/>
          <w:noProof w:val="0"/>
          <w:color w:val="000000"/>
          <w:sz w:val="24"/>
          <w:szCs w:val="24"/>
        </w:rPr>
        <w:t>0</w:t>
      </w:r>
      <w:r w:rsidRPr="009C6CD8">
        <w:rPr>
          <w:rStyle w:val="210pt1"/>
          <w:rFonts w:ascii="Times New Roman" w:hAnsi="Times New Roman" w:cs="Times New Roman"/>
          <w:b/>
          <w:bCs/>
          <w:color w:val="000000"/>
          <w:sz w:val="24"/>
          <w:szCs w:val="24"/>
        </w:rPr>
        <w:t xml:space="preserve"> в ход.</w:t>
      </w:r>
    </w:p>
    <w:p w:rsidR="0002733C" w:rsidRPr="009C6CD8" w:rsidRDefault="0002733C">
      <w:pPr>
        <w:pStyle w:val="210"/>
        <w:framePr w:w="8341" w:h="13298" w:hRule="exact" w:wrap="none" w:vAnchor="page" w:hAnchor="page" w:x="1793" w:y="1495"/>
        <w:numPr>
          <w:ilvl w:val="0"/>
          <w:numId w:val="4"/>
        </w:numPr>
        <w:shd w:val="clear" w:color="auto" w:fill="auto"/>
        <w:tabs>
          <w:tab w:val="left" w:pos="499"/>
        </w:tabs>
        <w:spacing w:after="0" w:line="331" w:lineRule="exact"/>
        <w:ind w:left="40" w:right="20" w:firstLine="240"/>
        <w:jc w:val="left"/>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Даже Роланд никогда «не связывает</w:t>
      </w:r>
      <w:r w:rsidRPr="009C6CD8">
        <w:rPr>
          <w:rStyle w:val="210pt1"/>
          <w:rFonts w:ascii="Times New Roman" w:hAnsi="Times New Roman" w:cs="Times New Roman"/>
          <w:b/>
          <w:bCs/>
          <w:color w:val="000000"/>
          <w:sz w:val="24"/>
          <w:szCs w:val="24"/>
        </w:rPr>
        <w:softHyphen/>
        <w:t>ся -с отчаявшимися ^влюбленными.</w:t>
      </w:r>
    </w:p>
    <w:p w:rsidR="0002733C" w:rsidRPr="009C6CD8" w:rsidRDefault="0002733C">
      <w:pPr>
        <w:pStyle w:val="210"/>
        <w:framePr w:w="8341" w:h="13298" w:hRule="exact" w:wrap="none" w:vAnchor="page" w:hAnchor="page" w:x="1793" w:y="1495"/>
        <w:shd w:val="clear" w:color="auto" w:fill="auto"/>
        <w:spacing w:after="0" w:line="325" w:lineRule="exact"/>
        <w:ind w:left="40" w:right="2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Иной мести, кроме развода, я и ие ищу, и с таким намерением я от-пираю дверь, которая </w:t>
      </w:r>
      <w:r w:rsidRPr="009C6CD8">
        <w:rPr>
          <w:rStyle w:val="21Garamond23"/>
          <w:rFonts w:ascii="Times New Roman" w:hAnsi="Times New Roman" w:cs="Times New Roman"/>
          <w:b/>
          <w:bCs/>
          <w:color w:val="000000"/>
          <w:sz w:val="24"/>
          <w:szCs w:val="24"/>
        </w:rPr>
        <w:t>вбт</w:t>
      </w:r>
      <w:r w:rsidRPr="009C6CD8">
        <w:rPr>
          <w:rStyle w:val="210pt1"/>
          <w:rFonts w:ascii="Times New Roman" w:hAnsi="Times New Roman" w:cs="Times New Roman"/>
          <w:b/>
          <w:bCs/>
          <w:color w:val="000000"/>
          <w:sz w:val="24"/>
          <w:szCs w:val="24"/>
        </w:rPr>
        <w:t xml:space="preserve"> уже двадцать пять лет как не открывалась.</w:t>
      </w:r>
    </w:p>
    <w:p w:rsidR="0002733C" w:rsidRPr="009C6CD8" w:rsidRDefault="0002733C">
      <w:pPr>
        <w:pStyle w:val="210"/>
        <w:framePr w:w="8341" w:h="13298" w:hRule="exact" w:wrap="none" w:vAnchor="page" w:hAnchor="page" w:x="1793" w:y="1495"/>
        <w:shd w:val="clear" w:color="auto" w:fill="auto"/>
        <w:spacing w:after="176" w:line="325" w:lineRule="exact"/>
        <w:ind w:left="40" w:right="2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Не удержался, приплел сюда же двер</w:t>
      </w:r>
      <w:r w:rsidRPr="009C6CD8">
        <w:rPr>
          <w:rStyle w:val="210pt1"/>
          <w:rFonts w:ascii="Times New Roman" w:hAnsi="Times New Roman" w:cs="Times New Roman"/>
          <w:b/>
          <w:bCs/>
          <w:color w:val="000000"/>
          <w:sz w:val="24"/>
          <w:szCs w:val="24"/>
        </w:rPr>
        <w:softHyphen/>
        <w:t>ной юбилей!</w:t>
      </w:r>
    </w:p>
    <w:p w:rsidR="0002733C" w:rsidRPr="009C6CD8" w:rsidRDefault="0002733C">
      <w:pPr>
        <w:pStyle w:val="a6"/>
        <w:framePr w:w="8341" w:h="13298" w:hRule="exact" w:wrap="none" w:vAnchor="page" w:hAnchor="page" w:x="1793" w:y="1495"/>
        <w:shd w:val="clear" w:color="auto" w:fill="auto"/>
        <w:spacing w:before="0" w:line="256" w:lineRule="exact"/>
        <w:ind w:right="20"/>
        <w:rPr>
          <w:rFonts w:ascii="Times New Roman" w:hAnsi="Times New Roman" w:cs="Times New Roman"/>
          <w:sz w:val="24"/>
          <w:szCs w:val="24"/>
        </w:rPr>
      </w:pPr>
      <w:r w:rsidRPr="009C6CD8">
        <w:rPr>
          <w:rStyle w:val="2pt"/>
          <w:rFonts w:ascii="Times New Roman" w:hAnsi="Times New Roman" w:cs="Times New Roman"/>
          <w:color w:val="000000"/>
          <w:sz w:val="24"/>
          <w:szCs w:val="24"/>
        </w:rPr>
        <w:t xml:space="preserve">Полидоро, </w:t>
      </w:r>
      <w:r w:rsidRPr="009C6CD8">
        <w:rPr>
          <w:rStyle w:val="0pt0"/>
          <w:rFonts w:ascii="Times New Roman" w:hAnsi="Times New Roman" w:cs="Times New Roman"/>
          <w:color w:val="000000"/>
          <w:sz w:val="24"/>
          <w:szCs w:val="24"/>
        </w:rPr>
        <w:t xml:space="preserve">появляясь как бы случайно и напевая: </w:t>
      </w:r>
      <w:r w:rsidRPr="009C6CD8">
        <w:rPr>
          <w:rStyle w:val="0pt0"/>
          <w:rFonts w:ascii="Times New Roman" w:hAnsi="Times New Roman" w:cs="Times New Roman"/>
          <w:color w:val="000000"/>
          <w:sz w:val="24"/>
          <w:szCs w:val="24"/>
          <w:lang w:val="en-US" w:eastAsia="en-US"/>
        </w:rPr>
        <w:t xml:space="preserve">«QueU’unico splendor, quel dolce Iume», </w:t>
      </w:r>
      <w:r w:rsidRPr="009C6CD8">
        <w:rPr>
          <w:rStyle w:val="0pt0"/>
          <w:rFonts w:ascii="Times New Roman" w:hAnsi="Times New Roman" w:cs="Times New Roman"/>
          <w:color w:val="000000"/>
          <w:sz w:val="24"/>
          <w:szCs w:val="24"/>
        </w:rPr>
        <w:t>проходит мимо, притворяясь,</w:t>
      </w:r>
    </w:p>
    <w:p w:rsidR="0002733C" w:rsidRPr="009C6CD8" w:rsidRDefault="0002733C">
      <w:pPr>
        <w:pStyle w:val="a6"/>
        <w:framePr w:w="8341" w:h="13298" w:hRule="exact" w:wrap="none" w:vAnchor="page" w:hAnchor="page" w:x="1793" w:y="1495"/>
        <w:shd w:val="clear" w:color="auto" w:fill="auto"/>
        <w:spacing w:before="0" w:after="189" w:line="256" w:lineRule="exact"/>
        <w:ind w:right="20"/>
        <w:rPr>
          <w:rFonts w:ascii="Times New Roman" w:hAnsi="Times New Roman" w:cs="Times New Roman"/>
          <w:sz w:val="24"/>
          <w:szCs w:val="24"/>
        </w:rPr>
      </w:pPr>
      <w:r w:rsidRPr="009C6CD8">
        <w:rPr>
          <w:rStyle w:val="0pt0"/>
          <w:rFonts w:ascii="Times New Roman" w:hAnsi="Times New Roman" w:cs="Times New Roman"/>
          <w:color w:val="000000"/>
          <w:sz w:val="24"/>
          <w:szCs w:val="24"/>
        </w:rPr>
        <w:t>что никого не видит.</w:t>
      </w:r>
    </w:p>
    <w:p w:rsidR="0002733C" w:rsidRPr="009C6CD8" w:rsidRDefault="0002733C">
      <w:pPr>
        <w:pStyle w:val="210"/>
        <w:framePr w:w="8341" w:h="13298" w:hRule="exact" w:wrap="none" w:vAnchor="page" w:hAnchor="page" w:x="1793" w:y="1495"/>
        <w:shd w:val="clear" w:color="auto" w:fill="auto"/>
        <w:spacing w:after="0" w:line="320" w:lineRule="exact"/>
        <w:ind w:left="40" w:right="2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Что «с ва-ми? 'Почему такая пере</w:t>
      </w:r>
      <w:r w:rsidRPr="009C6CD8">
        <w:rPr>
          <w:rStyle w:val="210pt1"/>
          <w:rFonts w:ascii="Times New Roman" w:hAnsi="Times New Roman" w:cs="Times New Roman"/>
          <w:b/>
          <w:bCs/>
          <w:color w:val="000000"/>
          <w:sz w:val="24"/>
          <w:szCs w:val="24"/>
        </w:rPr>
        <w:softHyphen/>
        <w:t xml:space="preserve">мена в вашем лице лри виде случайного прохожего? Не тот ли это кот, о котором вы говорили, что он попался на сало? Однако заварил дело, так продолжай! Ну, отопри дверь! А то, клянусь благословенным крестом господним, я сделаю то, чего ты никак не соберешься сделать. Но прежде чем я за это примусь, прошу, умоляю, заклинаю тебя, о иочь благодетельная, иочь блатотворная, засвидетельствуй ты перед всеми божьими днями то, как страдают бедные девушки, выданные замуж за человека, не пригодного «ни к чему, кроме пустой болтовни да мусолинья книг. Можно </w:t>
      </w:r>
      <w:r w:rsidRPr="009C6CD8">
        <w:rPr>
          <w:rStyle w:val="21Garamond22"/>
          <w:rFonts w:ascii="Times New Roman" w:hAnsi="Times New Roman" w:cs="Times New Roman"/>
          <w:b/>
          <w:bCs/>
          <w:color w:val="000000"/>
          <w:sz w:val="24"/>
          <w:szCs w:val="24"/>
        </w:rPr>
        <w:t xml:space="preserve">ли </w:t>
      </w:r>
      <w:r w:rsidRPr="009C6CD8">
        <w:rPr>
          <w:rStyle w:val="210pt1"/>
          <w:rFonts w:ascii="Times New Roman" w:hAnsi="Times New Roman" w:cs="Times New Roman"/>
          <w:b/>
          <w:bCs/>
          <w:color w:val="000000"/>
          <w:sz w:val="24"/>
          <w:szCs w:val="24"/>
        </w:rPr>
        <w:t xml:space="preserve">сказать о человеке чего-ннбудь хуже, чем то, что он беседует с мертвецами? Однако не торчать же здесь до рассвета. На ж тебе, никчемная образина, грамотей ты несчастный! О, я хотела бы, чтобы каждый из вас </w:t>
      </w:r>
      <w:r w:rsidRPr="009C6CD8">
        <w:rPr>
          <w:rStyle w:val="21Garamond22"/>
          <w:rFonts w:ascii="Times New Roman" w:hAnsi="Times New Roman" w:cs="Times New Roman"/>
          <w:b/>
          <w:bCs/>
          <w:color w:val="000000"/>
          <w:sz w:val="24"/>
          <w:szCs w:val="24"/>
        </w:rPr>
        <w:t xml:space="preserve">(Видел, </w:t>
      </w:r>
      <w:r w:rsidRPr="009C6CD8">
        <w:rPr>
          <w:rStyle w:val="210pt1"/>
          <w:rFonts w:ascii="Times New Roman" w:hAnsi="Times New Roman" w:cs="Times New Roman"/>
          <w:b/>
          <w:bCs/>
          <w:color w:val="000000"/>
          <w:sz w:val="24"/>
          <w:szCs w:val="24"/>
        </w:rPr>
        <w:t xml:space="preserve">•как я распахну двери кабинета перед этой надутой учеио- </w:t>
      </w:r>
      <w:r w:rsidRPr="009C6CD8">
        <w:rPr>
          <w:rStyle w:val="210pt1"/>
          <w:rFonts w:ascii="Times New Roman" w:hAnsi="Times New Roman" w:cs="Times New Roman"/>
          <w:b/>
          <w:bCs/>
          <w:color w:val="000000"/>
          <w:sz w:val="24"/>
          <w:szCs w:val="24"/>
          <w:vertAlign w:val="superscript"/>
        </w:rPr>
        <w:t>СтЬ|</w:t>
      </w:r>
      <w:r w:rsidRPr="009C6CD8">
        <w:rPr>
          <w:rStyle w:val="210pt1"/>
          <w:rFonts w:ascii="Times New Roman" w:hAnsi="Times New Roman" w:cs="Times New Roman"/>
          <w:b/>
          <w:bCs/>
          <w:color w:val="000000"/>
          <w:sz w:val="24"/>
          <w:szCs w:val="24"/>
        </w:rPr>
        <w:t xml:space="preserve">о жабой, «перед этим сундуком премудрости и покажу </w:t>
      </w:r>
      <w:r w:rsidRPr="009C6CD8">
        <w:rPr>
          <w:rStyle w:val="210pt1"/>
          <w:rFonts w:ascii="Times New Roman" w:hAnsi="Times New Roman" w:cs="Times New Roman"/>
          <w:b/>
          <w:bCs/>
          <w:color w:val="000000"/>
          <w:sz w:val="24"/>
          <w:szCs w:val="24"/>
          <w:vertAlign w:val="superscript"/>
        </w:rPr>
        <w:t>е</w:t>
      </w:r>
      <w:r w:rsidRPr="009C6CD8">
        <w:rPr>
          <w:rStyle w:val="210pt1"/>
          <w:rFonts w:ascii="Times New Roman" w:hAnsi="Times New Roman" w:cs="Times New Roman"/>
          <w:b/>
          <w:bCs/>
          <w:color w:val="000000"/>
          <w:sz w:val="24"/>
          <w:szCs w:val="24"/>
        </w:rPr>
        <w:t>му любовника, которого он так хотел -показать всем ®ам!</w:t>
      </w:r>
    </w:p>
    <w:p w:rsidR="0002733C" w:rsidRPr="009C6CD8" w:rsidRDefault="0002733C">
      <w:pPr>
        <w:pStyle w:val="180"/>
        <w:framePr w:wrap="none" w:vAnchor="page" w:hAnchor="page" w:x="9692" w:y="15054"/>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511</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191"/>
        <w:framePr w:wrap="none" w:vAnchor="page" w:hAnchor="page" w:x="4496" w:y="1524"/>
        <w:shd w:val="clear" w:color="auto" w:fill="auto"/>
        <w:spacing w:line="250" w:lineRule="exact"/>
        <w:ind w:left="20"/>
        <w:rPr>
          <w:rFonts w:ascii="Times New Roman" w:hAnsi="Times New Roman" w:cs="Times New Roman"/>
          <w:sz w:val="24"/>
          <w:szCs w:val="24"/>
        </w:rPr>
      </w:pPr>
      <w:r w:rsidRPr="009C6CD8">
        <w:rPr>
          <w:rStyle w:val="190pt"/>
          <w:rFonts w:ascii="Times New Roman" w:hAnsi="Times New Roman" w:cs="Times New Roman"/>
          <w:b/>
          <w:bCs/>
          <w:color w:val="000000"/>
          <w:sz w:val="24"/>
          <w:szCs w:val="24"/>
        </w:rPr>
        <w:lastRenderedPageBreak/>
        <w:t>ЯВЛЕНИЕ ДЕВЯТОЕ</w:t>
      </w:r>
    </w:p>
    <w:p w:rsidR="0002733C" w:rsidRPr="009C6CD8" w:rsidRDefault="0002733C">
      <w:pPr>
        <w:pStyle w:val="a6"/>
        <w:framePr w:w="8357" w:h="12602" w:hRule="exact" w:wrap="none" w:vAnchor="page" w:hAnchor="page" w:x="1776" w:y="2159"/>
        <w:shd w:val="clear" w:color="auto" w:fill="auto"/>
        <w:spacing w:before="0" w:line="250" w:lineRule="exact"/>
        <w:ind w:left="20" w:firstLine="460"/>
        <w:jc w:val="both"/>
        <w:rPr>
          <w:rFonts w:ascii="Times New Roman" w:hAnsi="Times New Roman" w:cs="Times New Roman"/>
          <w:sz w:val="24"/>
          <w:szCs w:val="24"/>
        </w:rPr>
      </w:pPr>
      <w:r w:rsidRPr="009C6CD8">
        <w:rPr>
          <w:rStyle w:val="2pt"/>
          <w:rFonts w:ascii="Times New Roman" w:hAnsi="Times New Roman" w:cs="Times New Roman"/>
          <w:color w:val="000000"/>
          <w:sz w:val="24"/>
          <w:szCs w:val="24"/>
        </w:rPr>
        <w:t>Осел, монна Папа, Платаристотель, мадонна</w:t>
      </w:r>
    </w:p>
    <w:p w:rsidR="0002733C" w:rsidRPr="009C6CD8" w:rsidRDefault="0002733C">
      <w:pPr>
        <w:pStyle w:val="a6"/>
        <w:framePr w:w="8357" w:h="12602" w:hRule="exact" w:wrap="none" w:vAnchor="page" w:hAnchor="page" w:x="1776" w:y="2159"/>
        <w:shd w:val="clear" w:color="auto" w:fill="auto"/>
        <w:spacing w:before="0" w:after="370" w:line="250" w:lineRule="exact"/>
        <w:ind w:left="20" w:firstLine="460"/>
        <w:jc w:val="both"/>
        <w:rPr>
          <w:rFonts w:ascii="Times New Roman" w:hAnsi="Times New Roman" w:cs="Times New Roman"/>
          <w:sz w:val="24"/>
          <w:szCs w:val="24"/>
        </w:rPr>
      </w:pPr>
      <w:r w:rsidRPr="009C6CD8">
        <w:rPr>
          <w:rStyle w:val="2pt"/>
          <w:rFonts w:ascii="Times New Roman" w:hAnsi="Times New Roman" w:cs="Times New Roman"/>
          <w:color w:val="000000"/>
          <w:sz w:val="24"/>
          <w:szCs w:val="24"/>
        </w:rPr>
        <w:t>Тесса, С альвалальо, Непителла, служанка.</w:t>
      </w:r>
    </w:p>
    <w:p w:rsidR="0002733C" w:rsidRPr="009C6CD8" w:rsidRDefault="0002733C">
      <w:pPr>
        <w:pStyle w:val="210"/>
        <w:framePr w:w="8357" w:h="12602" w:hRule="exact" w:wrap="none" w:vAnchor="page" w:hAnchor="page" w:x="1776" w:y="2159"/>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Осел.</w:t>
      </w:r>
      <w:r w:rsidRPr="009C6CD8">
        <w:rPr>
          <w:rStyle w:val="210pt1"/>
          <w:rFonts w:ascii="Times New Roman" w:hAnsi="Times New Roman" w:cs="Times New Roman"/>
          <w:b/>
          <w:bCs/>
          <w:color w:val="000000"/>
          <w:sz w:val="24"/>
          <w:szCs w:val="24"/>
        </w:rPr>
        <w:t xml:space="preserve"> И</w:t>
      </w:r>
      <w:r w:rsidRPr="009C6CD8">
        <w:rPr>
          <w:rStyle w:val="210pt1"/>
          <w:rFonts w:ascii="Times New Roman" w:hAnsi="Times New Roman" w:cs="Times New Roman"/>
          <w:b/>
          <w:bCs/>
          <w:color w:val="000000"/>
          <w:sz w:val="24"/>
          <w:szCs w:val="24"/>
          <w:lang w:val="en-US" w:eastAsia="en-US"/>
        </w:rPr>
        <w:t xml:space="preserve">-a! </w:t>
      </w:r>
      <w:r w:rsidRPr="009C6CD8">
        <w:rPr>
          <w:rStyle w:val="210pt1"/>
          <w:rFonts w:ascii="Times New Roman" w:hAnsi="Times New Roman" w:cs="Times New Roman"/>
          <w:b/>
          <w:bCs/>
          <w:color w:val="000000"/>
          <w:sz w:val="24"/>
          <w:szCs w:val="24"/>
        </w:rPr>
        <w:t>И-а!</w:t>
      </w:r>
    </w:p>
    <w:p w:rsidR="0002733C" w:rsidRPr="009C6CD8" w:rsidRDefault="0002733C">
      <w:pPr>
        <w:pStyle w:val="210"/>
        <w:framePr w:w="8357" w:h="12602" w:hRule="exact" w:wrap="none" w:vAnchor="page" w:hAnchor="page" w:x="1776" w:y="2159"/>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w:t>
      </w:r>
      <w:r w:rsidRPr="009C6CD8">
        <w:rPr>
          <w:rStyle w:val="210pt1"/>
          <w:rFonts w:ascii="Times New Roman" w:hAnsi="Times New Roman" w:cs="Times New Roman"/>
          <w:b/>
          <w:bCs/>
          <w:color w:val="000000"/>
          <w:sz w:val="24"/>
          <w:szCs w:val="24"/>
        </w:rPr>
        <w:t xml:space="preserve"> О а л а. Крнки осла — вот во что превратились вздохи влюбленных! Пустите меня, не хочу здесь оста</w:t>
      </w:r>
      <w:r w:rsidRPr="009C6CD8">
        <w:rPr>
          <w:rStyle w:val="210pt1"/>
          <w:rFonts w:ascii="Times New Roman" w:hAnsi="Times New Roman" w:cs="Times New Roman"/>
          <w:b/>
          <w:bCs/>
          <w:color w:val="000000"/>
          <w:sz w:val="24"/>
          <w:szCs w:val="24"/>
        </w:rPr>
        <w:softHyphen/>
        <w:t>ваться!</w:t>
      </w:r>
    </w:p>
    <w:p w:rsidR="0002733C" w:rsidRPr="009C6CD8" w:rsidRDefault="0002733C">
      <w:pPr>
        <w:pStyle w:val="210"/>
        <w:framePr w:w="8357" w:h="12602" w:hRule="exact" w:wrap="none" w:vAnchor="page" w:hAnchor="page" w:x="1776" w:y="2159"/>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Нет, мама, душечка, обожди!</w:t>
      </w:r>
    </w:p>
    <w:p w:rsidR="0002733C" w:rsidRPr="009C6CD8" w:rsidRDefault="0002733C">
      <w:pPr>
        <w:pStyle w:val="210"/>
        <w:framePr w:w="8357" w:h="12602" w:hRule="exact" w:wrap="none" w:vAnchor="page" w:hAnchor="page" w:x="1776" w:y="2159"/>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Вы сделали из себя -посмешище.</w:t>
      </w:r>
    </w:p>
    <w:p w:rsidR="0002733C" w:rsidRPr="009C6CD8" w:rsidRDefault="0002733C">
      <w:pPr>
        <w:pStyle w:val="210"/>
        <w:framePr w:w="8357" w:h="12602" w:hRule="exact" w:wrap="none" w:vAnchor="page" w:hAnchor="page" w:x="1776" w:y="2159"/>
        <w:shd w:val="clear" w:color="auto" w:fill="auto"/>
        <w:spacing w:after="0" w:line="320" w:lineRule="exact"/>
        <w:ind w:left="2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Мо и« а </w:t>
      </w:r>
      <w:r w:rsidRPr="009C6CD8">
        <w:rPr>
          <w:rStyle w:val="212pt2"/>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(Измордовать тебя хочется, скотина ты эдакая!</w:t>
      </w:r>
    </w:p>
    <w:p w:rsidR="0002733C" w:rsidRPr="009C6CD8" w:rsidRDefault="0002733C">
      <w:pPr>
        <w:pStyle w:val="210"/>
        <w:framePr w:w="8357" w:h="12602" w:hRule="exact" w:wrap="none" w:vAnchor="page" w:hAnchor="page" w:x="1776" w:y="2159"/>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Н </w:t>
      </w:r>
      <w:r w:rsidRPr="009C6CD8">
        <w:rPr>
          <w:rStyle w:val="212pt2"/>
          <w:rFonts w:ascii="Times New Roman" w:hAnsi="Times New Roman" w:cs="Times New Roman"/>
          <w:b/>
          <w:bCs/>
          <w:color w:val="000000"/>
          <w:sz w:val="24"/>
          <w:szCs w:val="24"/>
        </w:rPr>
        <w:t>епителла.</w:t>
      </w:r>
      <w:r w:rsidRPr="009C6CD8">
        <w:rPr>
          <w:rStyle w:val="210pt1"/>
          <w:rFonts w:ascii="Times New Roman" w:hAnsi="Times New Roman" w:cs="Times New Roman"/>
          <w:b/>
          <w:bCs/>
          <w:color w:val="000000"/>
          <w:sz w:val="24"/>
          <w:szCs w:val="24"/>
        </w:rPr>
        <w:t xml:space="preserve"> Клянусь святыми дарами...</w:t>
      </w:r>
    </w:p>
    <w:p w:rsidR="0002733C" w:rsidRPr="009C6CD8" w:rsidRDefault="0002733C">
      <w:pPr>
        <w:pStyle w:val="210"/>
        <w:framePr w:w="8357" w:h="12602" w:hRule="exact" w:wrap="none" w:vAnchor="page" w:hAnchor="page" w:x="1776" w:y="2159"/>
        <w:shd w:val="clear" w:color="auto" w:fill="auto"/>
        <w:spacing w:after="0" w:line="320" w:lineRule="exact"/>
        <w:ind w:left="20" w:firstLine="460"/>
        <w:jc w:val="both"/>
        <w:rPr>
          <w:rFonts w:ascii="Times New Roman" w:hAnsi="Times New Roman" w:cs="Times New Roman"/>
          <w:sz w:val="24"/>
          <w:szCs w:val="24"/>
        </w:rPr>
      </w:pPr>
      <w:r w:rsidRPr="009C6CD8">
        <w:rPr>
          <w:rStyle w:val="21Tahoma"/>
          <w:rFonts w:ascii="Times New Roman" w:hAnsi="Times New Roman" w:cs="Times New Roman"/>
          <w:b/>
          <w:bCs/>
          <w:color w:val="000000"/>
          <w:sz w:val="24"/>
          <w:szCs w:val="24"/>
        </w:rPr>
        <w:t xml:space="preserve">м </w:t>
      </w:r>
      <w:r w:rsidRPr="009C6CD8">
        <w:rPr>
          <w:rStyle w:val="210pt1"/>
          <w:rFonts w:ascii="Times New Roman" w:hAnsi="Times New Roman" w:cs="Times New Roman"/>
          <w:b/>
          <w:bCs/>
          <w:color w:val="000000"/>
          <w:sz w:val="24"/>
          <w:szCs w:val="24"/>
        </w:rPr>
        <w:t xml:space="preserve">о </w:t>
      </w:r>
      <w:r w:rsidRPr="009C6CD8">
        <w:rPr>
          <w:rStyle w:val="21Garamond33"/>
          <w:rFonts w:ascii="Times New Roman" w:hAnsi="Times New Roman" w:cs="Times New Roman"/>
          <w:b/>
          <w:bCs/>
          <w:color w:val="000000"/>
          <w:sz w:val="24"/>
          <w:szCs w:val="24"/>
          <w:lang w:val="ru-RU" w:eastAsia="ru-RU"/>
        </w:rPr>
        <w:t xml:space="preserve">ни </w:t>
      </w:r>
      <w:r w:rsidRPr="009C6CD8">
        <w:rPr>
          <w:rStyle w:val="210pt1"/>
          <w:rFonts w:ascii="Times New Roman" w:hAnsi="Times New Roman" w:cs="Times New Roman"/>
          <w:b/>
          <w:bCs/>
          <w:color w:val="000000"/>
          <w:sz w:val="24"/>
          <w:szCs w:val="24"/>
        </w:rPr>
        <w:t xml:space="preserve">а </w:t>
      </w:r>
      <w:r w:rsidRPr="009C6CD8">
        <w:rPr>
          <w:rStyle w:val="212pt2"/>
          <w:rFonts w:ascii="Times New Roman" w:hAnsi="Times New Roman" w:cs="Times New Roman"/>
          <w:b/>
          <w:bCs/>
          <w:color w:val="000000"/>
          <w:sz w:val="24"/>
          <w:szCs w:val="24"/>
        </w:rPr>
        <w:t>Пала.</w:t>
      </w:r>
      <w:r w:rsidRPr="009C6CD8">
        <w:rPr>
          <w:rStyle w:val="210pt1"/>
          <w:rFonts w:ascii="Times New Roman" w:hAnsi="Times New Roman" w:cs="Times New Roman"/>
          <w:b/>
          <w:bCs/>
          <w:color w:val="000000"/>
          <w:sz w:val="24"/>
          <w:szCs w:val="24"/>
        </w:rPr>
        <w:t xml:space="preserve"> Что? Языка </w:t>
      </w:r>
      <w:r w:rsidRPr="009C6CD8">
        <w:rPr>
          <w:rStyle w:val="21Garamond21"/>
          <w:rFonts w:ascii="Times New Roman" w:hAnsi="Times New Roman" w:cs="Times New Roman"/>
          <w:b/>
          <w:bCs/>
          <w:color w:val="000000"/>
          <w:sz w:val="24"/>
          <w:szCs w:val="24"/>
        </w:rPr>
        <w:t>лишился?</w:t>
      </w:r>
    </w:p>
    <w:p w:rsidR="0002733C" w:rsidRPr="009C6CD8" w:rsidRDefault="0002733C">
      <w:pPr>
        <w:pStyle w:val="210"/>
        <w:framePr w:w="8357" w:h="12602" w:hRule="exact" w:wrap="none" w:vAnchor="page" w:hAnchor="page" w:x="1776" w:y="2159"/>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В бой не вступаю, ибо победа была бы более позорной, чем поражение. Ясное дело, что человек, 'неспособный </w:t>
      </w:r>
      <w:r w:rsidRPr="009C6CD8">
        <w:rPr>
          <w:rStyle w:val="21Garamond21"/>
          <w:rFonts w:ascii="Times New Roman" w:hAnsi="Times New Roman" w:cs="Times New Roman"/>
          <w:b/>
          <w:bCs/>
          <w:color w:val="000000"/>
          <w:sz w:val="24"/>
          <w:szCs w:val="24"/>
          <w:lang w:val="en-US" w:eastAsia="en-US"/>
        </w:rPr>
        <w:t>iboo6</w:t>
      </w:r>
      <w:r w:rsidRPr="009C6CD8">
        <w:rPr>
          <w:rStyle w:val="210pt1"/>
          <w:rFonts w:ascii="Times New Roman" w:hAnsi="Times New Roman" w:cs="Times New Roman"/>
          <w:b/>
          <w:bCs/>
          <w:color w:val="000000"/>
          <w:sz w:val="24"/>
          <w:szCs w:val="24"/>
        </w:rPr>
        <w:t xml:space="preserve">разить себе хорошее, только </w:t>
      </w:r>
      <w:r w:rsidRPr="009C6CD8">
        <w:rPr>
          <w:rStyle w:val="21Garamond33"/>
          <w:rFonts w:ascii="Times New Roman" w:hAnsi="Times New Roman" w:cs="Times New Roman"/>
          <w:b/>
          <w:bCs/>
          <w:color w:val="000000"/>
          <w:sz w:val="24"/>
          <w:szCs w:val="24"/>
          <w:lang w:val="ru-RU" w:eastAsia="ru-RU"/>
        </w:rPr>
        <w:t xml:space="preserve">и </w:t>
      </w:r>
      <w:r w:rsidRPr="009C6CD8">
        <w:rPr>
          <w:rStyle w:val="210pt1"/>
          <w:rFonts w:ascii="Times New Roman" w:hAnsi="Times New Roman" w:cs="Times New Roman"/>
          <w:b/>
          <w:bCs/>
          <w:color w:val="000000"/>
          <w:sz w:val="24"/>
          <w:szCs w:val="24"/>
        </w:rPr>
        <w:t>думает о том, «ак бы совершить дурное.</w:t>
      </w:r>
    </w:p>
    <w:p w:rsidR="0002733C" w:rsidRPr="009C6CD8" w:rsidRDefault="0002733C">
      <w:pPr>
        <w:pStyle w:val="210"/>
        <w:framePr w:w="8357" w:h="12602" w:hRule="exact" w:wrap="none" w:vAnchor="page" w:hAnchor="page" w:x="1776" w:y="2159"/>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а дон н а </w:t>
      </w:r>
      <w:r w:rsidRPr="009C6CD8">
        <w:rPr>
          <w:rStyle w:val="212pt2"/>
          <w:rFonts w:ascii="Times New Roman" w:hAnsi="Times New Roman" w:cs="Times New Roman"/>
          <w:b/>
          <w:bCs/>
          <w:color w:val="000000"/>
          <w:sz w:val="24"/>
          <w:szCs w:val="24"/>
        </w:rPr>
        <w:t>Тесса.</w:t>
      </w:r>
      <w:r w:rsidRPr="009C6CD8">
        <w:rPr>
          <w:rStyle w:val="210pt1"/>
          <w:rFonts w:ascii="Times New Roman" w:hAnsi="Times New Roman" w:cs="Times New Roman"/>
          <w:b/>
          <w:bCs/>
          <w:color w:val="000000"/>
          <w:sz w:val="24"/>
          <w:szCs w:val="24"/>
        </w:rPr>
        <w:t xml:space="preserve"> Глядите, он все еще лается!</w:t>
      </w:r>
    </w:p>
    <w:p w:rsidR="0002733C" w:rsidRPr="009C6CD8" w:rsidRDefault="0002733C">
      <w:pPr>
        <w:pStyle w:val="210"/>
        <w:framePr w:w="8357" w:h="12602" w:hRule="exact" w:wrap="none" w:vAnchor="page" w:hAnchor="page" w:x="1776" w:y="2159"/>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Так как долготерпение изо</w:t>
      </w:r>
      <w:r w:rsidRPr="009C6CD8">
        <w:rPr>
          <w:rStyle w:val="210pt1"/>
          <w:rFonts w:ascii="Times New Roman" w:hAnsi="Times New Roman" w:cs="Times New Roman"/>
          <w:b/>
          <w:bCs/>
          <w:color w:val="000000"/>
          <w:sz w:val="24"/>
          <w:szCs w:val="24"/>
        </w:rPr>
        <w:softHyphen/>
        <w:t>бретено богамн, то я и терпел вещн поистине нестер</w:t>
      </w:r>
      <w:r w:rsidRPr="009C6CD8">
        <w:rPr>
          <w:rStyle w:val="210pt1"/>
          <w:rFonts w:ascii="Times New Roman" w:hAnsi="Times New Roman" w:cs="Times New Roman"/>
          <w:b/>
          <w:bCs/>
          <w:color w:val="000000"/>
          <w:sz w:val="24"/>
          <w:szCs w:val="24"/>
        </w:rPr>
        <w:softHyphen/>
        <w:t>пимые; учитывая то, что природа дала нам два уха, дабы мы больше слушали, чем говорили, я буду слушать молча.</w:t>
      </w:r>
    </w:p>
    <w:p w:rsidR="0002733C" w:rsidRPr="009C6CD8" w:rsidRDefault="0002733C">
      <w:pPr>
        <w:pStyle w:val="210"/>
        <w:framePr w:w="8357" w:h="12602" w:hRule="exact" w:wrap="none" w:vAnchor="page" w:hAnchor="page" w:x="1776" w:y="2159"/>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Я тоже.</w:t>
      </w:r>
    </w:p>
    <w:p w:rsidR="0002733C" w:rsidRPr="009C6CD8" w:rsidRDefault="0002733C">
      <w:pPr>
        <w:pStyle w:val="210"/>
        <w:framePr w:w="8357" w:h="12602" w:hRule="exact" w:wrap="none" w:vAnchor="page" w:hAnchor="page" w:x="1776" w:y="2159"/>
        <w:shd w:val="clear" w:color="auto" w:fill="auto"/>
        <w:spacing w:after="0" w:line="320" w:lineRule="exact"/>
        <w:ind w:left="2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о н«а </w:t>
      </w:r>
      <w:r w:rsidRPr="009C6CD8">
        <w:rPr>
          <w:rStyle w:val="212pt2"/>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Куда &gt;конь с копытом, туда и рак с клешней.</w:t>
      </w:r>
    </w:p>
    <w:p w:rsidR="0002733C" w:rsidRPr="009C6CD8" w:rsidRDefault="0002733C">
      <w:pPr>
        <w:pStyle w:val="210"/>
        <w:framePr w:w="8357" w:h="12602" w:hRule="exact" w:wrap="none" w:vAnchor="page" w:hAnchor="page" w:x="1776" w:y="2159"/>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Дело тут 'не в копыте и не в клешне.</w:t>
      </w:r>
    </w:p>
    <w:p w:rsidR="0002733C" w:rsidRPr="009C6CD8" w:rsidRDefault="0002733C">
      <w:pPr>
        <w:pStyle w:val="210"/>
        <w:framePr w:w="8357" w:h="12602" w:hRule="exact" w:wrap="none" w:vAnchor="page" w:hAnchor="page" w:x="1776" w:y="2159"/>
        <w:shd w:val="clear" w:color="auto" w:fill="auto"/>
        <w:spacing w:after="0" w:line="320" w:lineRule="exact"/>
        <w:ind w:left="2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Мадомна Тесса.</w:t>
      </w:r>
      <w:r w:rsidRPr="009C6CD8">
        <w:rPr>
          <w:rStyle w:val="210pt1"/>
          <w:rFonts w:ascii="Times New Roman" w:hAnsi="Times New Roman" w:cs="Times New Roman"/>
          <w:b/>
          <w:bCs/>
          <w:color w:val="000000"/>
          <w:sz w:val="24"/>
          <w:szCs w:val="24"/>
        </w:rPr>
        <w:t xml:space="preserve"> Мама, прежде чем я вместе </w:t>
      </w:r>
      <w:r w:rsidRPr="009C6CD8">
        <w:rPr>
          <w:rStyle w:val="21Garamond53"/>
          <w:rFonts w:ascii="Times New Roman" w:hAnsi="Times New Roman" w:cs="Times New Roman"/>
          <w:b/>
          <w:bCs/>
          <w:color w:val="000000"/>
          <w:sz w:val="24"/>
          <w:szCs w:val="24"/>
        </w:rPr>
        <w:t xml:space="preserve">с </w:t>
      </w:r>
      <w:r w:rsidRPr="009C6CD8">
        <w:rPr>
          <w:rStyle w:val="210pt1"/>
          <w:rFonts w:ascii="Times New Roman" w:hAnsi="Times New Roman" w:cs="Times New Roman"/>
          <w:b/>
          <w:bCs/>
          <w:color w:val="000000"/>
          <w:sz w:val="24"/>
          <w:szCs w:val="24"/>
        </w:rPr>
        <w:t xml:space="preserve">вами отправлюсь домой, твердо решив никогда больше к нему «не возвращаться, я хочу рассказать &lt;вам хотя бы часть тех гнусностей, о которых я, по доброте душевной и </w:t>
      </w:r>
      <w:r w:rsidRPr="009C6CD8">
        <w:rPr>
          <w:rStyle w:val="21Garamond34"/>
          <w:rFonts w:ascii="Times New Roman" w:hAnsi="Times New Roman" w:cs="Times New Roman"/>
          <w:b/>
          <w:bCs/>
          <w:color w:val="000000"/>
          <w:sz w:val="24"/>
          <w:szCs w:val="24"/>
        </w:rPr>
        <w:t>природ</w:t>
      </w:r>
      <w:r w:rsidRPr="009C6CD8">
        <w:rPr>
          <w:rStyle w:val="21Garamond34"/>
          <w:rFonts w:ascii="Times New Roman" w:hAnsi="Times New Roman" w:cs="Times New Roman"/>
          <w:b/>
          <w:bCs/>
          <w:color w:val="000000"/>
          <w:sz w:val="24"/>
          <w:szCs w:val="24"/>
        </w:rPr>
        <w:softHyphen/>
      </w:r>
      <w:r w:rsidRPr="009C6CD8">
        <w:rPr>
          <w:rStyle w:val="210pt1"/>
          <w:rFonts w:ascii="Times New Roman" w:hAnsi="Times New Roman" w:cs="Times New Roman"/>
          <w:b/>
          <w:bCs/>
          <w:color w:val="000000"/>
          <w:sz w:val="24"/>
          <w:szCs w:val="24"/>
        </w:rPr>
        <w:t>ной стыдливости, до сих «пор умалчивала, чтобы «вороны об этом отовсюду не «аркали. Так вот, именуя себя фило</w:t>
      </w:r>
      <w:r w:rsidRPr="009C6CD8">
        <w:rPr>
          <w:rStyle w:val="210pt1"/>
          <w:rFonts w:ascii="Times New Roman" w:hAnsi="Times New Roman" w:cs="Times New Roman"/>
          <w:b/>
          <w:bCs/>
          <w:color w:val="000000"/>
          <w:sz w:val="24"/>
          <w:szCs w:val="24"/>
        </w:rPr>
        <w:softHyphen/>
        <w:t>софом и оправдывая этим то, что .жену свою он даже ле лишил иевиниости, этот душегуб все время, предусматри</w:t>
      </w:r>
      <w:r w:rsidRPr="009C6CD8">
        <w:rPr>
          <w:rStyle w:val="210pt1"/>
          <w:rFonts w:ascii="Times New Roman" w:hAnsi="Times New Roman" w:cs="Times New Roman"/>
          <w:b/>
          <w:bCs/>
          <w:color w:val="000000"/>
          <w:sz w:val="24"/>
          <w:szCs w:val="24"/>
        </w:rPr>
        <w:softHyphen/>
        <w:t xml:space="preserve">ваемое брачным контрактам для исполнения </w:t>
      </w:r>
      <w:r w:rsidRPr="009C6CD8">
        <w:rPr>
          <w:rStyle w:val="21Garamond53"/>
          <w:rFonts w:ascii="Times New Roman" w:hAnsi="Times New Roman" w:cs="Times New Roman"/>
          <w:b/>
          <w:bCs/>
          <w:color w:val="000000"/>
          <w:sz w:val="24"/>
          <w:szCs w:val="24"/>
        </w:rPr>
        <w:t xml:space="preserve">супружеских </w:t>
      </w:r>
      <w:r w:rsidRPr="009C6CD8">
        <w:rPr>
          <w:rStyle w:val="210pt1"/>
          <w:rFonts w:ascii="Times New Roman" w:hAnsi="Times New Roman" w:cs="Times New Roman"/>
          <w:b/>
          <w:bCs/>
          <w:color w:val="000000"/>
          <w:sz w:val="24"/>
          <w:szCs w:val="24"/>
        </w:rPr>
        <w:t>обязанностей, проводит в беспробудном пьянстве, как на</w:t>
      </w:r>
      <w:r w:rsidRPr="009C6CD8">
        <w:rPr>
          <w:rStyle w:val="210pt1"/>
          <w:rFonts w:ascii="Times New Roman" w:hAnsi="Times New Roman" w:cs="Times New Roman"/>
          <w:b/>
          <w:bCs/>
          <w:color w:val="000000"/>
          <w:sz w:val="24"/>
          <w:szCs w:val="24"/>
        </w:rPr>
        <w:softHyphen/>
        <w:t xml:space="preserve">стоящая свинья. И только оттого, что за ужииом он </w:t>
      </w:r>
      <w:r w:rsidRPr="009C6CD8">
        <w:rPr>
          <w:rStyle w:val="21Garamond53"/>
          <w:rFonts w:ascii="Times New Roman" w:hAnsi="Times New Roman" w:cs="Times New Roman"/>
          <w:b/>
          <w:bCs/>
          <w:color w:val="000000"/>
          <w:sz w:val="24"/>
          <w:szCs w:val="24"/>
        </w:rPr>
        <w:t xml:space="preserve">хватил </w:t>
      </w:r>
      <w:r w:rsidRPr="009C6CD8">
        <w:rPr>
          <w:rStyle w:val="210pt1"/>
          <w:rFonts w:ascii="Times New Roman" w:hAnsi="Times New Roman" w:cs="Times New Roman"/>
          <w:b/>
          <w:bCs/>
          <w:color w:val="000000"/>
          <w:sz w:val="24"/>
          <w:szCs w:val="24"/>
        </w:rPr>
        <w:t>лишнего, он и отважился запереть осла, 'которого вы здесь</w:t>
      </w:r>
    </w:p>
    <w:p w:rsidR="0002733C" w:rsidRPr="009C6CD8" w:rsidRDefault="0002733C">
      <w:pPr>
        <w:pStyle w:val="a5"/>
        <w:framePr w:wrap="none" w:vAnchor="page" w:hAnchor="page" w:x="1792" w:y="15023"/>
        <w:shd w:val="clear" w:color="auto" w:fill="auto"/>
        <w:spacing w:line="280" w:lineRule="exact"/>
        <w:ind w:left="20"/>
        <w:rPr>
          <w:rFonts w:ascii="Times New Roman" w:hAnsi="Times New Roman" w:cs="Times New Roman"/>
          <w:sz w:val="24"/>
          <w:szCs w:val="24"/>
        </w:rPr>
      </w:pPr>
      <w:r w:rsidRPr="009C6CD8">
        <w:rPr>
          <w:rStyle w:val="0pt2"/>
          <w:rFonts w:ascii="Times New Roman" w:hAnsi="Times New Roman" w:cs="Times New Roman"/>
          <w:b/>
          <w:bCs/>
          <w:color w:val="000000"/>
          <w:sz w:val="24"/>
          <w:szCs w:val="24"/>
        </w:rPr>
        <w:t>512</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00" w:h="13212" w:hRule="exact" w:wrap="none" w:vAnchor="page" w:hAnchor="page" w:x="1771" w:y="1744"/>
        <w:shd w:val="clear" w:color="auto" w:fill="auto"/>
        <w:spacing w:after="0" w:line="312" w:lineRule="exact"/>
        <w:ind w:left="40" w:right="40" w:firstLine="200"/>
        <w:jc w:val="both"/>
        <w:rPr>
          <w:rFonts w:ascii="Times New Roman" w:hAnsi="Times New Roman" w:cs="Times New Roman"/>
          <w:sz w:val="24"/>
          <w:szCs w:val="24"/>
        </w:rPr>
      </w:pPr>
      <w:r w:rsidRPr="009C6CD8">
        <w:rPr>
          <w:rStyle w:val="21Garamond53"/>
          <w:rFonts w:ascii="Times New Roman" w:hAnsi="Times New Roman" w:cs="Times New Roman"/>
          <w:b/>
          <w:bCs/>
          <w:color w:val="000000"/>
          <w:sz w:val="24"/>
          <w:szCs w:val="24"/>
        </w:rPr>
        <w:lastRenderedPageBreak/>
        <w:t xml:space="preserve">идите. </w:t>
      </w:r>
      <w:r w:rsidRPr="009C6CD8">
        <w:rPr>
          <w:rStyle w:val="210pt1"/>
          <w:rFonts w:ascii="Times New Roman" w:hAnsi="Times New Roman" w:cs="Times New Roman"/>
          <w:b/>
          <w:bCs/>
          <w:color w:val="000000"/>
          <w:sz w:val="24"/>
          <w:szCs w:val="24"/>
        </w:rPr>
        <w:t xml:space="preserve">Впрочем, бедной скотине повезло, ибо «хорошо еще, </w:t>
      </w:r>
      <w:r w:rsidRPr="009C6CD8">
        <w:rPr>
          <w:rStyle w:val="21Georgia1"/>
          <w:rFonts w:ascii="Times New Roman" w:hAnsi="Times New Roman" w:cs="Times New Roman"/>
          <w:b/>
          <w:bCs/>
          <w:color w:val="000000"/>
          <w:sz w:val="24"/>
          <w:szCs w:val="24"/>
        </w:rPr>
        <w:t xml:space="preserve">ЧТО </w:t>
      </w:r>
      <w:r w:rsidRPr="009C6CD8">
        <w:rPr>
          <w:rStyle w:val="210pt1"/>
          <w:rFonts w:ascii="Times New Roman" w:hAnsi="Times New Roman" w:cs="Times New Roman"/>
          <w:b/>
          <w:bCs/>
          <w:color w:val="000000"/>
          <w:sz w:val="24"/>
          <w:szCs w:val="24"/>
        </w:rPr>
        <w:t>ему не взбрело в голов} заковать ее в цепи. Но шо- дожди, рано или поздно я с тобой разочтусь.</w:t>
      </w:r>
    </w:p>
    <w:p w:rsidR="0002733C" w:rsidRPr="009C6CD8" w:rsidRDefault="0002733C">
      <w:pPr>
        <w:pStyle w:val="210"/>
        <w:framePr w:w="8400" w:h="13212" w:hRule="exact" w:wrap="none" w:vAnchor="page" w:hAnchor="page" w:x="1771" w:y="1744"/>
        <w:shd w:val="clear" w:color="auto" w:fill="auto"/>
        <w:spacing w:after="0" w:line="312" w:lineRule="exact"/>
        <w:ind w:left="4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Ради бога, прекратите! А впрочем, </w:t>
      </w:r>
      <w:r w:rsidRPr="009C6CD8">
        <w:rPr>
          <w:rStyle w:val="21Garamond20"/>
          <w:rFonts w:ascii="Times New Roman" w:hAnsi="Times New Roman" w:cs="Times New Roman"/>
          <w:b/>
          <w:bCs/>
          <w:color w:val="000000"/>
          <w:sz w:val="24"/>
          <w:szCs w:val="24"/>
        </w:rPr>
        <w:t xml:space="preserve">•продолжайте </w:t>
      </w:r>
      <w:r w:rsidRPr="009C6CD8">
        <w:rPr>
          <w:rStyle w:val="210pt1"/>
          <w:rFonts w:ascii="Times New Roman" w:hAnsi="Times New Roman" w:cs="Times New Roman"/>
          <w:b/>
          <w:bCs/>
          <w:color w:val="000000"/>
          <w:sz w:val="24"/>
          <w:szCs w:val="24"/>
        </w:rPr>
        <w:t>на оютеху зевак и ремесленников, которые от нечего делать юбежались поглазеть на столь редкостный</w:t>
      </w:r>
    </w:p>
    <w:p w:rsidR="0002733C" w:rsidRPr="009C6CD8" w:rsidRDefault="0002733C">
      <w:pPr>
        <w:pStyle w:val="210"/>
        <w:framePr w:w="8400" w:h="13212" w:hRule="exact" w:wrap="none" w:vAnchor="page" w:hAnchor="page" w:x="1771" w:y="1744"/>
        <w:shd w:val="clear" w:color="auto" w:fill="auto"/>
        <w:spacing w:after="0" w:line="360" w:lineRule="exact"/>
        <w:ind w:left="40"/>
        <w:jc w:val="left"/>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фарс.</w:t>
      </w:r>
    </w:p>
    <w:p w:rsidR="0002733C" w:rsidRPr="009C6CD8" w:rsidRDefault="0002733C">
      <w:pPr>
        <w:pStyle w:val="210"/>
        <w:framePr w:w="8400" w:h="13212" w:hRule="exact" w:wrap="none" w:vAnchor="page" w:hAnchor="page" w:x="1771" w:y="1744"/>
        <w:shd w:val="clear" w:color="auto" w:fill="auto"/>
        <w:spacing w:after="0" w:line="336" w:lineRule="exact"/>
        <w:ind w:left="4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w:t>
      </w:r>
      <w:r w:rsidRPr="009C6CD8">
        <w:rPr>
          <w:rStyle w:val="21Garamond53"/>
          <w:rFonts w:ascii="Times New Roman" w:hAnsi="Times New Roman" w:cs="Times New Roman"/>
          <w:b/>
          <w:bCs/>
          <w:color w:val="000000"/>
          <w:sz w:val="24"/>
          <w:szCs w:val="24"/>
        </w:rPr>
        <w:t xml:space="preserve">Вот </w:t>
      </w:r>
      <w:r w:rsidRPr="009C6CD8">
        <w:rPr>
          <w:rStyle w:val="210pt1"/>
          <w:rFonts w:ascii="Times New Roman" w:hAnsi="Times New Roman" w:cs="Times New Roman"/>
          <w:b/>
          <w:bCs/>
          <w:color w:val="000000"/>
          <w:sz w:val="24"/>
          <w:szCs w:val="24"/>
        </w:rPr>
        <w:t xml:space="preserve">до чего я дожила! Боже, с каким </w:t>
      </w:r>
      <w:r w:rsidRPr="009C6CD8">
        <w:rPr>
          <w:rStyle w:val="21Garamond53"/>
          <w:rFonts w:ascii="Times New Roman" w:hAnsi="Times New Roman" w:cs="Times New Roman"/>
          <w:b/>
          <w:bCs/>
          <w:color w:val="000000"/>
          <w:sz w:val="24"/>
          <w:szCs w:val="24"/>
        </w:rPr>
        <w:t xml:space="preserve">негодяем </w:t>
      </w:r>
      <w:r w:rsidRPr="009C6CD8">
        <w:rPr>
          <w:rStyle w:val="210pt1"/>
          <w:rFonts w:ascii="Times New Roman" w:hAnsi="Times New Roman" w:cs="Times New Roman"/>
          <w:b/>
          <w:bCs/>
          <w:color w:val="000000"/>
          <w:sz w:val="24"/>
          <w:szCs w:val="24"/>
        </w:rPr>
        <w:t>пришлось породниться!</w:t>
      </w:r>
    </w:p>
    <w:p w:rsidR="0002733C" w:rsidRPr="009C6CD8" w:rsidRDefault="0002733C">
      <w:pPr>
        <w:pStyle w:val="210"/>
        <w:framePr w:w="8400" w:h="13212" w:hRule="exact" w:wrap="none" w:vAnchor="page" w:hAnchor="page" w:x="1771" w:y="1744"/>
        <w:shd w:val="clear" w:color="auto" w:fill="auto"/>
        <w:spacing w:after="0" w:line="317" w:lineRule="exact"/>
        <w:ind w:left="4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Мадониа Тесса.</w:t>
      </w:r>
      <w:r w:rsidRPr="009C6CD8">
        <w:rPr>
          <w:rStyle w:val="210pt1"/>
          <w:rFonts w:ascii="Times New Roman" w:hAnsi="Times New Roman" w:cs="Times New Roman"/>
          <w:b/>
          <w:bCs/>
          <w:color w:val="000000"/>
          <w:sz w:val="24"/>
          <w:szCs w:val="24"/>
        </w:rPr>
        <w:t xml:space="preserve"> Скажи мие, сонная улитка, неуже</w:t>
      </w:r>
      <w:r w:rsidRPr="009C6CD8">
        <w:rPr>
          <w:rStyle w:val="210pt1"/>
          <w:rFonts w:ascii="Times New Roman" w:hAnsi="Times New Roman" w:cs="Times New Roman"/>
          <w:b/>
          <w:bCs/>
          <w:color w:val="000000"/>
          <w:sz w:val="24"/>
          <w:szCs w:val="24"/>
        </w:rPr>
        <w:softHyphen/>
        <w:t>ли ты воображал, что мог меня утешить, забивая мне голо</w:t>
      </w:r>
      <w:r w:rsidRPr="009C6CD8">
        <w:rPr>
          <w:rStyle w:val="210pt1"/>
          <w:rFonts w:ascii="Times New Roman" w:hAnsi="Times New Roman" w:cs="Times New Roman"/>
          <w:b/>
          <w:bCs/>
          <w:color w:val="000000"/>
          <w:sz w:val="24"/>
          <w:szCs w:val="24"/>
        </w:rPr>
        <w:softHyphen/>
      </w:r>
      <w:r w:rsidRPr="009C6CD8">
        <w:rPr>
          <w:rStyle w:val="21Garamond53"/>
          <w:rFonts w:ascii="Times New Roman" w:hAnsi="Times New Roman" w:cs="Times New Roman"/>
          <w:b/>
          <w:bCs/>
          <w:color w:val="000000"/>
          <w:sz w:val="24"/>
          <w:szCs w:val="24"/>
        </w:rPr>
        <w:t xml:space="preserve">ву </w:t>
      </w:r>
      <w:r w:rsidRPr="009C6CD8">
        <w:rPr>
          <w:rStyle w:val="210pt1"/>
          <w:rFonts w:ascii="Times New Roman" w:hAnsi="Times New Roman" w:cs="Times New Roman"/>
          <w:b/>
          <w:bCs/>
          <w:color w:val="000000"/>
          <w:sz w:val="24"/>
          <w:szCs w:val="24"/>
        </w:rPr>
        <w:t xml:space="preserve">всякими философиями, когда я, лежа рядом -с тобой </w:t>
      </w:r>
      <w:r w:rsidRPr="009C6CD8">
        <w:rPr>
          <w:rStyle w:val="21Garamond53"/>
          <w:rFonts w:ascii="Times New Roman" w:hAnsi="Times New Roman" w:cs="Times New Roman"/>
          <w:b/>
          <w:bCs/>
          <w:color w:val="000000"/>
          <w:sz w:val="24"/>
          <w:szCs w:val="24"/>
        </w:rPr>
        <w:t xml:space="preserve">в постели, </w:t>
      </w:r>
      <w:r w:rsidRPr="009C6CD8">
        <w:rPr>
          <w:rStyle w:val="210pt1"/>
          <w:rFonts w:ascii="Times New Roman" w:hAnsi="Times New Roman" w:cs="Times New Roman"/>
          <w:b/>
          <w:bCs/>
          <w:color w:val="000000"/>
          <w:sz w:val="24"/>
          <w:szCs w:val="24"/>
        </w:rPr>
        <w:t xml:space="preserve">так и ие могла уснуть? Что м«не за дело, светятся </w:t>
      </w:r>
      <w:r w:rsidRPr="009C6CD8">
        <w:rPr>
          <w:rStyle w:val="21Garamond20"/>
          <w:rFonts w:ascii="Times New Roman" w:hAnsi="Times New Roman" w:cs="Times New Roman"/>
          <w:b/>
          <w:bCs/>
          <w:color w:val="000000"/>
          <w:sz w:val="24"/>
          <w:szCs w:val="24"/>
        </w:rPr>
        <w:t xml:space="preserve">ли </w:t>
      </w:r>
      <w:r w:rsidRPr="009C6CD8">
        <w:rPr>
          <w:rStyle w:val="210pt1"/>
          <w:rFonts w:ascii="Times New Roman" w:hAnsi="Times New Roman" w:cs="Times New Roman"/>
          <w:b/>
          <w:bCs/>
          <w:color w:val="000000"/>
          <w:sz w:val="24"/>
          <w:szCs w:val="24"/>
        </w:rPr>
        <w:t>светлячки 'воздушным или бестелесным огнем? Неужели же я должна страдать оттого, что не узнаю, «поет ли ци</w:t>
      </w:r>
      <w:r w:rsidRPr="009C6CD8">
        <w:rPr>
          <w:rStyle w:val="210pt1"/>
          <w:rFonts w:ascii="Times New Roman" w:hAnsi="Times New Roman" w:cs="Times New Roman"/>
          <w:b/>
          <w:bCs/>
          <w:color w:val="000000"/>
          <w:sz w:val="24"/>
          <w:szCs w:val="24"/>
        </w:rPr>
        <w:softHyphen/>
        <w:t xml:space="preserve">када задницей или поясницей? Или ломать себе башку над </w:t>
      </w:r>
      <w:r w:rsidRPr="009C6CD8">
        <w:rPr>
          <w:rStyle w:val="21Garamond53"/>
          <w:rFonts w:ascii="Times New Roman" w:hAnsi="Times New Roman" w:cs="Times New Roman"/>
          <w:b/>
          <w:bCs/>
          <w:color w:val="000000"/>
          <w:sz w:val="24"/>
          <w:szCs w:val="24"/>
        </w:rPr>
        <w:t xml:space="preserve">вопросом, </w:t>
      </w:r>
      <w:r w:rsidRPr="009C6CD8">
        <w:rPr>
          <w:rStyle w:val="210pt1"/>
          <w:rFonts w:ascii="Times New Roman" w:hAnsi="Times New Roman" w:cs="Times New Roman"/>
          <w:b/>
          <w:bCs/>
          <w:color w:val="000000"/>
          <w:sz w:val="24"/>
          <w:szCs w:val="24"/>
        </w:rPr>
        <w:t>почему шелковичный червь «влезает в кокон в виде червячка, а вылезает из него в виде крылатой бабоч</w:t>
      </w:r>
      <w:r w:rsidRPr="009C6CD8">
        <w:rPr>
          <w:rStyle w:val="210pt1"/>
          <w:rFonts w:ascii="Times New Roman" w:hAnsi="Times New Roman" w:cs="Times New Roman"/>
          <w:b/>
          <w:bCs/>
          <w:color w:val="000000"/>
          <w:sz w:val="24"/>
          <w:szCs w:val="24"/>
        </w:rPr>
        <w:softHyphen/>
        <w:t>ки? Дело головоломное и вовсе ие женское — доискивать</w:t>
      </w:r>
      <w:r w:rsidRPr="009C6CD8">
        <w:rPr>
          <w:rStyle w:val="210pt1"/>
          <w:rFonts w:ascii="Times New Roman" w:hAnsi="Times New Roman" w:cs="Times New Roman"/>
          <w:b/>
          <w:bCs/>
          <w:color w:val="000000"/>
          <w:sz w:val="24"/>
          <w:szCs w:val="24"/>
        </w:rPr>
        <w:softHyphen/>
        <w:t>ся, шочему через щель лучше видно одним глазом, чем двумя, или решать вопрос, обладает ли муравей воображе</w:t>
      </w:r>
      <w:r w:rsidRPr="009C6CD8">
        <w:rPr>
          <w:rStyle w:val="210pt1"/>
          <w:rFonts w:ascii="Times New Roman" w:hAnsi="Times New Roman" w:cs="Times New Roman"/>
          <w:b/>
          <w:bCs/>
          <w:color w:val="000000"/>
          <w:sz w:val="24"/>
          <w:szCs w:val="24"/>
        </w:rPr>
        <w:softHyphen/>
        <w:t xml:space="preserve">нием или нет? Пускай обладает, а если нет, тем хуже для </w:t>
      </w:r>
      <w:r w:rsidRPr="009C6CD8">
        <w:rPr>
          <w:rStyle w:val="21Garamond53"/>
          <w:rFonts w:ascii="Times New Roman" w:hAnsi="Times New Roman" w:cs="Times New Roman"/>
          <w:b/>
          <w:bCs/>
          <w:color w:val="000000"/>
          <w:sz w:val="24"/>
          <w:szCs w:val="24"/>
        </w:rPr>
        <w:t xml:space="preserve">него. </w:t>
      </w:r>
      <w:r w:rsidRPr="009C6CD8">
        <w:rPr>
          <w:rStyle w:val="210pt1"/>
          <w:rFonts w:ascii="Times New Roman" w:hAnsi="Times New Roman" w:cs="Times New Roman"/>
          <w:b/>
          <w:bCs/>
          <w:color w:val="000000"/>
          <w:sz w:val="24"/>
          <w:szCs w:val="24"/>
        </w:rPr>
        <w:t>Ха-ха-ха! Не над тем смеюсь, что он силился понять, почему внезапно потушенная свеча, если поднести к ней пламя, снова вспыхивает от остатков собственного дыма, но над тем, как он доказывал, будто гром — это ветер, ис</w:t>
      </w:r>
      <w:r w:rsidRPr="009C6CD8">
        <w:rPr>
          <w:rStyle w:val="210pt1"/>
          <w:rFonts w:ascii="Times New Roman" w:hAnsi="Times New Roman" w:cs="Times New Roman"/>
          <w:b/>
          <w:bCs/>
          <w:color w:val="000000"/>
          <w:sz w:val="24"/>
          <w:szCs w:val="24"/>
        </w:rPr>
        <w:softHyphen/>
        <w:t>пускаемый облаком. Что? Не верите? Но клянусь это так, ведь я-то знаю, как он смердит!</w:t>
      </w:r>
    </w:p>
    <w:p w:rsidR="0002733C" w:rsidRPr="009C6CD8" w:rsidRDefault="0002733C">
      <w:pPr>
        <w:pStyle w:val="210"/>
        <w:framePr w:w="8400" w:h="13212" w:hRule="exact" w:wrap="none" w:vAnchor="page" w:hAnchor="page" w:x="1771" w:y="1744"/>
        <w:shd w:val="clear" w:color="auto" w:fill="auto"/>
        <w:spacing w:after="0" w:line="317" w:lineRule="exact"/>
        <w:ind w:left="4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Так как мудрая философская профессия учит нас сносить любые невзгоды, я безропотно терплю не только обман на деле, но и ее оскорбление на словах.</w:t>
      </w:r>
    </w:p>
    <w:p w:rsidR="0002733C" w:rsidRPr="009C6CD8" w:rsidRDefault="0002733C">
      <w:pPr>
        <w:pStyle w:val="210"/>
        <w:framePr w:w="8400" w:h="13212" w:hRule="exact" w:wrap="none" w:vAnchor="page" w:hAnchor="page" w:x="1771" w:y="1744"/>
        <w:shd w:val="clear" w:color="auto" w:fill="auto"/>
        <w:spacing w:after="0" w:line="322" w:lineRule="exact"/>
        <w:ind w:left="40" w:right="40" w:firstLine="4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а </w:t>
      </w:r>
      <w:r w:rsidRPr="009C6CD8">
        <w:rPr>
          <w:rStyle w:val="212pt2"/>
          <w:rFonts w:ascii="Times New Roman" w:hAnsi="Times New Roman" w:cs="Times New Roman"/>
          <w:b/>
          <w:bCs/>
          <w:color w:val="000000"/>
          <w:sz w:val="24"/>
          <w:szCs w:val="24"/>
        </w:rPr>
        <w:t>донна Тесса.</w:t>
      </w:r>
      <w:r w:rsidRPr="009C6CD8">
        <w:rPr>
          <w:rStyle w:val="210pt1"/>
          <w:rFonts w:ascii="Times New Roman" w:hAnsi="Times New Roman" w:cs="Times New Roman"/>
          <w:b/>
          <w:bCs/>
          <w:color w:val="000000"/>
          <w:sz w:val="24"/>
          <w:szCs w:val="24"/>
        </w:rPr>
        <w:t xml:space="preserve"> Вы должны были ублажить ту •природу, которая у нас между ног, а не ту, что мы видим в вещах, и тогда ослы оставались бы в своих стойлах и не орали бы в наших комнатах.</w:t>
      </w:r>
    </w:p>
    <w:p w:rsidR="0002733C" w:rsidRPr="009C6CD8" w:rsidRDefault="0002733C">
      <w:pPr>
        <w:pStyle w:val="210"/>
        <w:framePr w:w="8400" w:h="13212" w:hRule="exact" w:wrap="none" w:vAnchor="page" w:hAnchor="page" w:x="1771" w:y="1744"/>
        <w:shd w:val="clear" w:color="auto" w:fill="auto"/>
        <w:spacing w:after="0" w:line="322" w:lineRule="exact"/>
        <w:ind w:left="4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Монна Паша.</w:t>
      </w:r>
      <w:r w:rsidRPr="009C6CD8">
        <w:rPr>
          <w:rStyle w:val="210pt1"/>
          <w:rFonts w:ascii="Times New Roman" w:hAnsi="Times New Roman" w:cs="Times New Roman"/>
          <w:b/>
          <w:bCs/>
          <w:color w:val="000000"/>
          <w:sz w:val="24"/>
          <w:szCs w:val="24"/>
        </w:rPr>
        <w:t xml:space="preserve"> Мало она тебя отчитала! Да и то, поди, половины не высказала! Небось не знаешь, что и ответить? И тебе &gt;не стыдно? Однако пора домой, а ты, вражье семя, скройся люд землю.</w:t>
      </w:r>
    </w:p>
    <w:p w:rsidR="0002733C" w:rsidRPr="009C6CD8" w:rsidRDefault="0002733C">
      <w:pPr>
        <w:pStyle w:val="210"/>
        <w:framePr w:w="8400" w:h="13212" w:hRule="exact" w:wrap="none" w:vAnchor="page" w:hAnchor="page" w:x="1771" w:y="1744"/>
        <w:shd w:val="clear" w:color="auto" w:fill="auto"/>
        <w:spacing w:after="0" w:line="322" w:lineRule="exact"/>
        <w:ind w:lef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А теперь, «когда я слегка отвела</w:t>
      </w:r>
    </w:p>
    <w:p w:rsidR="0002733C" w:rsidRPr="009C6CD8" w:rsidRDefault="0002733C">
      <w:pPr>
        <w:pStyle w:val="a5"/>
        <w:framePr w:wrap="none" w:vAnchor="page" w:hAnchor="page" w:x="1747" w:y="15096"/>
        <w:shd w:val="clear" w:color="auto" w:fill="auto"/>
        <w:spacing w:line="280" w:lineRule="exact"/>
        <w:ind w:left="20"/>
        <w:rPr>
          <w:rFonts w:ascii="Times New Roman" w:hAnsi="Times New Roman" w:cs="Times New Roman"/>
          <w:sz w:val="24"/>
          <w:szCs w:val="24"/>
        </w:rPr>
      </w:pPr>
      <w:r w:rsidRPr="009C6CD8">
        <w:rPr>
          <w:rStyle w:val="0pt2"/>
          <w:rFonts w:ascii="Times New Roman" w:hAnsi="Times New Roman" w:cs="Times New Roman"/>
          <w:b/>
          <w:bCs/>
          <w:color w:val="000000"/>
          <w:sz w:val="24"/>
          <w:szCs w:val="24"/>
        </w:rPr>
        <w:t>33—694</w:t>
      </w:r>
    </w:p>
    <w:p w:rsidR="0002733C" w:rsidRPr="009C6CD8" w:rsidRDefault="0002733C">
      <w:pPr>
        <w:pStyle w:val="a5"/>
        <w:framePr w:wrap="none" w:vAnchor="page" w:hAnchor="page" w:x="9648" w:y="15196"/>
        <w:shd w:val="clear" w:color="auto" w:fill="auto"/>
        <w:spacing w:line="280" w:lineRule="exact"/>
        <w:ind w:left="20"/>
        <w:rPr>
          <w:rFonts w:ascii="Times New Roman" w:hAnsi="Times New Roman" w:cs="Times New Roman"/>
          <w:sz w:val="24"/>
          <w:szCs w:val="24"/>
        </w:rPr>
      </w:pPr>
      <w:r w:rsidRPr="009C6CD8">
        <w:rPr>
          <w:rStyle w:val="0pt2"/>
          <w:rFonts w:ascii="Times New Roman" w:hAnsi="Times New Roman" w:cs="Times New Roman"/>
          <w:b/>
          <w:bCs/>
          <w:color w:val="000000"/>
          <w:sz w:val="24"/>
          <w:szCs w:val="24"/>
        </w:rPr>
        <w:t>513</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11" w:h="2609" w:hRule="exact" w:wrap="none" w:vAnchor="page" w:hAnchor="page" w:x="1766" w:y="1635"/>
        <w:shd w:val="clear" w:color="auto" w:fill="auto"/>
        <w:spacing w:after="0" w:line="320" w:lineRule="exact"/>
        <w:ind w:left="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lastRenderedPageBreak/>
        <w:t>свйю душу, я Хочу, чистая и «нетронутая, вернуться туда, где я родила-сь. Идемте, мама.</w:t>
      </w:r>
    </w:p>
    <w:p w:rsidR="0002733C" w:rsidRPr="009C6CD8" w:rsidRDefault="0002733C">
      <w:pPr>
        <w:pStyle w:val="210"/>
        <w:framePr w:w="8411" w:h="2609" w:hRule="exact" w:wrap="none" w:vAnchor="page" w:hAnchor="page" w:x="1766" w:y="1635"/>
        <w:shd w:val="clear" w:color="auto" w:fill="auto"/>
        <w:spacing w:after="0" w:line="320" w:lineRule="exact"/>
        <w:ind w:left="6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Заовети этот огарочек, дочь моя, возьми фонарь! А теперь можете «идти.</w:t>
      </w:r>
    </w:p>
    <w:p w:rsidR="0002733C" w:rsidRPr="009C6CD8" w:rsidRDefault="0002733C">
      <w:pPr>
        <w:pStyle w:val="210"/>
        <w:framePr w:w="8411" w:h="2609" w:hRule="exact" w:wrap="none" w:vAnchor="page" w:hAnchor="page" w:x="1766" w:y="1635"/>
        <w:shd w:val="clear" w:color="auto" w:fill="auto"/>
        <w:spacing w:after="0" w:line="320" w:lineRule="exact"/>
        <w:ind w:left="60" w:right="4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Мад </w:t>
      </w:r>
      <w:r w:rsidRPr="009C6CD8">
        <w:rPr>
          <w:rStyle w:val="212pt2"/>
          <w:rFonts w:ascii="Times New Roman" w:hAnsi="Times New Roman" w:cs="Times New Roman"/>
          <w:b/>
          <w:bCs/>
          <w:color w:val="000000"/>
          <w:sz w:val="24"/>
          <w:szCs w:val="24"/>
        </w:rPr>
        <w:t>сына Тесса.</w:t>
      </w:r>
      <w:r w:rsidRPr="009C6CD8">
        <w:rPr>
          <w:rStyle w:val="210pt1"/>
          <w:rFonts w:ascii="Times New Roman" w:hAnsi="Times New Roman" w:cs="Times New Roman"/>
          <w:b/>
          <w:bCs/>
          <w:color w:val="000000"/>
          <w:sz w:val="24"/>
          <w:szCs w:val="24"/>
        </w:rPr>
        <w:t xml:space="preserve"> А ты не забудь захватить распя</w:t>
      </w:r>
      <w:r w:rsidRPr="009C6CD8">
        <w:rPr>
          <w:rStyle w:val="210pt1"/>
          <w:rFonts w:ascii="Times New Roman" w:hAnsi="Times New Roman" w:cs="Times New Roman"/>
          <w:b/>
          <w:bCs/>
          <w:color w:val="000000"/>
          <w:sz w:val="24"/>
          <w:szCs w:val="24"/>
        </w:rPr>
        <w:softHyphen/>
        <w:t>тие. Оно тебе понадобится, как только -наши обо всем уз</w:t>
      </w:r>
      <w:r w:rsidRPr="009C6CD8">
        <w:rPr>
          <w:rStyle w:val="210pt1"/>
          <w:rFonts w:ascii="Times New Roman" w:hAnsi="Times New Roman" w:cs="Times New Roman"/>
          <w:b/>
          <w:bCs/>
          <w:color w:val="000000"/>
          <w:sz w:val="24"/>
          <w:szCs w:val="24"/>
        </w:rPr>
        <w:softHyphen/>
        <w:t>нают. Ты же, Непителла, следуй за мной.</w:t>
      </w:r>
    </w:p>
    <w:p w:rsidR="0002733C" w:rsidRPr="009C6CD8" w:rsidRDefault="0002733C">
      <w:pPr>
        <w:pStyle w:val="210"/>
        <w:framePr w:w="8411" w:h="2609" w:hRule="exact" w:wrap="none" w:vAnchor="page" w:hAnchor="page" w:x="1766" w:y="1635"/>
        <w:shd w:val="clear" w:color="auto" w:fill="auto"/>
        <w:spacing w:after="0" w:line="320" w:lineRule="exact"/>
        <w:ind w:left="6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Проводим их до конца улицы.</w:t>
      </w:r>
    </w:p>
    <w:p w:rsidR="0002733C" w:rsidRPr="009C6CD8" w:rsidRDefault="0002733C">
      <w:pPr>
        <w:pStyle w:val="1240"/>
        <w:framePr w:w="8411" w:h="5334" w:hRule="exact" w:wrap="none" w:vAnchor="page" w:hAnchor="page" w:x="1766" w:y="4610"/>
        <w:shd w:val="clear" w:color="auto" w:fill="auto"/>
        <w:spacing w:before="0" w:after="0" w:line="709" w:lineRule="exact"/>
        <w:ind w:right="200"/>
        <w:rPr>
          <w:rFonts w:ascii="Times New Roman" w:hAnsi="Times New Roman" w:cs="Times New Roman"/>
          <w:sz w:val="24"/>
          <w:szCs w:val="24"/>
        </w:rPr>
      </w:pPr>
      <w:bookmarkStart w:id="8" w:name="bookmark8"/>
      <w:r w:rsidRPr="009C6CD8">
        <w:rPr>
          <w:rStyle w:val="1240pt"/>
          <w:rFonts w:ascii="Times New Roman" w:hAnsi="Times New Roman" w:cs="Times New Roman"/>
          <w:color w:val="000000"/>
          <w:sz w:val="24"/>
          <w:szCs w:val="24"/>
        </w:rPr>
        <w:t xml:space="preserve">ЯВЛЕНИЕ ДЕСЯТОЕ </w:t>
      </w:r>
      <w:r w:rsidRPr="009C6CD8">
        <w:rPr>
          <w:rStyle w:val="124"/>
          <w:rFonts w:ascii="Times New Roman" w:hAnsi="Times New Roman" w:cs="Times New Roman"/>
          <w:color w:val="000000"/>
          <w:sz w:val="24"/>
          <w:szCs w:val="24"/>
        </w:rPr>
        <w:t>Сальвалальо и Платаристотель.</w:t>
      </w:r>
      <w:bookmarkEnd w:id="8"/>
    </w:p>
    <w:p w:rsidR="0002733C" w:rsidRPr="009C6CD8" w:rsidRDefault="0002733C">
      <w:pPr>
        <w:pStyle w:val="210"/>
        <w:framePr w:w="8411" w:h="5334" w:hRule="exact" w:wrap="none" w:vAnchor="page" w:hAnchor="page" w:x="1766" w:y="4610"/>
        <w:shd w:val="clear" w:color="auto" w:fill="auto"/>
        <w:spacing w:after="0" w:line="320" w:lineRule="exact"/>
        <w:ind w:left="6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Да, тут дела хватит на всех.</w:t>
      </w:r>
    </w:p>
    <w:p w:rsidR="0002733C" w:rsidRPr="009C6CD8" w:rsidRDefault="0002733C">
      <w:pPr>
        <w:pStyle w:val="210"/>
        <w:framePr w:w="8411" w:h="5334" w:hRule="exact" w:wrap="none" w:vAnchor="page" w:hAnchor="page" w:x="1766" w:y="4610"/>
        <w:shd w:val="clear" w:color="auto" w:fill="auto"/>
        <w:spacing w:after="0" w:line="320" w:lineRule="exact"/>
        <w:ind w:left="6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Ужели возможно, что, едва на</w:t>
      </w:r>
      <w:r w:rsidRPr="009C6CD8">
        <w:rPr>
          <w:rStyle w:val="210pt1"/>
          <w:rFonts w:ascii="Times New Roman" w:hAnsi="Times New Roman" w:cs="Times New Roman"/>
          <w:b/>
          <w:bCs/>
          <w:color w:val="000000"/>
          <w:sz w:val="24"/>
          <w:szCs w:val="24"/>
        </w:rPr>
        <w:softHyphen/>
        <w:t>учившись говорить, я должен умалчивать о том, что утвер</w:t>
      </w:r>
      <w:r w:rsidRPr="009C6CD8">
        <w:rPr>
          <w:rStyle w:val="210pt1"/>
          <w:rFonts w:ascii="Times New Roman" w:hAnsi="Times New Roman" w:cs="Times New Roman"/>
          <w:b/>
          <w:bCs/>
          <w:color w:val="000000"/>
          <w:sz w:val="24"/>
          <w:szCs w:val="24"/>
        </w:rPr>
        <w:softHyphen/>
        <w:t>ждает сердце?</w:t>
      </w:r>
    </w:p>
    <w:p w:rsidR="0002733C" w:rsidRPr="009C6CD8" w:rsidRDefault="0002733C">
      <w:pPr>
        <w:pStyle w:val="210"/>
        <w:framePr w:w="8411" w:h="5334" w:hRule="exact" w:wrap="none" w:vAnchor="page" w:hAnchor="page" w:x="1766" w:y="4610"/>
        <w:shd w:val="clear" w:color="auto" w:fill="auto"/>
        <w:spacing w:after="0" w:line="320" w:lineRule="exact"/>
        <w:ind w:left="6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Пошли </w:t>
      </w:r>
      <w:r w:rsidRPr="009C6CD8">
        <w:rPr>
          <w:rStyle w:val="21Garamond46"/>
          <w:rFonts w:ascii="Times New Roman" w:hAnsi="Times New Roman" w:cs="Times New Roman"/>
          <w:b/>
          <w:bCs/>
          <w:color w:val="000000"/>
          <w:sz w:val="24"/>
          <w:szCs w:val="24"/>
        </w:rPr>
        <w:t xml:space="preserve">домой, </w:t>
      </w:r>
      <w:r w:rsidRPr="009C6CD8">
        <w:rPr>
          <w:rStyle w:val="210pt1"/>
          <w:rFonts w:ascii="Times New Roman" w:hAnsi="Times New Roman" w:cs="Times New Roman"/>
          <w:b/>
          <w:bCs/>
          <w:color w:val="000000"/>
          <w:sz w:val="24"/>
          <w:szCs w:val="24"/>
        </w:rPr>
        <w:t xml:space="preserve">там </w:t>
      </w:r>
      <w:r w:rsidRPr="009C6CD8">
        <w:rPr>
          <w:rStyle w:val="21Garamond19"/>
          <w:rFonts w:ascii="Times New Roman" w:hAnsi="Times New Roman" w:cs="Times New Roman"/>
          <w:b/>
          <w:bCs/>
          <w:color w:val="000000"/>
          <w:sz w:val="24"/>
          <w:szCs w:val="24"/>
        </w:rPr>
        <w:t xml:space="preserve">бы </w:t>
      </w:r>
      <w:r w:rsidRPr="009C6CD8">
        <w:rPr>
          <w:rStyle w:val="210pt1"/>
          <w:rFonts w:ascii="Times New Roman" w:hAnsi="Times New Roman" w:cs="Times New Roman"/>
          <w:b/>
          <w:bCs/>
          <w:color w:val="000000"/>
          <w:sz w:val="24"/>
          <w:szCs w:val="24"/>
        </w:rPr>
        <w:t>запретесь в своем, «кабинете, как делали это раньше, а я отведу доброе вьючное животное ухаживать за своей кормушкой. А «пока пусть эта парочка разглагольствует друг с другом.</w:t>
      </w:r>
    </w:p>
    <w:p w:rsidR="0002733C" w:rsidRPr="009C6CD8" w:rsidRDefault="0002733C">
      <w:pPr>
        <w:pStyle w:val="210"/>
        <w:framePr w:w="8411" w:h="5334" w:hRule="exact" w:wrap="none" w:vAnchor="page" w:hAnchor="page" w:x="1766" w:y="4610"/>
        <w:shd w:val="clear" w:color="auto" w:fill="auto"/>
        <w:spacing w:after="0" w:line="320" w:lineRule="exact"/>
        <w:ind w:left="6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Множество слов, ® котором пре</w:t>
      </w:r>
      <w:r w:rsidRPr="009C6CD8">
        <w:rPr>
          <w:rStyle w:val="210pt1"/>
          <w:rFonts w:ascii="Times New Roman" w:hAnsi="Times New Roman" w:cs="Times New Roman"/>
          <w:b/>
          <w:bCs/>
          <w:color w:val="000000"/>
          <w:sz w:val="24"/>
          <w:szCs w:val="24"/>
        </w:rPr>
        <w:softHyphen/>
        <w:t>обладало невежество, послужило мне доводом «е в ее пользу.</w:t>
      </w:r>
    </w:p>
    <w:p w:rsidR="0002733C" w:rsidRPr="009C6CD8" w:rsidRDefault="0002733C">
      <w:pPr>
        <w:pStyle w:val="1240"/>
        <w:framePr w:w="8411" w:h="4282" w:hRule="exact" w:wrap="none" w:vAnchor="page" w:hAnchor="page" w:x="1766" w:y="10665"/>
        <w:shd w:val="clear" w:color="auto" w:fill="auto"/>
        <w:spacing w:before="0" w:after="255" w:line="250" w:lineRule="exact"/>
        <w:ind w:right="200"/>
        <w:rPr>
          <w:rFonts w:ascii="Times New Roman" w:hAnsi="Times New Roman" w:cs="Times New Roman"/>
          <w:sz w:val="24"/>
          <w:szCs w:val="24"/>
        </w:rPr>
      </w:pPr>
      <w:bookmarkStart w:id="9" w:name="bookmark9"/>
      <w:r w:rsidRPr="009C6CD8">
        <w:rPr>
          <w:rStyle w:val="1240pt"/>
          <w:rFonts w:ascii="Times New Roman" w:hAnsi="Times New Roman" w:cs="Times New Roman"/>
          <w:color w:val="000000"/>
          <w:sz w:val="24"/>
          <w:szCs w:val="24"/>
        </w:rPr>
        <w:t xml:space="preserve">ЯВЛЕНИЕ ОДИННАДЦАТОЕ </w:t>
      </w:r>
      <w:r w:rsidRPr="009C6CD8">
        <w:rPr>
          <w:rStyle w:val="124"/>
          <w:rFonts w:ascii="Times New Roman" w:hAnsi="Times New Roman" w:cs="Times New Roman"/>
          <w:color w:val="000000"/>
          <w:sz w:val="24"/>
          <w:szCs w:val="24"/>
        </w:rPr>
        <w:t>Радиккьо, Полидоро.</w:t>
      </w:r>
      <w:bookmarkEnd w:id="9"/>
    </w:p>
    <w:p w:rsidR="0002733C" w:rsidRPr="009C6CD8" w:rsidRDefault="0002733C">
      <w:pPr>
        <w:pStyle w:val="210"/>
        <w:framePr w:w="8411" w:h="4282" w:hRule="exact" w:wrap="none" w:vAnchor="page" w:hAnchor="page" w:x="1766" w:y="10665"/>
        <w:shd w:val="clear" w:color="auto" w:fill="auto"/>
        <w:spacing w:after="0" w:line="320" w:lineRule="exact"/>
        <w:ind w:left="6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Пока мы тут шпионили, оказалось, что хозяйка ушла со своей матерью и так обозлилась на своего мужа, что завтра утром наверняка пошлет за вамк и за</w:t>
      </w:r>
      <w:r w:rsidRPr="009C6CD8">
        <w:rPr>
          <w:rStyle w:val="210pt1"/>
          <w:rFonts w:ascii="Times New Roman" w:hAnsi="Times New Roman" w:cs="Times New Roman"/>
          <w:b/>
          <w:bCs/>
          <w:color w:val="000000"/>
          <w:sz w:val="24"/>
          <w:szCs w:val="24"/>
        </w:rPr>
        <w:softHyphen/>
        <w:t>держит ®ас у себя иа целую вечность.</w:t>
      </w:r>
    </w:p>
    <w:p w:rsidR="0002733C" w:rsidRPr="009C6CD8" w:rsidRDefault="0002733C">
      <w:pPr>
        <w:pStyle w:val="210"/>
        <w:framePr w:w="8411" w:h="4282" w:hRule="exact" w:wrap="none" w:vAnchor="page" w:hAnchor="page" w:x="1766" w:y="10665"/>
        <w:shd w:val="clear" w:color="auto" w:fill="auto"/>
        <w:spacing w:after="0" w:line="320" w:lineRule="exact"/>
        <w:ind w:left="6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Полидоро.</w:t>
      </w:r>
      <w:r w:rsidRPr="009C6CD8">
        <w:rPr>
          <w:rStyle w:val="210pt1"/>
          <w:rFonts w:ascii="Times New Roman" w:hAnsi="Times New Roman" w:cs="Times New Roman"/>
          <w:b/>
          <w:bCs/>
          <w:color w:val="000000"/>
          <w:sz w:val="24"/>
          <w:szCs w:val="24"/>
        </w:rPr>
        <w:t xml:space="preserve"> Скорей домой, ибо я глубоко потрясен своей неудачей и ■несправедливостью судьбы.</w:t>
      </w:r>
    </w:p>
    <w:p w:rsidR="0002733C" w:rsidRPr="009C6CD8" w:rsidRDefault="0002733C">
      <w:pPr>
        <w:pStyle w:val="210"/>
        <w:framePr w:w="8411" w:h="4282" w:hRule="exact" w:wrap="none" w:vAnchor="page" w:hAnchor="page" w:x="1766" w:y="10665"/>
        <w:shd w:val="clear" w:color="auto" w:fill="auto"/>
        <w:spacing w:after="0" w:line="320" w:lineRule="exact"/>
        <w:ind w:left="60" w:right="40" w:firstLine="48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Радиккьо.</w:t>
      </w:r>
      <w:r w:rsidRPr="009C6CD8">
        <w:rPr>
          <w:rStyle w:val="210pt1"/>
          <w:rFonts w:ascii="Times New Roman" w:hAnsi="Times New Roman" w:cs="Times New Roman"/>
          <w:b/>
          <w:bCs/>
          <w:color w:val="000000"/>
          <w:sz w:val="24"/>
          <w:szCs w:val="24"/>
        </w:rPr>
        <w:t xml:space="preserve"> Я это заметил по бренчанию лютни, по дрожи в голосе, так что, боюсь, яе пришлось бы пустить вам кровь.</w:t>
      </w:r>
    </w:p>
    <w:p w:rsidR="0002733C" w:rsidRPr="009C6CD8" w:rsidRDefault="0002733C">
      <w:pPr>
        <w:pStyle w:val="a5"/>
        <w:framePr w:wrap="none" w:vAnchor="page" w:hAnchor="page" w:x="1750" w:y="15198"/>
        <w:shd w:val="clear" w:color="auto" w:fill="auto"/>
        <w:spacing w:line="280" w:lineRule="exact"/>
        <w:ind w:left="20"/>
        <w:rPr>
          <w:rFonts w:ascii="Times New Roman" w:hAnsi="Times New Roman" w:cs="Times New Roman"/>
          <w:sz w:val="24"/>
          <w:szCs w:val="24"/>
        </w:rPr>
      </w:pPr>
      <w:r w:rsidRPr="009C6CD8">
        <w:rPr>
          <w:rStyle w:val="0pt2"/>
          <w:rFonts w:ascii="Times New Roman" w:hAnsi="Times New Roman" w:cs="Times New Roman"/>
          <w:b/>
          <w:bCs/>
          <w:color w:val="000000"/>
          <w:sz w:val="24"/>
          <w:szCs w:val="24"/>
        </w:rPr>
        <w:t>514</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30"/>
        <w:framePr w:w="8341" w:h="6167" w:hRule="exact" w:wrap="none" w:vAnchor="page" w:hAnchor="page" w:x="1801" w:y="1698"/>
        <w:shd w:val="clear" w:color="auto" w:fill="auto"/>
        <w:spacing w:line="315" w:lineRule="exact"/>
        <w:ind w:left="20" w:right="20" w:firstLine="420"/>
        <w:jc w:val="left"/>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lastRenderedPageBreak/>
        <w:t>Полидоро.</w:t>
      </w:r>
      <w:r w:rsidRPr="009C6CD8">
        <w:rPr>
          <w:rStyle w:val="230pt2"/>
          <w:rFonts w:ascii="Times New Roman" w:hAnsi="Times New Roman" w:cs="Times New Roman"/>
          <w:b/>
          <w:bCs/>
          <w:color w:val="000000"/>
          <w:sz w:val="24"/>
          <w:szCs w:val="24"/>
        </w:rPr>
        <w:t xml:space="preserve"> Должен тебе оказать, что любой на моем те </w:t>
      </w:r>
      <w:r w:rsidRPr="009C6CD8">
        <w:rPr>
          <w:rStyle w:val="2313"/>
          <w:rFonts w:ascii="Times New Roman" w:hAnsi="Times New Roman" w:cs="Times New Roman"/>
          <w:b/>
          <w:bCs/>
          <w:color w:val="000000"/>
          <w:sz w:val="24"/>
          <w:szCs w:val="24"/>
        </w:rPr>
        <w:t xml:space="preserve">попался </w:t>
      </w:r>
      <w:r w:rsidRPr="009C6CD8">
        <w:rPr>
          <w:rStyle w:val="230pt2"/>
          <w:rFonts w:ascii="Times New Roman" w:hAnsi="Times New Roman" w:cs="Times New Roman"/>
          <w:b/>
          <w:bCs/>
          <w:color w:val="000000"/>
          <w:sz w:val="24"/>
          <w:szCs w:val="24"/>
        </w:rPr>
        <w:t xml:space="preserve">бы — так этот негодяй сумел обмануть меня </w:t>
      </w:r>
      <w:r w:rsidRPr="009C6CD8">
        <w:rPr>
          <w:rStyle w:val="230pt2"/>
          <w:rFonts w:ascii="Times New Roman" w:hAnsi="Times New Roman" w:cs="Times New Roman"/>
          <w:b/>
          <w:bCs/>
          <w:color w:val="000000"/>
          <w:sz w:val="24"/>
          <w:szCs w:val="24"/>
          <w:vertAlign w:val="superscript"/>
        </w:rPr>
        <w:t>МС</w:t>
      </w:r>
      <w:r w:rsidRPr="009C6CD8">
        <w:rPr>
          <w:rStyle w:val="230pt2"/>
          <w:rFonts w:ascii="Times New Roman" w:hAnsi="Times New Roman" w:cs="Times New Roman"/>
          <w:b/>
          <w:bCs/>
          <w:color w:val="000000"/>
          <w:sz w:val="24"/>
          <w:szCs w:val="24"/>
        </w:rPr>
        <w:t xml:space="preserve"> „ итрпотом. Я без «колебаний 'принял «го за 'нее.</w:t>
      </w:r>
    </w:p>
    <w:p w:rsidR="0002733C" w:rsidRPr="009C6CD8" w:rsidRDefault="0002733C">
      <w:pPr>
        <w:pStyle w:val="730"/>
        <w:framePr w:w="8341" w:h="6167" w:hRule="exact" w:wrap="none" w:vAnchor="page" w:hAnchor="page" w:x="1801" w:y="1698"/>
        <w:shd w:val="clear" w:color="auto" w:fill="auto"/>
        <w:tabs>
          <w:tab w:val="left" w:pos="2538"/>
          <w:tab w:val="right" w:pos="3807"/>
          <w:tab w:val="right" w:pos="4212"/>
        </w:tabs>
        <w:spacing w:line="240" w:lineRule="exact"/>
        <w:ind w:left="20"/>
        <w:rPr>
          <w:rFonts w:ascii="Times New Roman" w:hAnsi="Times New Roman" w:cs="Times New Roman"/>
          <w:sz w:val="24"/>
          <w:szCs w:val="24"/>
        </w:rPr>
      </w:pPr>
      <w:r w:rsidRPr="009C6CD8">
        <w:rPr>
          <w:rStyle w:val="73"/>
          <w:rFonts w:ascii="Times New Roman" w:hAnsi="Times New Roman" w:cs="Times New Roman"/>
          <w:b/>
          <w:bCs/>
          <w:color w:val="000000"/>
          <w:sz w:val="24"/>
          <w:szCs w:val="24"/>
        </w:rPr>
        <w:t>своим Ш</w:t>
      </w:r>
      <w:r w:rsidRPr="009C6CD8">
        <w:rPr>
          <w:rStyle w:val="73"/>
          <w:rFonts w:ascii="Times New Roman" w:hAnsi="Times New Roman" w:cs="Times New Roman"/>
          <w:b/>
          <w:bCs/>
          <w:color w:val="000000"/>
          <w:sz w:val="24"/>
          <w:szCs w:val="24"/>
          <w:vertAlign w:val="superscript"/>
        </w:rPr>
        <w:t>с,|и</w:t>
      </w:r>
      <w:r w:rsidRPr="009C6CD8">
        <w:rPr>
          <w:rStyle w:val="73"/>
          <w:rFonts w:ascii="Times New Roman" w:hAnsi="Times New Roman" w:cs="Times New Roman"/>
          <w:b/>
          <w:bCs/>
          <w:color w:val="000000"/>
          <w:sz w:val="24"/>
          <w:szCs w:val="24"/>
        </w:rPr>
        <w:tab/>
      </w:r>
      <w:r w:rsidRPr="009C6CD8">
        <w:rPr>
          <w:rStyle w:val="73Garamond"/>
          <w:rFonts w:ascii="Times New Roman" w:hAnsi="Times New Roman" w:cs="Times New Roman"/>
          <w:b/>
          <w:bCs/>
          <w:color w:val="000000"/>
        </w:rPr>
        <w:t>т-г</w:t>
      </w:r>
      <w:r w:rsidRPr="009C6CD8">
        <w:rPr>
          <w:rStyle w:val="73Garamond"/>
          <w:rFonts w:ascii="Times New Roman" w:hAnsi="Times New Roman" w:cs="Times New Roman"/>
          <w:b/>
          <w:bCs/>
          <w:color w:val="000000"/>
        </w:rPr>
        <w:tab/>
        <w:t>„</w:t>
      </w:r>
      <w:r w:rsidRPr="009C6CD8">
        <w:rPr>
          <w:rStyle w:val="73Garamond"/>
          <w:rFonts w:ascii="Times New Roman" w:hAnsi="Times New Roman" w:cs="Times New Roman"/>
          <w:b/>
          <w:bCs/>
          <w:color w:val="000000"/>
        </w:rPr>
        <w:tab/>
        <w:t>-</w:t>
      </w:r>
    </w:p>
    <w:p w:rsidR="0002733C" w:rsidRPr="009C6CD8" w:rsidRDefault="0002733C">
      <w:pPr>
        <w:pStyle w:val="230"/>
        <w:framePr w:w="8341" w:h="6167" w:hRule="exact" w:wrap="none" w:vAnchor="page" w:hAnchor="page" w:x="1801" w:y="1698"/>
        <w:shd w:val="clear" w:color="auto" w:fill="auto"/>
        <w:spacing w:line="320" w:lineRule="exact"/>
        <w:ind w:left="20" w:right="20" w:firstLine="0"/>
        <w:jc w:val="right"/>
        <w:rPr>
          <w:rFonts w:ascii="Times New Roman" w:hAnsi="Times New Roman" w:cs="Times New Roman"/>
          <w:sz w:val="24"/>
          <w:szCs w:val="24"/>
        </w:rPr>
      </w:pPr>
      <w:r w:rsidRPr="009C6CD8">
        <w:rPr>
          <w:rStyle w:val="2310"/>
          <w:rFonts w:ascii="Times New Roman" w:hAnsi="Times New Roman" w:cs="Times New Roman"/>
          <w:b/>
          <w:bCs/>
          <w:color w:val="000000"/>
          <w:sz w:val="24"/>
          <w:szCs w:val="24"/>
        </w:rPr>
        <w:t xml:space="preserve">радиккьо. </w:t>
      </w:r>
      <w:r w:rsidRPr="009C6CD8">
        <w:rPr>
          <w:rStyle w:val="230pt2"/>
          <w:rFonts w:ascii="Times New Roman" w:hAnsi="Times New Roman" w:cs="Times New Roman"/>
          <w:b/>
          <w:bCs/>
          <w:color w:val="000000"/>
          <w:sz w:val="24"/>
          <w:szCs w:val="24"/>
        </w:rPr>
        <w:t xml:space="preserve">Подагрой болеют не от чеснока, лука или </w:t>
      </w:r>
      <w:r w:rsidRPr="009C6CD8">
        <w:rPr>
          <w:rStyle w:val="2313"/>
          <w:rFonts w:ascii="Times New Roman" w:hAnsi="Times New Roman" w:cs="Times New Roman"/>
          <w:b/>
          <w:bCs/>
          <w:color w:val="000000"/>
          <w:sz w:val="24"/>
          <w:szCs w:val="24"/>
        </w:rPr>
        <w:t xml:space="preserve">«порея, </w:t>
      </w:r>
      <w:r w:rsidRPr="009C6CD8">
        <w:rPr>
          <w:rStyle w:val="230pt2"/>
          <w:rFonts w:ascii="Times New Roman" w:hAnsi="Times New Roman" w:cs="Times New Roman"/>
          <w:b/>
          <w:bCs/>
          <w:color w:val="000000"/>
          <w:sz w:val="24"/>
          <w:szCs w:val="24"/>
        </w:rPr>
        <w:t xml:space="preserve">а от павлинов, фазанов и скворцов. </w:t>
      </w:r>
      <w:r w:rsidRPr="009C6CD8">
        <w:rPr>
          <w:rStyle w:val="2313"/>
          <w:rFonts w:ascii="Times New Roman" w:hAnsi="Times New Roman" w:cs="Times New Roman"/>
          <w:b/>
          <w:bCs/>
          <w:color w:val="000000"/>
          <w:sz w:val="24"/>
          <w:szCs w:val="24"/>
        </w:rPr>
        <w:t xml:space="preserve">Не </w:t>
      </w:r>
      <w:r w:rsidRPr="009C6CD8">
        <w:rPr>
          <w:rStyle w:val="230pt2"/>
          <w:rFonts w:ascii="Times New Roman" w:hAnsi="Times New Roman" w:cs="Times New Roman"/>
          <w:b/>
          <w:bCs/>
          <w:color w:val="000000"/>
          <w:sz w:val="24"/>
          <w:szCs w:val="24"/>
        </w:rPr>
        <w:t xml:space="preserve">от зиоя ие от стужи томятся н коченеют «бедняги, которым иечем </w:t>
      </w:r>
      <w:r w:rsidRPr="009C6CD8">
        <w:rPr>
          <w:rStyle w:val="2313"/>
          <w:rFonts w:ascii="Times New Roman" w:hAnsi="Times New Roman" w:cs="Times New Roman"/>
          <w:b/>
          <w:bCs/>
          <w:color w:val="000000"/>
          <w:sz w:val="24"/>
          <w:szCs w:val="24"/>
        </w:rPr>
        <w:t xml:space="preserve">одеться </w:t>
      </w:r>
      <w:r w:rsidRPr="009C6CD8">
        <w:rPr>
          <w:rStyle w:val="230pt2"/>
          <w:rFonts w:ascii="Times New Roman" w:hAnsi="Times New Roman" w:cs="Times New Roman"/>
          <w:b/>
          <w:bCs/>
          <w:color w:val="000000"/>
          <w:sz w:val="24"/>
          <w:szCs w:val="24"/>
        </w:rPr>
        <w:t xml:space="preserve">по погоде, но вы, сильные мира сего, не </w:t>
      </w:r>
      <w:r w:rsidRPr="009C6CD8">
        <w:rPr>
          <w:rStyle w:val="2312pt"/>
          <w:rFonts w:ascii="Times New Roman" w:hAnsi="Times New Roman" w:cs="Times New Roman"/>
          <w:b/>
          <w:bCs/>
          <w:color w:val="000000"/>
        </w:rPr>
        <w:t>ведающие</w:t>
      </w:r>
      <w:r w:rsidRPr="009C6CD8">
        <w:rPr>
          <w:rStyle w:val="2312pt1"/>
          <w:rFonts w:ascii="Times New Roman" w:hAnsi="Times New Roman" w:cs="Times New Roman"/>
          <w:b/>
          <w:bCs/>
          <w:color w:val="000000"/>
        </w:rPr>
        <w:t xml:space="preserve"> </w:t>
      </w:r>
      <w:r w:rsidRPr="009C6CD8">
        <w:rPr>
          <w:rStyle w:val="230pt2"/>
          <w:rFonts w:ascii="Times New Roman" w:hAnsi="Times New Roman" w:cs="Times New Roman"/>
          <w:b/>
          <w:bCs/>
          <w:color w:val="000000"/>
          <w:sz w:val="24"/>
          <w:szCs w:val="24"/>
        </w:rPr>
        <w:t xml:space="preserve">никаких невзгод, изнываете от жары </w:t>
      </w:r>
      <w:r w:rsidRPr="009C6CD8">
        <w:rPr>
          <w:rStyle w:val="2312pt1"/>
          <w:rFonts w:ascii="Times New Roman" w:hAnsi="Times New Roman" w:cs="Times New Roman"/>
          <w:b/>
          <w:bCs/>
          <w:color w:val="000000"/>
        </w:rPr>
        <w:t xml:space="preserve">и </w:t>
      </w:r>
      <w:r w:rsidRPr="009C6CD8">
        <w:rPr>
          <w:rStyle w:val="230pt2"/>
          <w:rFonts w:ascii="Times New Roman" w:hAnsi="Times New Roman" w:cs="Times New Roman"/>
          <w:b/>
          <w:bCs/>
          <w:color w:val="000000"/>
          <w:sz w:val="24"/>
          <w:szCs w:val="24"/>
        </w:rPr>
        <w:t>трясетесь</w:t>
      </w:r>
    </w:p>
    <w:p w:rsidR="0002733C" w:rsidRPr="009C6CD8" w:rsidRDefault="0002733C">
      <w:pPr>
        <w:pStyle w:val="282"/>
        <w:framePr w:w="8341" w:h="6167" w:hRule="exact" w:wrap="none" w:vAnchor="page" w:hAnchor="page" w:x="1801" w:y="1698"/>
        <w:shd w:val="clear" w:color="auto" w:fill="auto"/>
        <w:tabs>
          <w:tab w:val="left" w:pos="2538"/>
          <w:tab w:val="left" w:pos="6617"/>
        </w:tabs>
        <w:spacing w:line="208" w:lineRule="exact"/>
        <w:ind w:left="20"/>
        <w:rPr>
          <w:rFonts w:ascii="Times New Roman" w:hAnsi="Times New Roman" w:cs="Times New Roman"/>
          <w:sz w:val="24"/>
          <w:szCs w:val="24"/>
        </w:rPr>
      </w:pPr>
      <w:r w:rsidRPr="009C6CD8">
        <w:rPr>
          <w:rStyle w:val="2814pt"/>
          <w:rFonts w:ascii="Times New Roman" w:hAnsi="Times New Roman" w:cs="Times New Roman"/>
          <w:b/>
          <w:bCs/>
          <w:color w:val="000000"/>
          <w:sz w:val="24"/>
          <w:szCs w:val="24"/>
          <w:lang w:val="ru-RU" w:eastAsia="ru-RU"/>
        </w:rPr>
        <w:t xml:space="preserve">от </w:t>
      </w:r>
      <w:r w:rsidRPr="009C6CD8">
        <w:rPr>
          <w:rStyle w:val="280pt"/>
          <w:rFonts w:ascii="Times New Roman" w:hAnsi="Times New Roman" w:cs="Times New Roman"/>
          <w:b/>
          <w:bCs/>
          <w:color w:val="000000"/>
          <w:sz w:val="24"/>
          <w:szCs w:val="24"/>
        </w:rPr>
        <w:t>холода.</w:t>
      </w:r>
      <w:r w:rsidRPr="009C6CD8">
        <w:rPr>
          <w:rStyle w:val="280pt"/>
          <w:rFonts w:ascii="Times New Roman" w:hAnsi="Times New Roman" w:cs="Times New Roman"/>
          <w:b/>
          <w:bCs/>
          <w:color w:val="000000"/>
          <w:sz w:val="24"/>
          <w:szCs w:val="24"/>
        </w:rPr>
        <w:tab/>
      </w:r>
      <w:r w:rsidRPr="009C6CD8">
        <w:rPr>
          <w:rStyle w:val="2814pt"/>
          <w:rFonts w:ascii="Times New Roman" w:hAnsi="Times New Roman" w:cs="Times New Roman"/>
          <w:b/>
          <w:bCs/>
          <w:color w:val="000000"/>
          <w:sz w:val="24"/>
          <w:szCs w:val="24"/>
        </w:rPr>
        <w:t>it</w:t>
      </w:r>
      <w:r w:rsidRPr="009C6CD8">
        <w:rPr>
          <w:rStyle w:val="2814pt"/>
          <w:rFonts w:ascii="Times New Roman" w:hAnsi="Times New Roman" w:cs="Times New Roman"/>
          <w:b/>
          <w:bCs/>
          <w:color w:val="000000"/>
          <w:sz w:val="24"/>
          <w:szCs w:val="24"/>
        </w:rPr>
        <w:tab/>
      </w:r>
      <w:r w:rsidRPr="009C6CD8">
        <w:rPr>
          <w:rStyle w:val="280pt"/>
          <w:rFonts w:ascii="Times New Roman" w:hAnsi="Times New Roman" w:cs="Times New Roman"/>
          <w:b/>
          <w:bCs/>
          <w:color w:val="000000"/>
          <w:sz w:val="24"/>
          <w:szCs w:val="24"/>
        </w:rPr>
        <w:t>ч</w:t>
      </w:r>
    </w:p>
    <w:p w:rsidR="0002733C" w:rsidRPr="009C6CD8" w:rsidRDefault="0002733C">
      <w:pPr>
        <w:pStyle w:val="230"/>
        <w:framePr w:w="8341" w:h="6167" w:hRule="exact" w:wrap="none" w:vAnchor="page" w:hAnchor="page" w:x="1801" w:y="1698"/>
        <w:shd w:val="clear" w:color="auto" w:fill="auto"/>
        <w:tabs>
          <w:tab w:val="left" w:pos="2538"/>
        </w:tabs>
        <w:spacing w:line="208" w:lineRule="exact"/>
        <w:ind w:left="20" w:firstLine="420"/>
        <w:rPr>
          <w:rFonts w:ascii="Times New Roman" w:hAnsi="Times New Roman" w:cs="Times New Roman"/>
          <w:sz w:val="24"/>
          <w:szCs w:val="24"/>
        </w:rPr>
      </w:pPr>
      <w:r w:rsidRPr="009C6CD8">
        <w:rPr>
          <w:rStyle w:val="2312pt1"/>
          <w:rFonts w:ascii="Times New Roman" w:hAnsi="Times New Roman" w:cs="Times New Roman"/>
          <w:b/>
          <w:bCs/>
          <w:color w:val="000000"/>
        </w:rPr>
        <w:t>Полидоро.</w:t>
      </w:r>
      <w:r w:rsidRPr="009C6CD8">
        <w:rPr>
          <w:rStyle w:val="2312pt1"/>
          <w:rFonts w:ascii="Times New Roman" w:hAnsi="Times New Roman" w:cs="Times New Roman"/>
          <w:b/>
          <w:bCs/>
          <w:color w:val="000000"/>
        </w:rPr>
        <w:tab/>
      </w:r>
      <w:r w:rsidRPr="009C6CD8">
        <w:rPr>
          <w:rStyle w:val="2313"/>
          <w:rFonts w:ascii="Times New Roman" w:hAnsi="Times New Roman" w:cs="Times New Roman"/>
          <w:b/>
          <w:bCs/>
          <w:color w:val="000000"/>
          <w:sz w:val="24"/>
          <w:szCs w:val="24"/>
        </w:rPr>
        <w:t xml:space="preserve">Что </w:t>
      </w:r>
      <w:r w:rsidRPr="009C6CD8">
        <w:rPr>
          <w:rStyle w:val="230pt2"/>
          <w:rFonts w:ascii="Times New Roman" w:hAnsi="Times New Roman" w:cs="Times New Roman"/>
          <w:b/>
          <w:bCs/>
          <w:color w:val="000000"/>
          <w:sz w:val="24"/>
          <w:szCs w:val="24"/>
        </w:rPr>
        <w:t>ты хочешь этим сказать</w:t>
      </w:r>
      <w:r w:rsidRPr="009C6CD8">
        <w:rPr>
          <w:rStyle w:val="2313"/>
          <w:rFonts w:ascii="Times New Roman" w:hAnsi="Times New Roman" w:cs="Times New Roman"/>
          <w:b/>
          <w:bCs/>
          <w:color w:val="000000"/>
          <w:sz w:val="24"/>
          <w:szCs w:val="24"/>
        </w:rPr>
        <w:t>?</w:t>
      </w:r>
    </w:p>
    <w:p w:rsidR="0002733C" w:rsidRPr="009C6CD8" w:rsidRDefault="0002733C">
      <w:pPr>
        <w:pStyle w:val="230"/>
        <w:framePr w:w="8341" w:h="6167" w:hRule="exact" w:wrap="none" w:vAnchor="page" w:hAnchor="page" w:x="1801" w:y="1698"/>
        <w:shd w:val="clear" w:color="auto" w:fill="auto"/>
        <w:tabs>
          <w:tab w:val="left" w:pos="2538"/>
          <w:tab w:val="left" w:pos="3313"/>
          <w:tab w:val="center" w:pos="7037"/>
          <w:tab w:val="right" w:pos="8307"/>
        </w:tabs>
        <w:spacing w:line="325" w:lineRule="exact"/>
        <w:ind w:left="20" w:firstLine="420"/>
        <w:rPr>
          <w:rFonts w:ascii="Times New Roman" w:hAnsi="Times New Roman" w:cs="Times New Roman"/>
          <w:sz w:val="24"/>
          <w:szCs w:val="24"/>
        </w:rPr>
      </w:pPr>
      <w:r w:rsidRPr="009C6CD8">
        <w:rPr>
          <w:rStyle w:val="23132"/>
          <w:rFonts w:ascii="Times New Roman" w:hAnsi="Times New Roman" w:cs="Times New Roman"/>
          <w:b/>
          <w:bCs/>
          <w:color w:val="000000"/>
          <w:sz w:val="24"/>
          <w:szCs w:val="24"/>
        </w:rPr>
        <w:t>Радиккьо.</w:t>
      </w:r>
      <w:r w:rsidRPr="009C6CD8">
        <w:rPr>
          <w:rStyle w:val="23132"/>
          <w:rFonts w:ascii="Times New Roman" w:hAnsi="Times New Roman" w:cs="Times New Roman"/>
          <w:b/>
          <w:bCs/>
          <w:color w:val="000000"/>
          <w:sz w:val="24"/>
          <w:szCs w:val="24"/>
        </w:rPr>
        <w:tab/>
      </w:r>
      <w:r w:rsidRPr="009C6CD8">
        <w:rPr>
          <w:rStyle w:val="230pt2"/>
          <w:rFonts w:ascii="Times New Roman" w:hAnsi="Times New Roman" w:cs="Times New Roman"/>
          <w:b/>
          <w:bCs/>
          <w:color w:val="000000"/>
          <w:sz w:val="24"/>
          <w:szCs w:val="24"/>
        </w:rPr>
        <w:t>А то,</w:t>
      </w:r>
      <w:r w:rsidRPr="009C6CD8">
        <w:rPr>
          <w:rStyle w:val="230pt2"/>
          <w:rFonts w:ascii="Times New Roman" w:hAnsi="Times New Roman" w:cs="Times New Roman"/>
          <w:b/>
          <w:bCs/>
          <w:color w:val="000000"/>
          <w:sz w:val="24"/>
          <w:szCs w:val="24"/>
        </w:rPr>
        <w:tab/>
        <w:t>что высокопоставленные</w:t>
      </w:r>
      <w:r w:rsidRPr="009C6CD8">
        <w:rPr>
          <w:rStyle w:val="230pt2"/>
          <w:rFonts w:ascii="Times New Roman" w:hAnsi="Times New Roman" w:cs="Times New Roman"/>
          <w:b/>
          <w:bCs/>
          <w:color w:val="000000"/>
          <w:sz w:val="24"/>
          <w:szCs w:val="24"/>
        </w:rPr>
        <w:tab/>
        <w:t>нимфы</w:t>
      </w:r>
      <w:r w:rsidRPr="009C6CD8">
        <w:rPr>
          <w:rStyle w:val="230pt2"/>
          <w:rFonts w:ascii="Times New Roman" w:hAnsi="Times New Roman" w:cs="Times New Roman"/>
          <w:b/>
          <w:bCs/>
          <w:color w:val="000000"/>
          <w:sz w:val="24"/>
          <w:szCs w:val="24"/>
        </w:rPr>
        <w:tab/>
        <w:t>и</w:t>
      </w:r>
    </w:p>
    <w:p w:rsidR="0002733C" w:rsidRPr="009C6CD8" w:rsidRDefault="0002733C">
      <w:pPr>
        <w:pStyle w:val="230"/>
        <w:framePr w:w="8341" w:h="6167" w:hRule="exact" w:wrap="none" w:vAnchor="page" w:hAnchor="page" w:x="1801" w:y="1698"/>
        <w:shd w:val="clear" w:color="auto" w:fill="auto"/>
        <w:tabs>
          <w:tab w:val="left" w:pos="2538"/>
          <w:tab w:val="left" w:pos="3313"/>
          <w:tab w:val="center" w:pos="7529"/>
          <w:tab w:val="center" w:pos="7951"/>
        </w:tabs>
        <w:spacing w:line="325" w:lineRule="exact"/>
        <w:ind w:left="20" w:firstLine="0"/>
        <w:rPr>
          <w:rFonts w:ascii="Times New Roman" w:hAnsi="Times New Roman" w:cs="Times New Roman"/>
          <w:sz w:val="24"/>
          <w:szCs w:val="24"/>
        </w:rPr>
      </w:pPr>
      <w:r w:rsidRPr="009C6CD8">
        <w:rPr>
          <w:rStyle w:val="2313"/>
          <w:rFonts w:ascii="Times New Roman" w:hAnsi="Times New Roman" w:cs="Times New Roman"/>
          <w:b/>
          <w:bCs/>
          <w:color w:val="000000"/>
          <w:sz w:val="24"/>
          <w:szCs w:val="24"/>
        </w:rPr>
        <w:t xml:space="preserve">знатные </w:t>
      </w:r>
      <w:r w:rsidRPr="009C6CD8">
        <w:rPr>
          <w:rStyle w:val="230pt2"/>
          <w:rFonts w:ascii="Times New Roman" w:hAnsi="Times New Roman" w:cs="Times New Roman"/>
          <w:b/>
          <w:bCs/>
          <w:color w:val="000000"/>
          <w:sz w:val="24"/>
          <w:szCs w:val="24"/>
        </w:rPr>
        <w:t>богини</w:t>
      </w:r>
      <w:r w:rsidRPr="009C6CD8">
        <w:rPr>
          <w:rStyle w:val="230pt2"/>
          <w:rFonts w:ascii="Times New Roman" w:hAnsi="Times New Roman" w:cs="Times New Roman"/>
          <w:b/>
          <w:bCs/>
          <w:color w:val="000000"/>
          <w:sz w:val="24"/>
          <w:szCs w:val="24"/>
        </w:rPr>
        <w:tab/>
        <w:t>часто</w:t>
      </w:r>
      <w:r w:rsidRPr="009C6CD8">
        <w:rPr>
          <w:rStyle w:val="230pt2"/>
          <w:rFonts w:ascii="Times New Roman" w:hAnsi="Times New Roman" w:cs="Times New Roman"/>
          <w:b/>
          <w:bCs/>
          <w:color w:val="000000"/>
          <w:sz w:val="24"/>
          <w:szCs w:val="24"/>
        </w:rPr>
        <w:tab/>
        <w:t>губят человека, служанки</w:t>
      </w:r>
      <w:r w:rsidRPr="009C6CD8">
        <w:rPr>
          <w:rStyle w:val="230pt2"/>
          <w:rFonts w:ascii="Times New Roman" w:hAnsi="Times New Roman" w:cs="Times New Roman"/>
          <w:b/>
          <w:bCs/>
          <w:color w:val="000000"/>
          <w:sz w:val="24"/>
          <w:szCs w:val="24"/>
        </w:rPr>
        <w:tab/>
        <w:t>же</w:t>
      </w:r>
      <w:r w:rsidRPr="009C6CD8">
        <w:rPr>
          <w:rStyle w:val="230pt2"/>
          <w:rFonts w:ascii="Times New Roman" w:hAnsi="Times New Roman" w:cs="Times New Roman"/>
          <w:b/>
          <w:bCs/>
          <w:color w:val="000000"/>
          <w:sz w:val="24"/>
          <w:szCs w:val="24"/>
        </w:rPr>
        <w:tab/>
        <w:t>ни</w:t>
      </w:r>
      <w:r w:rsidRPr="009C6CD8">
        <w:rPr>
          <w:rStyle w:val="230pt2"/>
          <w:rFonts w:ascii="Times New Roman" w:hAnsi="Times New Roman" w:cs="Times New Roman"/>
          <w:b/>
          <w:bCs/>
          <w:color w:val="000000"/>
          <w:sz w:val="24"/>
          <w:szCs w:val="24"/>
        </w:rPr>
        <w:softHyphen/>
      </w:r>
    </w:p>
    <w:p w:rsidR="0002733C" w:rsidRPr="009C6CD8" w:rsidRDefault="0002733C">
      <w:pPr>
        <w:pStyle w:val="230"/>
        <w:framePr w:w="8341" w:h="6167" w:hRule="exact" w:wrap="none" w:vAnchor="page" w:hAnchor="page" w:x="1801" w:y="1698"/>
        <w:shd w:val="clear" w:color="auto" w:fill="auto"/>
        <w:spacing w:line="325" w:lineRule="exact"/>
        <w:ind w:left="20" w:right="20" w:firstLine="0"/>
        <w:jc w:val="left"/>
        <w:rPr>
          <w:rFonts w:ascii="Times New Roman" w:hAnsi="Times New Roman" w:cs="Times New Roman"/>
          <w:sz w:val="24"/>
          <w:szCs w:val="24"/>
        </w:rPr>
      </w:pPr>
      <w:r w:rsidRPr="009C6CD8">
        <w:rPr>
          <w:rStyle w:val="2313"/>
          <w:rFonts w:ascii="Times New Roman" w:hAnsi="Times New Roman" w:cs="Times New Roman"/>
          <w:b/>
          <w:bCs/>
          <w:color w:val="000000"/>
          <w:sz w:val="24"/>
          <w:szCs w:val="24"/>
        </w:rPr>
        <w:t xml:space="preserve">когда. </w:t>
      </w:r>
      <w:r w:rsidRPr="009C6CD8">
        <w:rPr>
          <w:rStyle w:val="230pt2"/>
          <w:rFonts w:ascii="Times New Roman" w:hAnsi="Times New Roman" w:cs="Times New Roman"/>
          <w:b/>
          <w:bCs/>
          <w:color w:val="000000"/>
          <w:sz w:val="24"/>
          <w:szCs w:val="24"/>
        </w:rPr>
        <w:t>Их любовь не менее надежна, чем укрытие, защи</w:t>
      </w:r>
      <w:r w:rsidRPr="009C6CD8">
        <w:rPr>
          <w:rStyle w:val="230pt2"/>
          <w:rFonts w:ascii="Times New Roman" w:hAnsi="Times New Roman" w:cs="Times New Roman"/>
          <w:b/>
          <w:bCs/>
          <w:color w:val="000000"/>
          <w:sz w:val="24"/>
          <w:szCs w:val="24"/>
        </w:rPr>
        <w:softHyphen/>
      </w:r>
      <w:r w:rsidRPr="009C6CD8">
        <w:rPr>
          <w:rStyle w:val="2313"/>
          <w:rFonts w:ascii="Times New Roman" w:hAnsi="Times New Roman" w:cs="Times New Roman"/>
          <w:b/>
          <w:bCs/>
          <w:color w:val="000000"/>
          <w:sz w:val="24"/>
          <w:szCs w:val="24"/>
        </w:rPr>
        <w:t xml:space="preserve">щающее </w:t>
      </w:r>
      <w:r w:rsidRPr="009C6CD8">
        <w:rPr>
          <w:rStyle w:val="230pt2"/>
          <w:rFonts w:ascii="Times New Roman" w:hAnsi="Times New Roman" w:cs="Times New Roman"/>
          <w:b/>
          <w:bCs/>
          <w:color w:val="000000"/>
          <w:sz w:val="24"/>
          <w:szCs w:val="24"/>
        </w:rPr>
        <w:t xml:space="preserve">от ветра человека, плохо одетого и январе; они — мед без воска, сало без кожи, персик без кожуры. </w:t>
      </w:r>
      <w:r w:rsidRPr="009C6CD8">
        <w:rPr>
          <w:rStyle w:val="23131"/>
          <w:rFonts w:ascii="Times New Roman" w:hAnsi="Times New Roman" w:cs="Times New Roman"/>
          <w:b/>
          <w:bCs/>
          <w:color w:val="000000"/>
          <w:sz w:val="24"/>
          <w:szCs w:val="24"/>
        </w:rPr>
        <w:t xml:space="preserve">Полндоро. </w:t>
      </w:r>
      <w:r w:rsidRPr="009C6CD8">
        <w:rPr>
          <w:rStyle w:val="230pt2"/>
          <w:rFonts w:ascii="Times New Roman" w:hAnsi="Times New Roman" w:cs="Times New Roman"/>
          <w:b/>
          <w:bCs/>
          <w:color w:val="000000"/>
          <w:sz w:val="24"/>
          <w:szCs w:val="24"/>
        </w:rPr>
        <w:t>Я так устал, что не стою на ногах.</w:t>
      </w:r>
    </w:p>
    <w:p w:rsidR="0002733C" w:rsidRPr="009C6CD8" w:rsidRDefault="0002733C">
      <w:pPr>
        <w:pStyle w:val="230"/>
        <w:framePr w:w="8341" w:h="6167" w:hRule="exact" w:wrap="none" w:vAnchor="page" w:hAnchor="page" w:x="1801" w:y="1698"/>
        <w:shd w:val="clear" w:color="auto" w:fill="auto"/>
        <w:spacing w:line="325" w:lineRule="exact"/>
        <w:ind w:left="20" w:right="20" w:firstLine="420"/>
        <w:rPr>
          <w:rFonts w:ascii="Times New Roman" w:hAnsi="Times New Roman" w:cs="Times New Roman"/>
          <w:sz w:val="24"/>
          <w:szCs w:val="24"/>
        </w:rPr>
      </w:pPr>
      <w:r w:rsidRPr="009C6CD8">
        <w:rPr>
          <w:rStyle w:val="230pt2"/>
          <w:rFonts w:ascii="Times New Roman" w:hAnsi="Times New Roman" w:cs="Times New Roman"/>
          <w:b/>
          <w:bCs/>
          <w:color w:val="000000"/>
          <w:sz w:val="24"/>
          <w:szCs w:val="24"/>
        </w:rPr>
        <w:t>Ра д и «к к ьо. Обопритесь иа меня, а отоиек, что тлеет в черепушке у этих прохожих, будет светить «ам до самой кашей двери.</w:t>
      </w:r>
    </w:p>
    <w:p w:rsidR="0002733C" w:rsidRPr="009C6CD8" w:rsidRDefault="0002733C">
      <w:pPr>
        <w:pStyle w:val="282"/>
        <w:framePr w:w="8341" w:h="6627" w:hRule="exact" w:wrap="none" w:vAnchor="page" w:hAnchor="page" w:x="1801" w:y="8294"/>
        <w:shd w:val="clear" w:color="auto" w:fill="auto"/>
        <w:spacing w:after="363" w:line="270" w:lineRule="exact"/>
        <w:ind w:right="160"/>
        <w:jc w:val="center"/>
        <w:rPr>
          <w:rFonts w:ascii="Times New Roman" w:hAnsi="Times New Roman" w:cs="Times New Roman"/>
          <w:sz w:val="24"/>
          <w:szCs w:val="24"/>
        </w:rPr>
      </w:pPr>
      <w:r w:rsidRPr="009C6CD8">
        <w:rPr>
          <w:rStyle w:val="280pt"/>
          <w:rFonts w:ascii="Times New Roman" w:hAnsi="Times New Roman" w:cs="Times New Roman"/>
          <w:b/>
          <w:bCs/>
          <w:color w:val="000000"/>
          <w:sz w:val="24"/>
          <w:szCs w:val="24"/>
        </w:rPr>
        <w:t>ЯВЛЕНИЕ ДВЕНАДЦАТОЕ</w:t>
      </w:r>
    </w:p>
    <w:p w:rsidR="0002733C" w:rsidRPr="009C6CD8" w:rsidRDefault="0002733C">
      <w:pPr>
        <w:pStyle w:val="a6"/>
        <w:framePr w:w="8341" w:h="6627" w:hRule="exact" w:wrap="none" w:vAnchor="page" w:hAnchor="page" w:x="1801" w:y="8294"/>
        <w:shd w:val="clear" w:color="auto" w:fill="auto"/>
        <w:spacing w:before="0" w:after="185" w:line="250" w:lineRule="exact"/>
        <w:ind w:right="160"/>
        <w:rPr>
          <w:rFonts w:ascii="Times New Roman" w:hAnsi="Times New Roman" w:cs="Times New Roman"/>
          <w:sz w:val="24"/>
          <w:szCs w:val="24"/>
        </w:rPr>
      </w:pPr>
      <w:r w:rsidRPr="009C6CD8">
        <w:rPr>
          <w:rStyle w:val="2pt"/>
          <w:rFonts w:ascii="Times New Roman" w:hAnsi="Times New Roman" w:cs="Times New Roman"/>
          <w:color w:val="000000"/>
          <w:sz w:val="24"/>
          <w:szCs w:val="24"/>
        </w:rPr>
        <w:t>Полупоп, Сфратато и Кьетино.</w:t>
      </w:r>
    </w:p>
    <w:p w:rsidR="0002733C" w:rsidRPr="009C6CD8" w:rsidRDefault="0002733C">
      <w:pPr>
        <w:pStyle w:val="230"/>
        <w:framePr w:w="8341" w:h="6627" w:hRule="exact" w:wrap="none" w:vAnchor="page" w:hAnchor="page" w:x="1801" w:y="8294"/>
        <w:shd w:val="clear" w:color="auto" w:fill="auto"/>
        <w:spacing w:line="320" w:lineRule="exact"/>
        <w:ind w:left="20" w:right="20" w:firstLine="420"/>
        <w:rPr>
          <w:rFonts w:ascii="Times New Roman" w:hAnsi="Times New Roman" w:cs="Times New Roman"/>
          <w:sz w:val="24"/>
          <w:szCs w:val="24"/>
        </w:rPr>
      </w:pPr>
      <w:r w:rsidRPr="009C6CD8">
        <w:rPr>
          <w:rStyle w:val="230pt2"/>
          <w:rFonts w:ascii="Times New Roman" w:hAnsi="Times New Roman" w:cs="Times New Roman"/>
          <w:b/>
          <w:bCs/>
          <w:color w:val="000000"/>
          <w:sz w:val="24"/>
          <w:szCs w:val="24"/>
        </w:rPr>
        <w:t>По л у по п. Если 'бы кто-то в свое время сказал мон</w:t>
      </w:r>
      <w:r w:rsidRPr="009C6CD8">
        <w:rPr>
          <w:rStyle w:val="230pt2"/>
          <w:rFonts w:ascii="Times New Roman" w:hAnsi="Times New Roman" w:cs="Times New Roman"/>
          <w:b/>
          <w:bCs/>
          <w:color w:val="000000"/>
          <w:sz w:val="24"/>
          <w:szCs w:val="24"/>
        </w:rPr>
        <w:softHyphen/>
        <w:t>сеньеру «покойнику, когда он «покупал себе те драгоценно</w:t>
      </w:r>
      <w:r w:rsidRPr="009C6CD8">
        <w:rPr>
          <w:rStyle w:val="230pt2"/>
          <w:rFonts w:ascii="Times New Roman" w:hAnsi="Times New Roman" w:cs="Times New Roman"/>
          <w:b/>
          <w:bCs/>
          <w:color w:val="000000"/>
          <w:sz w:val="24"/>
          <w:szCs w:val="24"/>
        </w:rPr>
        <w:softHyphen/>
        <w:t>сти, которые сейчас «а «ем, что они будут -принадлежать тому, другому и третьему, он наверняка содрал бы с себя шкуру собственными руками.</w:t>
      </w:r>
    </w:p>
    <w:p w:rsidR="0002733C" w:rsidRPr="009C6CD8" w:rsidRDefault="0002733C">
      <w:pPr>
        <w:pStyle w:val="230"/>
        <w:framePr w:w="8341" w:h="6627" w:hRule="exact" w:wrap="none" w:vAnchor="page" w:hAnchor="page" w:x="1801" w:y="8294"/>
        <w:shd w:val="clear" w:color="auto" w:fill="auto"/>
        <w:spacing w:line="320" w:lineRule="exact"/>
        <w:ind w:left="20" w:right="20" w:firstLine="420"/>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Сфратато.</w:t>
      </w:r>
      <w:r w:rsidRPr="009C6CD8">
        <w:rPr>
          <w:rStyle w:val="230pt2"/>
          <w:rFonts w:ascii="Times New Roman" w:hAnsi="Times New Roman" w:cs="Times New Roman"/>
          <w:b/>
          <w:bCs/>
          <w:color w:val="000000"/>
          <w:sz w:val="24"/>
          <w:szCs w:val="24"/>
        </w:rPr>
        <w:t xml:space="preserve"> Но ведь такие, -как он, «е покупают, а грабят. Если бы он это предвидел н даже сказал: «Что (Ж, пусть вся эта мишура пойдет по рукам от Байаште «к Фер- рапте», то, пожалуй, сам рассмеялся бы.</w:t>
      </w:r>
    </w:p>
    <w:p w:rsidR="0002733C" w:rsidRPr="009C6CD8" w:rsidRDefault="0002733C">
      <w:pPr>
        <w:pStyle w:val="230"/>
        <w:framePr w:w="8341" w:h="6627" w:hRule="exact" w:wrap="none" w:vAnchor="page" w:hAnchor="page" w:x="1801" w:y="8294"/>
        <w:shd w:val="clear" w:color="auto" w:fill="auto"/>
        <w:spacing w:line="320" w:lineRule="exact"/>
        <w:ind w:left="20" w:right="20" w:firstLine="420"/>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Кьетнно.</w:t>
      </w:r>
      <w:r w:rsidRPr="009C6CD8">
        <w:rPr>
          <w:rStyle w:val="230pt2"/>
          <w:rFonts w:ascii="Times New Roman" w:hAnsi="Times New Roman" w:cs="Times New Roman"/>
          <w:b/>
          <w:bCs/>
          <w:color w:val="000000"/>
          <w:sz w:val="24"/>
          <w:szCs w:val="24"/>
        </w:rPr>
        <w:t xml:space="preserve"> Вот что я надумал: как только мы выта</w:t>
      </w:r>
      <w:r w:rsidRPr="009C6CD8">
        <w:rPr>
          <w:rStyle w:val="230pt2"/>
          <w:rFonts w:ascii="Times New Roman" w:hAnsi="Times New Roman" w:cs="Times New Roman"/>
          <w:b/>
          <w:bCs/>
          <w:color w:val="000000"/>
          <w:sz w:val="24"/>
          <w:szCs w:val="24"/>
        </w:rPr>
        <w:softHyphen/>
        <w:t xml:space="preserve">щим оттуда перчатки, -митру, посох, фелонь, ризу и туфли, хорошо было </w:t>
      </w:r>
      <w:r w:rsidRPr="009C6CD8">
        <w:rPr>
          <w:rStyle w:val="232pt"/>
          <w:rFonts w:ascii="Times New Roman" w:hAnsi="Times New Roman" w:cs="Times New Roman"/>
          <w:b/>
          <w:bCs/>
          <w:color w:val="000000"/>
          <w:sz w:val="24"/>
          <w:szCs w:val="24"/>
        </w:rPr>
        <w:t>бы—не</w:t>
      </w:r>
      <w:r w:rsidRPr="009C6CD8">
        <w:rPr>
          <w:rStyle w:val="230pt2"/>
          <w:rFonts w:ascii="Times New Roman" w:hAnsi="Times New Roman" w:cs="Times New Roman"/>
          <w:b/>
          <w:bCs/>
          <w:color w:val="000000"/>
          <w:sz w:val="24"/>
          <w:szCs w:val="24"/>
        </w:rPr>
        <w:t xml:space="preserve"> то нас проглотит сам Сатана,— еслн бы один нз нас переоделся священником и во имя </w:t>
      </w:r>
      <w:r w:rsidRPr="009C6CD8">
        <w:rPr>
          <w:rStyle w:val="230pt2"/>
          <w:rFonts w:ascii="Times New Roman" w:hAnsi="Times New Roman" w:cs="Times New Roman"/>
          <w:b/>
          <w:bCs/>
          <w:color w:val="000000"/>
          <w:sz w:val="24"/>
          <w:szCs w:val="24"/>
          <w:lang w:val="en-US" w:eastAsia="en-US"/>
        </w:rPr>
        <w:t xml:space="preserve">del pax ifc fegatelo </w:t>
      </w:r>
      <w:r w:rsidRPr="009C6CD8">
        <w:rPr>
          <w:rStyle w:val="230pt2"/>
          <w:rFonts w:ascii="Times New Roman" w:hAnsi="Times New Roman" w:cs="Times New Roman"/>
          <w:b/>
          <w:bCs/>
          <w:color w:val="000000"/>
          <w:sz w:val="24"/>
          <w:szCs w:val="24"/>
        </w:rPr>
        <w:t xml:space="preserve">отпустил всем иам наши </w:t>
      </w:r>
      <w:r w:rsidRPr="009C6CD8">
        <w:rPr>
          <w:rStyle w:val="230pt2"/>
          <w:rFonts w:ascii="Times New Roman" w:hAnsi="Times New Roman" w:cs="Times New Roman"/>
          <w:b/>
          <w:bCs/>
          <w:color w:val="000000"/>
          <w:sz w:val="24"/>
          <w:szCs w:val="24"/>
          <w:lang w:val="en-US" w:eastAsia="en-US"/>
        </w:rPr>
        <w:t>furtorum furtarum.</w:t>
      </w:r>
    </w:p>
    <w:p w:rsidR="0002733C" w:rsidRPr="009C6CD8" w:rsidRDefault="0002733C">
      <w:pPr>
        <w:pStyle w:val="230"/>
        <w:framePr w:w="8341" w:h="6627" w:hRule="exact" w:wrap="none" w:vAnchor="page" w:hAnchor="page" w:x="1801" w:y="8294"/>
        <w:shd w:val="clear" w:color="auto" w:fill="auto"/>
        <w:spacing w:line="320" w:lineRule="exact"/>
        <w:ind w:left="20" w:firstLine="420"/>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Сфратато.</w:t>
      </w:r>
      <w:r w:rsidRPr="009C6CD8">
        <w:rPr>
          <w:rStyle w:val="230pt2"/>
          <w:rFonts w:ascii="Times New Roman" w:hAnsi="Times New Roman" w:cs="Times New Roman"/>
          <w:b/>
          <w:bCs/>
          <w:color w:val="000000"/>
          <w:sz w:val="24"/>
          <w:szCs w:val="24"/>
        </w:rPr>
        <w:t xml:space="preserve"> Ха-ха-ха!</w:t>
      </w:r>
    </w:p>
    <w:p w:rsidR="0002733C" w:rsidRPr="009C6CD8" w:rsidRDefault="0002733C">
      <w:pPr>
        <w:pStyle w:val="230"/>
        <w:framePr w:w="8341" w:h="6627" w:hRule="exact" w:wrap="none" w:vAnchor="page" w:hAnchor="page" w:x="1801" w:y="8294"/>
        <w:shd w:val="clear" w:color="auto" w:fill="auto"/>
        <w:spacing w:line="320" w:lineRule="exact"/>
        <w:ind w:left="20" w:right="20" w:firstLine="420"/>
        <w:rPr>
          <w:rFonts w:ascii="Times New Roman" w:hAnsi="Times New Roman" w:cs="Times New Roman"/>
          <w:sz w:val="24"/>
          <w:szCs w:val="24"/>
        </w:rPr>
      </w:pPr>
      <w:r w:rsidRPr="009C6CD8">
        <w:rPr>
          <w:rStyle w:val="232pt"/>
          <w:rFonts w:ascii="Times New Roman" w:hAnsi="Times New Roman" w:cs="Times New Roman"/>
          <w:b/>
          <w:bCs/>
          <w:color w:val="000000"/>
          <w:sz w:val="24"/>
          <w:szCs w:val="24"/>
        </w:rPr>
        <w:t>Полупоп.</w:t>
      </w:r>
      <w:r w:rsidRPr="009C6CD8">
        <w:rPr>
          <w:rStyle w:val="230pt2"/>
          <w:rFonts w:ascii="Times New Roman" w:hAnsi="Times New Roman" w:cs="Times New Roman"/>
          <w:b/>
          <w:bCs/>
          <w:color w:val="000000"/>
          <w:sz w:val="24"/>
          <w:szCs w:val="24"/>
        </w:rPr>
        <w:t xml:space="preserve"> А -не знаешь ли ты, рясоклят, что это за толпа окружала сегодня трактир «Колокол»?</w:t>
      </w:r>
    </w:p>
    <w:p w:rsidR="0002733C" w:rsidRPr="009C6CD8" w:rsidRDefault="0002733C">
      <w:pPr>
        <w:pStyle w:val="280"/>
        <w:framePr w:w="8395" w:h="425" w:hRule="exact" w:wrap="none" w:vAnchor="page" w:hAnchor="page" w:x="1769" w:y="15086"/>
        <w:shd w:val="clear" w:color="auto" w:fill="auto"/>
        <w:tabs>
          <w:tab w:val="right" w:pos="8337"/>
        </w:tabs>
        <w:spacing w:line="310" w:lineRule="exact"/>
        <w:ind w:left="60"/>
        <w:jc w:val="both"/>
        <w:rPr>
          <w:sz w:val="24"/>
          <w:szCs w:val="24"/>
        </w:rPr>
      </w:pPr>
      <w:r w:rsidRPr="009C6CD8">
        <w:rPr>
          <w:rStyle w:val="282pt0"/>
          <w:b/>
          <w:bCs/>
          <w:color w:val="000000"/>
          <w:sz w:val="24"/>
          <w:szCs w:val="24"/>
          <w:vertAlign w:val="superscript"/>
        </w:rPr>
        <w:t>33</w:t>
      </w:r>
      <w:r w:rsidRPr="009C6CD8">
        <w:rPr>
          <w:rStyle w:val="282pt0"/>
          <w:b/>
          <w:bCs/>
          <w:color w:val="000000"/>
          <w:sz w:val="24"/>
          <w:szCs w:val="24"/>
        </w:rPr>
        <w:t>*</w:t>
      </w:r>
      <w:r w:rsidRPr="009C6CD8">
        <w:rPr>
          <w:rStyle w:val="282pt0"/>
          <w:b/>
          <w:bCs/>
          <w:color w:val="000000"/>
          <w:sz w:val="24"/>
          <w:szCs w:val="24"/>
        </w:rPr>
        <w:tab/>
        <w:t>515</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525" w:h="13466" w:hRule="exact" w:wrap="none" w:vAnchor="page" w:hAnchor="page" w:x="1709" w:y="1466"/>
        <w:shd w:val="clear" w:color="auto" w:fill="auto"/>
        <w:spacing w:after="0" w:line="326" w:lineRule="exact"/>
        <w:ind w:left="60" w:right="8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Сфратато.</w:t>
      </w:r>
      <w:r w:rsidRPr="009C6CD8">
        <w:rPr>
          <w:rStyle w:val="210pt1"/>
          <w:rFonts w:ascii="Times New Roman" w:hAnsi="Times New Roman" w:cs="Times New Roman"/>
          <w:b/>
          <w:bCs/>
          <w:color w:val="000000"/>
          <w:sz w:val="24"/>
          <w:szCs w:val="24"/>
        </w:rPr>
        <w:t xml:space="preserve"> Если бы ты там был, то увидел бы та</w:t>
      </w:r>
      <w:r w:rsidRPr="009C6CD8">
        <w:rPr>
          <w:rStyle w:val="210pt1"/>
          <w:rFonts w:ascii="Times New Roman" w:hAnsi="Times New Roman" w:cs="Times New Roman"/>
          <w:b/>
          <w:bCs/>
          <w:color w:val="000000"/>
          <w:sz w:val="24"/>
          <w:szCs w:val="24"/>
        </w:rPr>
        <w:softHyphen/>
        <w:t>кую жульническую проделку, какой не выкинет ни один шарлатан в -своем балагане.</w:t>
      </w:r>
    </w:p>
    <w:p w:rsidR="0002733C" w:rsidRPr="009C6CD8" w:rsidRDefault="0002733C">
      <w:pPr>
        <w:pStyle w:val="210"/>
        <w:framePr w:w="8525" w:h="13466" w:hRule="exact" w:wrap="none" w:vAnchor="page" w:hAnchor="page" w:x="1709" w:y="1466"/>
        <w:shd w:val="clear" w:color="auto" w:fill="auto"/>
        <w:spacing w:after="0" w:line="326" w:lineRule="exact"/>
        <w:ind w:lef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«Кьетино.</w:t>
      </w:r>
      <w:r w:rsidRPr="009C6CD8">
        <w:rPr>
          <w:rStyle w:val="210pt1"/>
          <w:rFonts w:ascii="Times New Roman" w:hAnsi="Times New Roman" w:cs="Times New Roman"/>
          <w:b/>
          <w:bCs/>
          <w:color w:val="000000"/>
          <w:sz w:val="24"/>
          <w:szCs w:val="24"/>
        </w:rPr>
        <w:t xml:space="preserve"> Я-то знаю, что ты хочешь сказать.</w:t>
      </w:r>
    </w:p>
    <w:p w:rsidR="0002733C" w:rsidRPr="009C6CD8" w:rsidRDefault="0002733C">
      <w:pPr>
        <w:pStyle w:val="210"/>
        <w:framePr w:w="8525" w:h="13466" w:hRule="exact" w:wrap="none" w:vAnchor="page" w:hAnchor="page" w:x="1709" w:y="1466"/>
        <w:shd w:val="clear" w:color="auto" w:fill="auto"/>
        <w:spacing w:after="0" w:line="326" w:lineRule="exact"/>
        <w:ind w:left="60" w:right="8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Сфратато.</w:t>
      </w:r>
      <w:r w:rsidRPr="009C6CD8">
        <w:rPr>
          <w:rStyle w:val="210pt1"/>
          <w:rFonts w:ascii="Times New Roman" w:hAnsi="Times New Roman" w:cs="Times New Roman"/>
          <w:b/>
          <w:bCs/>
          <w:color w:val="000000"/>
          <w:sz w:val="24"/>
          <w:szCs w:val="24"/>
        </w:rPr>
        <w:t xml:space="preserve"> Тогда иди вперед, огляди все углы, а если кого увидишь, «кашляни нли громко сплюнь.</w:t>
      </w:r>
    </w:p>
    <w:p w:rsidR="0002733C" w:rsidRPr="009C6CD8" w:rsidRDefault="0002733C">
      <w:pPr>
        <w:pStyle w:val="210"/>
        <w:framePr w:w="8525" w:h="13466" w:hRule="exact" w:wrap="none" w:vAnchor="page" w:hAnchor="page" w:x="1709" w:y="1466"/>
        <w:shd w:val="clear" w:color="auto" w:fill="auto"/>
        <w:spacing w:after="0" w:line="326" w:lineRule="exact"/>
        <w:ind w:left="6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К ь е т и н о. Разумно.</w:t>
      </w:r>
    </w:p>
    <w:p w:rsidR="0002733C" w:rsidRPr="009C6CD8" w:rsidRDefault="0002733C">
      <w:pPr>
        <w:pStyle w:val="210"/>
        <w:framePr w:w="8525" w:h="13466" w:hRule="exact" w:wrap="none" w:vAnchor="page" w:hAnchor="page" w:x="1709" w:y="1466"/>
        <w:shd w:val="clear" w:color="auto" w:fill="auto"/>
        <w:spacing w:after="0" w:line="326" w:lineRule="exact"/>
        <w:ind w:left="6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П о л </w:t>
      </w:r>
      <w:r w:rsidRPr="009C6CD8">
        <w:rPr>
          <w:rStyle w:val="21Garamond23"/>
          <w:rFonts w:ascii="Times New Roman" w:hAnsi="Times New Roman" w:cs="Times New Roman"/>
          <w:b/>
          <w:bCs/>
          <w:color w:val="000000"/>
          <w:sz w:val="24"/>
          <w:szCs w:val="24"/>
        </w:rPr>
        <w:t>у</w:t>
      </w:r>
      <w:r w:rsidRPr="009C6CD8">
        <w:rPr>
          <w:rStyle w:val="210pt1"/>
          <w:rFonts w:ascii="Times New Roman" w:hAnsi="Times New Roman" w:cs="Times New Roman"/>
          <w:b/>
          <w:bCs/>
          <w:color w:val="000000"/>
          <w:sz w:val="24"/>
          <w:szCs w:val="24"/>
        </w:rPr>
        <w:t xml:space="preserve"> п о п. П родолжай.</w:t>
      </w:r>
    </w:p>
    <w:p w:rsidR="0002733C" w:rsidRPr="009C6CD8" w:rsidRDefault="0002733C">
      <w:pPr>
        <w:pStyle w:val="210"/>
        <w:framePr w:w="8525" w:h="13466" w:hRule="exact" w:wrap="none" w:vAnchor="page" w:hAnchor="page" w:x="1709" w:y="1466"/>
        <w:shd w:val="clear" w:color="auto" w:fill="auto"/>
        <w:spacing w:after="0" w:line="326" w:lineRule="exact"/>
        <w:ind w:left="60" w:right="8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Сфратато.</w:t>
      </w:r>
      <w:r w:rsidRPr="009C6CD8">
        <w:rPr>
          <w:rStyle w:val="210pt1"/>
          <w:rFonts w:ascii="Times New Roman" w:hAnsi="Times New Roman" w:cs="Times New Roman"/>
          <w:b/>
          <w:bCs/>
          <w:color w:val="000000"/>
          <w:sz w:val="24"/>
          <w:szCs w:val="24"/>
        </w:rPr>
        <w:t xml:space="preserve"> Какой-то рослый малый, голова, что твой котел, глазища, что у бесноватого, рот огромный, морда, как у турки, бородища лохматая, космы длиииющие, оде</w:t>
      </w:r>
      <w:r w:rsidRPr="009C6CD8">
        <w:rPr>
          <w:rStyle w:val="210pt1"/>
          <w:rFonts w:ascii="Times New Roman" w:hAnsi="Times New Roman" w:cs="Times New Roman"/>
          <w:b/>
          <w:bCs/>
          <w:color w:val="000000"/>
          <w:sz w:val="24"/>
          <w:szCs w:val="24"/>
        </w:rPr>
        <w:softHyphen/>
        <w:t>тый в отрепья, забрался на помост и, разглагольствуя, как проповедник, пронзительным голосом объявил всему обще</w:t>
      </w:r>
      <w:r w:rsidRPr="009C6CD8">
        <w:rPr>
          <w:rStyle w:val="210pt1"/>
          <w:rFonts w:ascii="Times New Roman" w:hAnsi="Times New Roman" w:cs="Times New Roman"/>
          <w:b/>
          <w:bCs/>
          <w:color w:val="000000"/>
          <w:sz w:val="24"/>
          <w:szCs w:val="24"/>
        </w:rPr>
        <w:softHyphen/>
        <w:t>ству, сбежавшемуся на его брехню, что он покажет дьявола всякому, кто заплатит байокко, так что и я оказался одиим из них и, желая уяснить себе, так ли он страшен, как его малюют, за-платил то, что с меня причиталось.</w:t>
      </w:r>
    </w:p>
    <w:p w:rsidR="0002733C" w:rsidRPr="009C6CD8" w:rsidRDefault="0002733C">
      <w:pPr>
        <w:pStyle w:val="210"/>
        <w:framePr w:w="8525" w:h="13466" w:hRule="exact" w:wrap="none" w:vAnchor="page" w:hAnchor="page" w:x="1709" w:y="1466"/>
        <w:shd w:val="clear" w:color="auto" w:fill="auto"/>
        <w:spacing w:after="0" w:line="326" w:lineRule="exact"/>
        <w:ind w:lef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Полутон.</w:t>
      </w:r>
      <w:r w:rsidRPr="009C6CD8">
        <w:rPr>
          <w:rStyle w:val="210pt1"/>
          <w:rFonts w:ascii="Times New Roman" w:hAnsi="Times New Roman" w:cs="Times New Roman"/>
          <w:b/>
          <w:bCs/>
          <w:color w:val="000000"/>
          <w:sz w:val="24"/>
          <w:szCs w:val="24"/>
        </w:rPr>
        <w:t xml:space="preserve"> Дальше.</w:t>
      </w:r>
    </w:p>
    <w:p w:rsidR="0002733C" w:rsidRPr="009C6CD8" w:rsidRDefault="0002733C">
      <w:pPr>
        <w:pStyle w:val="210"/>
        <w:framePr w:w="8525" w:h="13466" w:hRule="exact" w:wrap="none" w:vAnchor="page" w:hAnchor="page" w:x="1709" w:y="1466"/>
        <w:shd w:val="clear" w:color="auto" w:fill="auto"/>
        <w:spacing w:after="0" w:line="326" w:lineRule="exact"/>
        <w:ind w:left="60" w:right="8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Сфратато.</w:t>
      </w:r>
      <w:r w:rsidRPr="009C6CD8">
        <w:rPr>
          <w:rStyle w:val="210pt1"/>
          <w:rFonts w:ascii="Times New Roman" w:hAnsi="Times New Roman" w:cs="Times New Roman"/>
          <w:b/>
          <w:bCs/>
          <w:color w:val="000000"/>
          <w:sz w:val="24"/>
          <w:szCs w:val="24"/>
        </w:rPr>
        <w:t xml:space="preserve"> И </w:t>
      </w:r>
      <w:r w:rsidRPr="009C6CD8">
        <w:rPr>
          <w:rStyle w:val="21Georgia2"/>
          <w:rFonts w:ascii="Times New Roman" w:hAnsi="Times New Roman" w:cs="Times New Roman"/>
          <w:b/>
          <w:bCs/>
          <w:color w:val="000000"/>
        </w:rPr>
        <w:t xml:space="preserve">фот </w:t>
      </w:r>
      <w:r w:rsidRPr="009C6CD8">
        <w:rPr>
          <w:rStyle w:val="210pt1"/>
          <w:rFonts w:ascii="Times New Roman" w:hAnsi="Times New Roman" w:cs="Times New Roman"/>
          <w:b/>
          <w:bCs/>
          <w:color w:val="000000"/>
          <w:sz w:val="24"/>
          <w:szCs w:val="24"/>
        </w:rPr>
        <w:t>я стал так расталкивать толпу то одним локтем, то другим, что оказался в первом ряду. Между тем лохматый берет два мешка и, открыв один нз ннх, говорит: «Смотрите! Ничего ие видите?» Ему отвеча</w:t>
      </w:r>
      <w:r w:rsidRPr="009C6CD8">
        <w:rPr>
          <w:rStyle w:val="210pt1"/>
          <w:rFonts w:ascii="Times New Roman" w:hAnsi="Times New Roman" w:cs="Times New Roman"/>
          <w:b/>
          <w:bCs/>
          <w:color w:val="000000"/>
          <w:sz w:val="24"/>
          <w:szCs w:val="24"/>
        </w:rPr>
        <w:softHyphen/>
        <w:t>ют: «Ничего», а он свое: «Вглядитесь толком!» А когда ему ответили то же самое, ои закричал: «А теперь 'приме</w:t>
      </w:r>
      <w:r w:rsidRPr="009C6CD8">
        <w:rPr>
          <w:rStyle w:val="210pt1"/>
          <w:rFonts w:ascii="Times New Roman" w:hAnsi="Times New Roman" w:cs="Times New Roman"/>
          <w:b/>
          <w:bCs/>
          <w:color w:val="000000"/>
          <w:sz w:val="24"/>
          <w:szCs w:val="24"/>
        </w:rPr>
        <w:softHyphen/>
        <w:t>чайте! Как вам кажется? Что в другом?» Когда же все завопили: «Да ничего там &lt;нет!» —он -сказал: «Ведь то, что там нет ни гроша,— это и есть дьявол, так пусть он прибе</w:t>
      </w:r>
      <w:r w:rsidRPr="009C6CD8">
        <w:rPr>
          <w:rStyle w:val="210pt1"/>
          <w:rFonts w:ascii="Times New Roman" w:hAnsi="Times New Roman" w:cs="Times New Roman"/>
          <w:b/>
          <w:bCs/>
          <w:color w:val="000000"/>
          <w:sz w:val="24"/>
          <w:szCs w:val="24"/>
        </w:rPr>
        <w:softHyphen/>
        <w:t>рет полупопа, еслн только тот ие перекинется от хохота».</w:t>
      </w:r>
    </w:p>
    <w:p w:rsidR="0002733C" w:rsidRPr="009C6CD8" w:rsidRDefault="0002733C">
      <w:pPr>
        <w:pStyle w:val="210"/>
        <w:framePr w:w="8525" w:h="13466" w:hRule="exact" w:wrap="none" w:vAnchor="page" w:hAnchor="page" w:x="1709" w:y="1466"/>
        <w:shd w:val="clear" w:color="auto" w:fill="auto"/>
        <w:spacing w:after="0" w:line="326" w:lineRule="exact"/>
        <w:ind w:left="60" w:right="8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Кьетнио.</w:t>
      </w:r>
      <w:r w:rsidRPr="009C6CD8">
        <w:rPr>
          <w:rStyle w:val="210pt1"/>
          <w:rFonts w:ascii="Times New Roman" w:hAnsi="Times New Roman" w:cs="Times New Roman"/>
          <w:b/>
          <w:bCs/>
          <w:color w:val="000000"/>
          <w:sz w:val="24"/>
          <w:szCs w:val="24"/>
        </w:rPr>
        <w:t xml:space="preserve"> Поторапливайтесь, нашли время для бол</w:t>
      </w:r>
      <w:r w:rsidRPr="009C6CD8">
        <w:rPr>
          <w:rStyle w:val="210pt1"/>
          <w:rFonts w:ascii="Times New Roman" w:hAnsi="Times New Roman" w:cs="Times New Roman"/>
          <w:b/>
          <w:bCs/>
          <w:color w:val="000000"/>
          <w:sz w:val="24"/>
          <w:szCs w:val="24"/>
        </w:rPr>
        <w:softHyphen/>
        <w:t>товни.</w:t>
      </w:r>
    </w:p>
    <w:p w:rsidR="0002733C" w:rsidRPr="009C6CD8" w:rsidRDefault="0002733C">
      <w:pPr>
        <w:pStyle w:val="210"/>
        <w:framePr w:w="8525" w:h="13466" w:hRule="exact" w:wrap="none" w:vAnchor="page" w:hAnchor="page" w:x="1709" w:y="1466"/>
        <w:shd w:val="clear" w:color="auto" w:fill="auto"/>
        <w:spacing w:after="0" w:line="326" w:lineRule="exact"/>
        <w:ind w:lef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Сфратато.</w:t>
      </w:r>
      <w:r w:rsidRPr="009C6CD8">
        <w:rPr>
          <w:rStyle w:val="210pt1"/>
          <w:rFonts w:ascii="Times New Roman" w:hAnsi="Times New Roman" w:cs="Times New Roman"/>
          <w:b/>
          <w:bCs/>
          <w:color w:val="000000"/>
          <w:sz w:val="24"/>
          <w:szCs w:val="24"/>
        </w:rPr>
        <w:t xml:space="preserve"> Церковь, «как .видно, отперта.</w:t>
      </w:r>
    </w:p>
    <w:p w:rsidR="0002733C" w:rsidRPr="009C6CD8" w:rsidRDefault="0002733C">
      <w:pPr>
        <w:pStyle w:val="210"/>
        <w:framePr w:w="8525" w:h="13466" w:hRule="exact" w:wrap="none" w:vAnchor="page" w:hAnchor="page" w:x="1709" w:y="1466"/>
        <w:shd w:val="clear" w:color="auto" w:fill="auto"/>
        <w:spacing w:after="0" w:line="326" w:lineRule="exact"/>
        <w:ind w:left="6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Пол у по п. Отперта, чтобы «ам было меньше работы.</w:t>
      </w:r>
    </w:p>
    <w:p w:rsidR="0002733C" w:rsidRPr="009C6CD8" w:rsidRDefault="0002733C">
      <w:pPr>
        <w:pStyle w:val="210"/>
        <w:framePr w:w="8525" w:h="13466" w:hRule="exact" w:wrap="none" w:vAnchor="page" w:hAnchor="page" w:x="1709" w:y="1466"/>
        <w:shd w:val="clear" w:color="auto" w:fill="auto"/>
        <w:spacing w:after="0" w:line="326" w:lineRule="exact"/>
        <w:ind w:lef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Сфратато.</w:t>
      </w:r>
      <w:r w:rsidRPr="009C6CD8">
        <w:rPr>
          <w:rStyle w:val="210pt1"/>
          <w:rFonts w:ascii="Times New Roman" w:hAnsi="Times New Roman" w:cs="Times New Roman"/>
          <w:b/>
          <w:bCs/>
          <w:color w:val="000000"/>
          <w:sz w:val="24"/>
          <w:szCs w:val="24"/>
        </w:rPr>
        <w:t xml:space="preserve"> Эй вы, взломщики! Стройся!</w:t>
      </w:r>
    </w:p>
    <w:p w:rsidR="0002733C" w:rsidRPr="009C6CD8" w:rsidRDefault="0002733C">
      <w:pPr>
        <w:pStyle w:val="210"/>
        <w:framePr w:w="8525" w:h="13466" w:hRule="exact" w:wrap="none" w:vAnchor="page" w:hAnchor="page" w:x="1709" w:y="1466"/>
        <w:shd w:val="clear" w:color="auto" w:fill="auto"/>
        <w:spacing w:after="0" w:line="326" w:lineRule="exact"/>
        <w:ind w:left="6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К ь е т и н о. Отойдите, мие не видно!</w:t>
      </w:r>
    </w:p>
    <w:p w:rsidR="0002733C" w:rsidRPr="009C6CD8" w:rsidRDefault="0002733C">
      <w:pPr>
        <w:pStyle w:val="210"/>
        <w:framePr w:w="8525" w:h="13466" w:hRule="exact" w:wrap="none" w:vAnchor="page" w:hAnchor="page" w:x="1709" w:y="1466"/>
        <w:shd w:val="clear" w:color="auto" w:fill="auto"/>
        <w:spacing w:after="0" w:line="326" w:lineRule="exact"/>
        <w:ind w:lef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Сфратато.</w:t>
      </w:r>
      <w:r w:rsidRPr="009C6CD8">
        <w:rPr>
          <w:rStyle w:val="210pt1"/>
          <w:rFonts w:ascii="Times New Roman" w:hAnsi="Times New Roman" w:cs="Times New Roman"/>
          <w:b/>
          <w:bCs/>
          <w:color w:val="000000"/>
          <w:sz w:val="24"/>
          <w:szCs w:val="24"/>
        </w:rPr>
        <w:t xml:space="preserve"> Ты у нас за главного.</w:t>
      </w:r>
    </w:p>
    <w:p w:rsidR="0002733C" w:rsidRPr="009C6CD8" w:rsidRDefault="0002733C">
      <w:pPr>
        <w:pStyle w:val="210"/>
        <w:framePr w:w="8525" w:h="13466" w:hRule="exact" w:wrap="none" w:vAnchor="page" w:hAnchor="page" w:x="1709" w:y="1466"/>
        <w:shd w:val="clear" w:color="auto" w:fill="auto"/>
        <w:spacing w:after="0" w:line="326" w:lineRule="exact"/>
        <w:ind w:left="60" w:right="8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Полупош-</w:t>
      </w:r>
      <w:r w:rsidRPr="009C6CD8">
        <w:rPr>
          <w:rStyle w:val="210pt1"/>
          <w:rFonts w:ascii="Times New Roman" w:hAnsi="Times New Roman" w:cs="Times New Roman"/>
          <w:b/>
          <w:bCs/>
          <w:color w:val="000000"/>
          <w:sz w:val="24"/>
          <w:szCs w:val="24"/>
        </w:rPr>
        <w:t xml:space="preserve"> Ба, да тут есть лодпорка! Как раз то, что нам нужно.</w:t>
      </w:r>
    </w:p>
    <w:p w:rsidR="0002733C" w:rsidRPr="009C6CD8" w:rsidRDefault="0002733C">
      <w:pPr>
        <w:pStyle w:val="210"/>
        <w:framePr w:w="8525" w:h="13466" w:hRule="exact" w:wrap="none" w:vAnchor="page" w:hAnchor="page" w:x="1709" w:y="1466"/>
        <w:shd w:val="clear" w:color="auto" w:fill="auto"/>
        <w:spacing w:after="0" w:line="326" w:lineRule="exact"/>
        <w:ind w:left="60" w:right="8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Кьетнию.</w:t>
      </w:r>
      <w:r w:rsidRPr="009C6CD8">
        <w:rPr>
          <w:rStyle w:val="210pt1"/>
          <w:rFonts w:ascii="Times New Roman" w:hAnsi="Times New Roman" w:cs="Times New Roman"/>
          <w:b/>
          <w:bCs/>
          <w:color w:val="000000"/>
          <w:sz w:val="24"/>
          <w:szCs w:val="24"/>
        </w:rPr>
        <w:t xml:space="preserve"> Начало отлнчиое. Теперь дело в том, кто захочет спуститься туда -первым.</w:t>
      </w:r>
    </w:p>
    <w:p w:rsidR="0002733C" w:rsidRPr="009C6CD8" w:rsidRDefault="0002733C">
      <w:pPr>
        <w:pStyle w:val="210"/>
        <w:framePr w:w="8525" w:h="13466" w:hRule="exact" w:wrap="none" w:vAnchor="page" w:hAnchor="page" w:x="1709" w:y="1466"/>
        <w:shd w:val="clear" w:color="auto" w:fill="auto"/>
        <w:spacing w:after="0" w:line="326" w:lineRule="exact"/>
        <w:ind w:left="60" w:right="8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Сфратато.</w:t>
      </w:r>
      <w:r w:rsidRPr="009C6CD8">
        <w:rPr>
          <w:rStyle w:val="210pt1"/>
          <w:rFonts w:ascii="Times New Roman" w:hAnsi="Times New Roman" w:cs="Times New Roman"/>
          <w:b/>
          <w:bCs/>
          <w:color w:val="000000"/>
          <w:sz w:val="24"/>
          <w:szCs w:val="24"/>
        </w:rPr>
        <w:t xml:space="preserve"> Бросим жребий. Кому выпадет, тот и по</w:t>
      </w:r>
      <w:r w:rsidRPr="009C6CD8">
        <w:rPr>
          <w:rStyle w:val="210pt1"/>
          <w:rFonts w:ascii="Times New Roman" w:hAnsi="Times New Roman" w:cs="Times New Roman"/>
          <w:b/>
          <w:bCs/>
          <w:color w:val="000000"/>
          <w:sz w:val="24"/>
          <w:szCs w:val="24"/>
        </w:rPr>
        <w:softHyphen/>
        <w:t>лезет.</w:t>
      </w:r>
    </w:p>
    <w:p w:rsidR="0002733C" w:rsidRPr="009C6CD8" w:rsidRDefault="0002733C">
      <w:pPr>
        <w:pStyle w:val="a5"/>
        <w:framePr w:wrap="none" w:vAnchor="page" w:hAnchor="page" w:x="1690" w:y="15181"/>
        <w:shd w:val="clear" w:color="auto" w:fill="auto"/>
        <w:spacing w:line="280" w:lineRule="exact"/>
        <w:ind w:left="20"/>
        <w:rPr>
          <w:rFonts w:ascii="Times New Roman" w:hAnsi="Times New Roman" w:cs="Times New Roman"/>
          <w:sz w:val="24"/>
          <w:szCs w:val="24"/>
        </w:rPr>
      </w:pPr>
      <w:r w:rsidRPr="009C6CD8">
        <w:rPr>
          <w:rStyle w:val="0pt2"/>
          <w:rFonts w:ascii="Times New Roman" w:hAnsi="Times New Roman" w:cs="Times New Roman"/>
          <w:b/>
          <w:bCs/>
          <w:color w:val="000000"/>
          <w:sz w:val="24"/>
          <w:szCs w:val="24"/>
        </w:rPr>
        <w:t>516</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506" w:h="5923" w:hRule="exact" w:wrap="none" w:vAnchor="page" w:hAnchor="page" w:x="1719" w:y="1395"/>
        <w:shd w:val="clear" w:color="auto" w:fill="auto"/>
        <w:spacing w:after="0" w:line="312" w:lineRule="exact"/>
        <w:ind w:left="40" w:righ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lastRenderedPageBreak/>
        <w:t>Полу</w:t>
      </w:r>
      <w:r w:rsidRPr="009C6CD8">
        <w:rPr>
          <w:rStyle w:val="210pt1"/>
          <w:rFonts w:ascii="Times New Roman" w:hAnsi="Times New Roman" w:cs="Times New Roman"/>
          <w:b/>
          <w:bCs/>
          <w:color w:val="000000"/>
          <w:sz w:val="24"/>
          <w:szCs w:val="24"/>
        </w:rPr>
        <w:t xml:space="preserve"> поп. Чего испугались? Как бы он</w:t>
      </w:r>
      <w:r w:rsidRPr="009C6CD8">
        <w:rPr>
          <w:rStyle w:val="210pt1"/>
          <w:rFonts w:ascii="Times New Roman" w:hAnsi="Times New Roman" w:cs="Times New Roman"/>
          <w:b/>
          <w:bCs/>
          <w:color w:val="000000"/>
          <w:sz w:val="24"/>
          <w:szCs w:val="24"/>
          <w:vertAlign w:val="superscript"/>
        </w:rPr>
        <w:t>1</w:t>
      </w:r>
      <w:r w:rsidRPr="009C6CD8">
        <w:rPr>
          <w:rStyle w:val="210pt1"/>
          <w:rFonts w:ascii="Times New Roman" w:hAnsi="Times New Roman" w:cs="Times New Roman"/>
          <w:b/>
          <w:bCs/>
          <w:color w:val="000000"/>
          <w:sz w:val="24"/>
          <w:szCs w:val="24"/>
        </w:rPr>
        <w:t xml:space="preserve"> вас ие «про</w:t>
      </w:r>
      <w:r w:rsidRPr="009C6CD8">
        <w:rPr>
          <w:rStyle w:val="210pt1"/>
          <w:rFonts w:ascii="Times New Roman" w:hAnsi="Times New Roman" w:cs="Times New Roman"/>
          <w:b/>
          <w:bCs/>
          <w:color w:val="000000"/>
          <w:sz w:val="24"/>
          <w:szCs w:val="24"/>
        </w:rPr>
        <w:softHyphen/>
        <w:t>глотил? Живых, &amp; (не мертвых ‘надо бояться. Эго они со жрут, зубами перетрут и костей не оставят.</w:t>
      </w:r>
    </w:p>
    <w:p w:rsidR="0002733C" w:rsidRPr="009C6CD8" w:rsidRDefault="0002733C">
      <w:pPr>
        <w:pStyle w:val="210"/>
        <w:framePr w:w="8506" w:h="5923" w:hRule="exact" w:wrap="none" w:vAnchor="page" w:hAnchor="page" w:x="1719" w:y="1395"/>
        <w:shd w:val="clear" w:color="auto" w:fill="auto"/>
        <w:spacing w:after="0" w:line="31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Кьет</w:t>
      </w:r>
      <w:r w:rsidRPr="009C6CD8">
        <w:rPr>
          <w:rStyle w:val="210pt1"/>
          <w:rFonts w:ascii="Times New Roman" w:hAnsi="Times New Roman" w:cs="Times New Roman"/>
          <w:b/>
          <w:bCs/>
          <w:color w:val="000000"/>
          <w:sz w:val="24"/>
          <w:szCs w:val="24"/>
        </w:rPr>
        <w:t xml:space="preserve"> </w:t>
      </w:r>
      <w:r w:rsidRPr="009C6CD8">
        <w:rPr>
          <w:rStyle w:val="212pt2"/>
          <w:rFonts w:ascii="Times New Roman" w:hAnsi="Times New Roman" w:cs="Times New Roman"/>
          <w:b/>
          <w:bCs/>
          <w:color w:val="000000"/>
          <w:sz w:val="24"/>
          <w:szCs w:val="24"/>
        </w:rPr>
        <w:t>ии</w:t>
      </w:r>
      <w:r w:rsidRPr="009C6CD8">
        <w:rPr>
          <w:rStyle w:val="210pt1"/>
          <w:rFonts w:ascii="Times New Roman" w:hAnsi="Times New Roman" w:cs="Times New Roman"/>
          <w:b/>
          <w:bCs/>
          <w:color w:val="000000"/>
          <w:sz w:val="24"/>
          <w:szCs w:val="24"/>
        </w:rPr>
        <w:t xml:space="preserve"> о. Верно ты говоришь, но...</w:t>
      </w:r>
    </w:p>
    <w:p w:rsidR="0002733C" w:rsidRPr="009C6CD8" w:rsidRDefault="0002733C">
      <w:pPr>
        <w:pStyle w:val="160"/>
        <w:framePr w:w="8506" w:h="5923" w:hRule="exact" w:wrap="none" w:vAnchor="page" w:hAnchor="page" w:x="1719" w:y="1395"/>
        <w:shd w:val="clear" w:color="auto" w:fill="auto"/>
        <w:spacing w:after="0" w:line="312" w:lineRule="exact"/>
        <w:ind w:left="40" w:firstLine="460"/>
        <w:jc w:val="both"/>
        <w:rPr>
          <w:rFonts w:ascii="Times New Roman" w:hAnsi="Times New Roman" w:cs="Times New Roman"/>
          <w:sz w:val="24"/>
          <w:szCs w:val="24"/>
        </w:rPr>
      </w:pPr>
      <w:r w:rsidRPr="009C6CD8">
        <w:rPr>
          <w:rStyle w:val="160pt"/>
          <w:rFonts w:ascii="Times New Roman" w:hAnsi="Times New Roman" w:cs="Times New Roman"/>
          <w:b/>
          <w:bCs/>
          <w:color w:val="000000"/>
          <w:sz w:val="24"/>
          <w:szCs w:val="24"/>
        </w:rPr>
        <w:t>По лупО'п. Что значит «ио»?</w:t>
      </w:r>
    </w:p>
    <w:p w:rsidR="0002733C" w:rsidRPr="009C6CD8" w:rsidRDefault="0002733C">
      <w:pPr>
        <w:pStyle w:val="210"/>
        <w:framePr w:w="8506" w:h="5923" w:hRule="exact" w:wrap="none" w:vAnchor="page" w:hAnchor="page" w:x="1719" w:y="1395"/>
        <w:shd w:val="clear" w:color="auto" w:fill="auto"/>
        <w:spacing w:after="0" w:line="31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Сфратато.</w:t>
      </w:r>
      <w:r w:rsidRPr="009C6CD8">
        <w:rPr>
          <w:rStyle w:val="210pt1"/>
          <w:rFonts w:ascii="Times New Roman" w:hAnsi="Times New Roman" w:cs="Times New Roman"/>
          <w:b/>
          <w:bCs/>
          <w:color w:val="000000"/>
          <w:sz w:val="24"/>
          <w:szCs w:val="24"/>
        </w:rPr>
        <w:t xml:space="preserve"> Ты храбришься, а (первым идти "боишься.</w:t>
      </w:r>
    </w:p>
    <w:p w:rsidR="0002733C" w:rsidRPr="009C6CD8" w:rsidRDefault="0002733C">
      <w:pPr>
        <w:pStyle w:val="210"/>
        <w:framePr w:w="8506" w:h="5923" w:hRule="exact" w:wrap="none" w:vAnchor="page" w:hAnchor="page" w:x="1719" w:y="1395"/>
        <w:shd w:val="clear" w:color="auto" w:fill="auto"/>
        <w:spacing w:after="0" w:line="312" w:lineRule="exact"/>
        <w:ind w:left="40" w:righ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Полупоп.</w:t>
      </w:r>
      <w:r w:rsidRPr="009C6CD8">
        <w:rPr>
          <w:rStyle w:val="210pt1"/>
          <w:rFonts w:ascii="Times New Roman" w:hAnsi="Times New Roman" w:cs="Times New Roman"/>
          <w:b/>
          <w:bCs/>
          <w:color w:val="000000"/>
          <w:sz w:val="24"/>
          <w:szCs w:val="24"/>
        </w:rPr>
        <w:t xml:space="preserve"> По мне, так ничего ше стоит лечь на край ямы, спустить ноги и... Ой! Помогите! Помогите! Кто-то схватил &lt;меня и тянет вниз!</w:t>
      </w:r>
    </w:p>
    <w:p w:rsidR="0002733C" w:rsidRPr="009C6CD8" w:rsidRDefault="0002733C">
      <w:pPr>
        <w:pStyle w:val="210"/>
        <w:framePr w:w="8506" w:h="5923" w:hRule="exact" w:wrap="none" w:vAnchor="page" w:hAnchor="page" w:x="1719" w:y="1395"/>
        <w:shd w:val="clear" w:color="auto" w:fill="auto"/>
        <w:spacing w:after="0" w:line="31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Сфратато.</w:t>
      </w:r>
      <w:r w:rsidRPr="009C6CD8">
        <w:rPr>
          <w:rStyle w:val="210pt1"/>
          <w:rFonts w:ascii="Times New Roman" w:hAnsi="Times New Roman" w:cs="Times New Roman"/>
          <w:b/>
          <w:bCs/>
          <w:color w:val="000000"/>
          <w:sz w:val="24"/>
          <w:szCs w:val="24"/>
        </w:rPr>
        <w:t xml:space="preserve"> </w:t>
      </w:r>
      <w:r w:rsidRPr="009C6CD8">
        <w:rPr>
          <w:rStyle w:val="210pt1"/>
          <w:rFonts w:ascii="Times New Roman" w:hAnsi="Times New Roman" w:cs="Times New Roman"/>
          <w:b/>
          <w:bCs/>
          <w:color w:val="000000"/>
          <w:sz w:val="24"/>
          <w:szCs w:val="24"/>
          <w:lang w:val="en-US" w:eastAsia="en-US"/>
        </w:rPr>
        <w:t>Patris et Filio et Spirito!</w:t>
      </w:r>
    </w:p>
    <w:p w:rsidR="0002733C" w:rsidRPr="009C6CD8" w:rsidRDefault="0002733C">
      <w:pPr>
        <w:pStyle w:val="210"/>
        <w:framePr w:w="8506" w:h="5923" w:hRule="exact" w:wrap="none" w:vAnchor="page" w:hAnchor="page" w:x="1719" w:y="1395"/>
        <w:shd w:val="clear" w:color="auto" w:fill="auto"/>
        <w:spacing w:after="0" w:line="312"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Кьетиио.</w:t>
      </w:r>
      <w:r w:rsidRPr="009C6CD8">
        <w:rPr>
          <w:rStyle w:val="210pt1"/>
          <w:rFonts w:ascii="Times New Roman" w:hAnsi="Times New Roman" w:cs="Times New Roman"/>
          <w:b/>
          <w:bCs/>
          <w:color w:val="000000"/>
          <w:sz w:val="24"/>
          <w:szCs w:val="24"/>
        </w:rPr>
        <w:t xml:space="preserve"> Господи помилуй!</w:t>
      </w:r>
    </w:p>
    <w:p w:rsidR="0002733C" w:rsidRPr="009C6CD8" w:rsidRDefault="0002733C">
      <w:pPr>
        <w:pStyle w:val="210"/>
        <w:framePr w:w="8506" w:h="5923" w:hRule="exact" w:wrap="none" w:vAnchor="page" w:hAnchor="page" w:x="1719" w:y="1395"/>
        <w:shd w:val="clear" w:color="auto" w:fill="auto"/>
        <w:spacing w:after="0" w:line="36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Сфратато.</w:t>
      </w:r>
      <w:r w:rsidRPr="009C6CD8">
        <w:rPr>
          <w:rStyle w:val="210pt1"/>
          <w:rFonts w:ascii="Times New Roman" w:hAnsi="Times New Roman" w:cs="Times New Roman"/>
          <w:b/>
          <w:bCs/>
          <w:color w:val="000000"/>
          <w:sz w:val="24"/>
          <w:szCs w:val="24"/>
        </w:rPr>
        <w:t xml:space="preserve"> Не хватайся за меня!</w:t>
      </w:r>
    </w:p>
    <w:p w:rsidR="0002733C" w:rsidRPr="009C6CD8" w:rsidRDefault="0002733C">
      <w:pPr>
        <w:pStyle w:val="210"/>
        <w:framePr w:w="8506" w:h="5923" w:hRule="exact" w:wrap="none" w:vAnchor="page" w:hAnchor="page" w:x="1719" w:y="1395"/>
        <w:shd w:val="clear" w:color="auto" w:fill="auto"/>
        <w:spacing w:after="0" w:line="36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Кьетино.</w:t>
      </w:r>
      <w:r w:rsidRPr="009C6CD8">
        <w:rPr>
          <w:rStyle w:val="210pt1"/>
          <w:rFonts w:ascii="Times New Roman" w:hAnsi="Times New Roman" w:cs="Times New Roman"/>
          <w:b/>
          <w:bCs/>
          <w:color w:val="000000"/>
          <w:sz w:val="24"/>
          <w:szCs w:val="24"/>
        </w:rPr>
        <w:t xml:space="preserve"> Обожди, не бросай меня тут!</w:t>
      </w:r>
    </w:p>
    <w:p w:rsidR="0002733C" w:rsidRPr="009C6CD8" w:rsidRDefault="0002733C">
      <w:pPr>
        <w:pStyle w:val="210"/>
        <w:framePr w:w="8506" w:h="5923" w:hRule="exact" w:wrap="none" w:vAnchor="page" w:hAnchor="page" w:x="1719" w:y="1395"/>
        <w:shd w:val="clear" w:color="auto" w:fill="auto"/>
        <w:spacing w:after="0" w:line="322" w:lineRule="exact"/>
        <w:ind w:left="40" w:right="6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Полупоп.</w:t>
      </w:r>
      <w:r w:rsidRPr="009C6CD8">
        <w:rPr>
          <w:rStyle w:val="210pt1"/>
          <w:rFonts w:ascii="Times New Roman" w:hAnsi="Times New Roman" w:cs="Times New Roman"/>
          <w:b/>
          <w:bCs/>
          <w:color w:val="000000"/>
          <w:sz w:val="24"/>
          <w:szCs w:val="24"/>
        </w:rPr>
        <w:t xml:space="preserve"> Я мертв. Шерсть стоит у меня дыбом! Я уроиил «башмак! Нельзя шушть с христианской верой. Но что я </w:t>
      </w:r>
      <w:r w:rsidRPr="009C6CD8">
        <w:rPr>
          <w:rStyle w:val="21Garamond18"/>
          <w:rFonts w:ascii="Times New Roman" w:hAnsi="Times New Roman" w:cs="Times New Roman"/>
          <w:b/>
          <w:bCs/>
          <w:color w:val="000000"/>
        </w:rPr>
        <w:t xml:space="preserve">‘Вижу? </w:t>
      </w:r>
      <w:r w:rsidRPr="009C6CD8">
        <w:rPr>
          <w:rStyle w:val="210pt1"/>
          <w:rFonts w:ascii="Times New Roman" w:hAnsi="Times New Roman" w:cs="Times New Roman"/>
          <w:b/>
          <w:bCs/>
          <w:color w:val="000000"/>
          <w:sz w:val="24"/>
          <w:szCs w:val="24"/>
        </w:rPr>
        <w:t>Что это за тень? Ой! Только бы его душа в меня не вселилась! Кьетиио! Сфратато! Поди ищи их! Уж лучше я «как-нибудь са&gt;м поплетусь в эту сторону.</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80"/>
        <w:framePr w:wrap="none" w:vAnchor="page" w:hAnchor="page" w:x="4008" w:y="2897"/>
        <w:shd w:val="clear" w:color="auto" w:fill="auto"/>
        <w:spacing w:line="310" w:lineRule="exact"/>
        <w:ind w:left="20"/>
        <w:rPr>
          <w:sz w:val="24"/>
          <w:szCs w:val="24"/>
        </w:rPr>
      </w:pPr>
      <w:r w:rsidRPr="009C6CD8">
        <w:rPr>
          <w:rStyle w:val="282pt0"/>
          <w:b/>
          <w:bCs/>
          <w:color w:val="000000"/>
          <w:sz w:val="24"/>
          <w:szCs w:val="24"/>
        </w:rPr>
        <w:lastRenderedPageBreak/>
        <w:t>ДЕЙСТВИЕ ПЯТОЕ</w:t>
      </w:r>
    </w:p>
    <w:p w:rsidR="0002733C" w:rsidRPr="009C6CD8" w:rsidRDefault="0002733C">
      <w:pPr>
        <w:pStyle w:val="312"/>
        <w:framePr w:w="8373" w:h="9717" w:hRule="exact" w:wrap="none" w:vAnchor="page" w:hAnchor="page" w:x="1768" w:y="3665"/>
        <w:shd w:val="clear" w:color="auto" w:fill="auto"/>
        <w:spacing w:before="0" w:after="316" w:line="220" w:lineRule="exact"/>
        <w:ind w:right="20"/>
        <w:jc w:val="center"/>
        <w:rPr>
          <w:rFonts w:ascii="Times New Roman" w:hAnsi="Times New Roman" w:cs="Times New Roman"/>
          <w:sz w:val="24"/>
          <w:szCs w:val="24"/>
        </w:rPr>
      </w:pPr>
      <w:r w:rsidRPr="009C6CD8">
        <w:rPr>
          <w:rStyle w:val="310pt"/>
          <w:rFonts w:ascii="Times New Roman" w:hAnsi="Times New Roman" w:cs="Times New Roman"/>
          <w:b/>
          <w:bCs/>
          <w:color w:val="000000"/>
          <w:spacing w:val="-1"/>
          <w:sz w:val="24"/>
          <w:szCs w:val="24"/>
        </w:rPr>
        <w:t>ЯВЛЕНИЕ ПЕРВОЕ</w:t>
      </w:r>
    </w:p>
    <w:p w:rsidR="0002733C" w:rsidRPr="009C6CD8" w:rsidRDefault="0002733C">
      <w:pPr>
        <w:pStyle w:val="100"/>
        <w:framePr w:w="8373" w:h="9717" w:hRule="exact" w:wrap="none" w:vAnchor="page" w:hAnchor="page" w:x="1768" w:y="3665"/>
        <w:shd w:val="clear" w:color="auto" w:fill="auto"/>
        <w:spacing w:after="317" w:line="240" w:lineRule="exact"/>
        <w:ind w:right="20"/>
        <w:jc w:val="center"/>
        <w:rPr>
          <w:rFonts w:ascii="Times New Roman" w:hAnsi="Times New Roman" w:cs="Times New Roman"/>
        </w:rPr>
      </w:pPr>
      <w:r w:rsidRPr="009C6CD8">
        <w:rPr>
          <w:rStyle w:val="102pt"/>
          <w:rFonts w:ascii="Times New Roman" w:hAnsi="Times New Roman" w:cs="Times New Roman"/>
          <w:color w:val="000000"/>
        </w:rPr>
        <w:t xml:space="preserve">Боккаччо, </w:t>
      </w:r>
      <w:r w:rsidRPr="009C6CD8">
        <w:rPr>
          <w:rStyle w:val="10"/>
          <w:rFonts w:ascii="Times New Roman" w:hAnsi="Times New Roman" w:cs="Times New Roman"/>
          <w:color w:val="000000"/>
        </w:rPr>
        <w:t>один.</w:t>
      </w:r>
    </w:p>
    <w:p w:rsidR="0002733C" w:rsidRPr="009C6CD8" w:rsidRDefault="0002733C">
      <w:pPr>
        <w:pStyle w:val="210"/>
        <w:framePr w:w="8373" w:h="9717" w:hRule="exact" w:wrap="none" w:vAnchor="page" w:hAnchor="page" w:x="1768" w:y="3665"/>
        <w:shd w:val="clear" w:color="auto" w:fill="auto"/>
        <w:spacing w:after="0" w:line="320" w:lineRule="exact"/>
        <w:ind w:left="40" w:right="20"/>
        <w:jc w:val="both"/>
        <w:rPr>
          <w:rFonts w:ascii="Times New Roman" w:hAnsi="Times New Roman" w:cs="Times New Roman"/>
          <w:sz w:val="24"/>
          <w:szCs w:val="24"/>
        </w:rPr>
      </w:pPr>
      <w:r w:rsidRPr="009C6CD8">
        <w:rPr>
          <w:rStyle w:val="21Garamond27"/>
          <w:rFonts w:ascii="Times New Roman" w:hAnsi="Times New Roman" w:cs="Times New Roman"/>
          <w:b/>
          <w:bCs/>
          <w:color w:val="000000"/>
          <w:sz w:val="24"/>
          <w:szCs w:val="24"/>
        </w:rPr>
        <w:t>(Вылезая из могилы.)</w:t>
      </w:r>
      <w:r w:rsidRPr="009C6CD8">
        <w:rPr>
          <w:rStyle w:val="210pt1"/>
          <w:rFonts w:ascii="Times New Roman" w:hAnsi="Times New Roman" w:cs="Times New Roman"/>
          <w:b/>
          <w:bCs/>
          <w:color w:val="000000"/>
          <w:sz w:val="24"/>
          <w:szCs w:val="24"/>
        </w:rPr>
        <w:t xml:space="preserve"> А все-таки я вылезу! Ну-ка, тело мое, выбрасывай меня •отсюда, а вы, (коленки, простите меня, что я &lt;в сем весом на вас опираюсь и «калечу. А те</w:t>
      </w:r>
      <w:r w:rsidRPr="009C6CD8">
        <w:rPr>
          <w:rStyle w:val="210pt1"/>
          <w:rFonts w:ascii="Times New Roman" w:hAnsi="Times New Roman" w:cs="Times New Roman"/>
          <w:b/>
          <w:bCs/>
          <w:color w:val="000000"/>
          <w:sz w:val="24"/>
          <w:szCs w:val="24"/>
        </w:rPr>
        <w:softHyphen/>
        <w:t xml:space="preserve">перь я готов «увыркаться во славу моего </w:t>
      </w:r>
      <w:r w:rsidRPr="009C6CD8">
        <w:rPr>
          <w:rStyle w:val="210pt1"/>
          <w:rFonts w:ascii="Times New Roman" w:hAnsi="Times New Roman" w:cs="Times New Roman"/>
          <w:b/>
          <w:bCs/>
          <w:color w:val="000000"/>
          <w:sz w:val="24"/>
          <w:szCs w:val="24"/>
          <w:lang w:val="en-US" w:eastAsia="en-US"/>
        </w:rPr>
        <w:t xml:space="preserve">«resurrexit, et non est hrc». </w:t>
      </w:r>
      <w:r w:rsidRPr="009C6CD8">
        <w:rPr>
          <w:rStyle w:val="210pt1"/>
          <w:rFonts w:ascii="Times New Roman" w:hAnsi="Times New Roman" w:cs="Times New Roman"/>
          <w:b/>
          <w:bCs/>
          <w:color w:val="000000"/>
          <w:sz w:val="24"/>
          <w:szCs w:val="24"/>
        </w:rPr>
        <w:t>Боккаччо, бедный ты мой пр!*ятель! Хотя желан</w:t>
      </w:r>
      <w:r w:rsidRPr="009C6CD8">
        <w:rPr>
          <w:rStyle w:val="210pt1"/>
          <w:rFonts w:ascii="Times New Roman" w:hAnsi="Times New Roman" w:cs="Times New Roman"/>
          <w:b/>
          <w:bCs/>
          <w:color w:val="000000"/>
          <w:sz w:val="24"/>
          <w:szCs w:val="24"/>
        </w:rPr>
        <w:softHyphen/>
        <w:t xml:space="preserve">ный час и настал, а все-таки я не думал, что выберусь отсюда раньше, чем </w:t>
      </w:r>
      <w:r w:rsidRPr="009C6CD8">
        <w:rPr>
          <w:rStyle w:val="210pt1"/>
          <w:rFonts w:ascii="Times New Roman" w:hAnsi="Times New Roman" w:cs="Times New Roman"/>
          <w:b/>
          <w:bCs/>
          <w:color w:val="000000"/>
          <w:sz w:val="24"/>
          <w:szCs w:val="24"/>
          <w:lang w:val="en-US" w:eastAsia="en-US"/>
        </w:rPr>
        <w:t xml:space="preserve">tertia dies. </w:t>
      </w:r>
      <w:r w:rsidRPr="009C6CD8">
        <w:rPr>
          <w:rStyle w:val="210pt1"/>
          <w:rFonts w:ascii="Times New Roman" w:hAnsi="Times New Roman" w:cs="Times New Roman"/>
          <w:b/>
          <w:bCs/>
          <w:color w:val="000000"/>
          <w:sz w:val="24"/>
          <w:szCs w:val="24"/>
        </w:rPr>
        <w:t>А уж в судный день я, ко- кеЧ'Н'О, торопиться не буду; (пускай себе труба возглашает: «Седлай коней» и «По коням», я посплю чуть-чуть по</w:t>
      </w:r>
      <w:r w:rsidRPr="009C6CD8">
        <w:rPr>
          <w:rStyle w:val="210pt1"/>
          <w:rFonts w:ascii="Times New Roman" w:hAnsi="Times New Roman" w:cs="Times New Roman"/>
          <w:b/>
          <w:bCs/>
          <w:color w:val="000000"/>
          <w:sz w:val="24"/>
          <w:szCs w:val="24"/>
        </w:rPr>
        <w:softHyphen/>
        <w:t>дольше других, ведь они воскреснут во мгновение ока, а я, (когда наконец проснусь, смогу заявить, что оживал два</w:t>
      </w:r>
      <w:r w:rsidRPr="009C6CD8">
        <w:rPr>
          <w:rStyle w:val="210pt1"/>
          <w:rFonts w:ascii="Times New Roman" w:hAnsi="Times New Roman" w:cs="Times New Roman"/>
          <w:b/>
          <w:bCs/>
          <w:color w:val="000000"/>
          <w:sz w:val="24"/>
          <w:szCs w:val="24"/>
        </w:rPr>
        <w:softHyphen/>
        <w:t>жды. Однако, ло мере того как страх смерти сменялся в моем сердце тем страхом, который виушал мне покойник, я стал рассуждать: «Ведь не я же наточил стрелы, граблн и ножи, которые пронзали, царапали и свежевали святого Варфоломея, святого Власия и святого Себастиана? Ведь нужник, куда я свалился по глупости, и колодезь, откуда меня вытащили по необходимости, были конфетками по сравнению с тем склепом, в который меня толкнуло соб</w:t>
      </w:r>
      <w:r w:rsidRPr="009C6CD8">
        <w:rPr>
          <w:rStyle w:val="210pt1"/>
          <w:rFonts w:ascii="Times New Roman" w:hAnsi="Times New Roman" w:cs="Times New Roman"/>
          <w:b/>
          <w:bCs/>
          <w:color w:val="000000"/>
          <w:sz w:val="24"/>
          <w:szCs w:val="24"/>
        </w:rPr>
        <w:softHyphen/>
        <w:t xml:space="preserve">ственное отчаяние и угроза двух предателей, отчего я на некоторое время и обалдел». Зато и возликовал же я, когда передо мной разверзлась дыра, через которую я вылез на свет божий, не дожидаясь клича: «Лазарь, </w:t>
      </w:r>
      <w:r w:rsidRPr="009C6CD8">
        <w:rPr>
          <w:rStyle w:val="210pt1"/>
          <w:rFonts w:ascii="Times New Roman" w:hAnsi="Times New Roman" w:cs="Times New Roman"/>
          <w:b/>
          <w:bCs/>
          <w:color w:val="000000"/>
          <w:sz w:val="24"/>
          <w:szCs w:val="24"/>
          <w:lang w:val="en-US" w:eastAsia="en-US"/>
        </w:rPr>
        <w:t xml:space="preserve">veni foras!». </w:t>
      </w:r>
      <w:r w:rsidRPr="009C6CD8">
        <w:rPr>
          <w:rStyle w:val="210pt1"/>
          <w:rFonts w:ascii="Times New Roman" w:hAnsi="Times New Roman" w:cs="Times New Roman"/>
          <w:b/>
          <w:bCs/>
          <w:color w:val="000000"/>
          <w:sz w:val="24"/>
          <w:szCs w:val="24"/>
        </w:rPr>
        <w:t>Но так как комедии, разыгрываемые школярами, заканчивают</w:t>
      </w:r>
      <w:r w:rsidRPr="009C6CD8">
        <w:rPr>
          <w:rStyle w:val="210pt1"/>
          <w:rFonts w:ascii="Times New Roman" w:hAnsi="Times New Roman" w:cs="Times New Roman"/>
          <w:b/>
          <w:bCs/>
          <w:color w:val="000000"/>
          <w:sz w:val="24"/>
          <w:szCs w:val="24"/>
        </w:rPr>
        <w:softHyphen/>
        <w:t xml:space="preserve">ся пеиием </w:t>
      </w:r>
      <w:r w:rsidRPr="009C6CD8">
        <w:rPr>
          <w:rStyle w:val="210pt1"/>
          <w:rFonts w:ascii="Times New Roman" w:hAnsi="Times New Roman" w:cs="Times New Roman"/>
          <w:b/>
          <w:bCs/>
          <w:color w:val="000000"/>
          <w:sz w:val="24"/>
          <w:szCs w:val="24"/>
          <w:lang w:val="en-US" w:eastAsia="en-US"/>
        </w:rPr>
        <w:t xml:space="preserve">gaudeamus, </w:t>
      </w:r>
      <w:r w:rsidRPr="009C6CD8">
        <w:rPr>
          <w:rStyle w:val="210pt1"/>
          <w:rFonts w:ascii="Times New Roman" w:hAnsi="Times New Roman" w:cs="Times New Roman"/>
          <w:b/>
          <w:bCs/>
          <w:color w:val="000000"/>
          <w:sz w:val="24"/>
          <w:szCs w:val="24"/>
        </w:rPr>
        <w:t xml:space="preserve">я говорю себе: </w:t>
      </w:r>
      <w:r w:rsidRPr="009C6CD8">
        <w:rPr>
          <w:rStyle w:val="210pt1"/>
          <w:rFonts w:ascii="Times New Roman" w:hAnsi="Times New Roman" w:cs="Times New Roman"/>
          <w:b/>
          <w:bCs/>
          <w:color w:val="000000"/>
          <w:sz w:val="24"/>
          <w:szCs w:val="24"/>
          <w:lang w:val="en-US" w:eastAsia="en-US"/>
        </w:rPr>
        <w:t xml:space="preserve">«Valete </w:t>
      </w:r>
      <w:r w:rsidRPr="009C6CD8">
        <w:rPr>
          <w:rStyle w:val="210pt1"/>
          <w:rFonts w:ascii="Times New Roman" w:hAnsi="Times New Roman" w:cs="Times New Roman"/>
          <w:b/>
          <w:bCs/>
          <w:color w:val="000000"/>
          <w:sz w:val="24"/>
          <w:szCs w:val="24"/>
        </w:rPr>
        <w:t xml:space="preserve">е </w:t>
      </w:r>
      <w:r w:rsidRPr="009C6CD8">
        <w:rPr>
          <w:rStyle w:val="210pt1"/>
          <w:rFonts w:ascii="Times New Roman" w:hAnsi="Times New Roman" w:cs="Times New Roman"/>
          <w:b/>
          <w:bCs/>
          <w:color w:val="000000"/>
          <w:sz w:val="24"/>
          <w:szCs w:val="24"/>
          <w:lang w:val="en-US" w:eastAsia="en-US"/>
        </w:rPr>
        <w:t>plaudite»</w:t>
      </w:r>
      <w:r w:rsidRPr="009C6CD8">
        <w:rPr>
          <w:rStyle w:val="210pt1"/>
          <w:rFonts w:ascii="Times New Roman" w:hAnsi="Times New Roman" w:cs="Times New Roman"/>
          <w:b/>
          <w:bCs/>
          <w:color w:val="000000"/>
          <w:sz w:val="24"/>
          <w:szCs w:val="24"/>
        </w:rPr>
        <w:t xml:space="preserve">—• и самого же себя с этим поздравляю. Между тем </w:t>
      </w:r>
      <w:r w:rsidRPr="009C6CD8">
        <w:rPr>
          <w:rStyle w:val="21Garamond17"/>
          <w:rFonts w:ascii="Times New Roman" w:hAnsi="Times New Roman" w:cs="Times New Roman"/>
          <w:b/>
          <w:bCs/>
          <w:color w:val="000000"/>
          <w:sz w:val="24"/>
          <w:szCs w:val="24"/>
        </w:rPr>
        <w:t>добытый</w:t>
      </w:r>
    </w:p>
    <w:p w:rsidR="0002733C" w:rsidRPr="009C6CD8" w:rsidRDefault="0002733C">
      <w:pPr>
        <w:pStyle w:val="280"/>
        <w:framePr w:wrap="none" w:vAnchor="page" w:hAnchor="page" w:x="1784" w:y="13641"/>
        <w:shd w:val="clear" w:color="auto" w:fill="auto"/>
        <w:spacing w:line="310" w:lineRule="exact"/>
        <w:ind w:left="20"/>
        <w:rPr>
          <w:sz w:val="24"/>
          <w:szCs w:val="24"/>
        </w:rPr>
      </w:pPr>
      <w:r w:rsidRPr="009C6CD8">
        <w:rPr>
          <w:rStyle w:val="282pt0"/>
          <w:b/>
          <w:bCs/>
          <w:color w:val="000000"/>
          <w:sz w:val="24"/>
          <w:szCs w:val="24"/>
        </w:rPr>
        <w:t>518</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73" w:h="13156" w:hRule="exact" w:wrap="none" w:vAnchor="page" w:hAnchor="page" w:x="1768" w:y="1671"/>
        <w:shd w:val="clear" w:color="auto" w:fill="auto"/>
        <w:spacing w:after="228" w:line="325" w:lineRule="exact"/>
        <w:ind w:left="40" w:right="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lastRenderedPageBreak/>
        <w:t xml:space="preserve">такой </w:t>
      </w:r>
      <w:r w:rsidRPr="009C6CD8">
        <w:rPr>
          <w:rStyle w:val="21Garamond40"/>
          <w:rFonts w:ascii="Times New Roman" w:hAnsi="Times New Roman" w:cs="Times New Roman"/>
          <w:b/>
          <w:bCs/>
          <w:color w:val="000000"/>
          <w:sz w:val="24"/>
          <w:szCs w:val="24"/>
        </w:rPr>
        <w:t xml:space="preserve">ценой </w:t>
      </w:r>
      <w:r w:rsidRPr="009C6CD8">
        <w:rPr>
          <w:rStyle w:val="210pt1"/>
          <w:rFonts w:ascii="Times New Roman" w:hAnsi="Times New Roman" w:cs="Times New Roman"/>
          <w:b/>
          <w:bCs/>
          <w:color w:val="000000"/>
          <w:sz w:val="24"/>
          <w:szCs w:val="24"/>
        </w:rPr>
        <w:t>карбункул — причина, по которой я не испы</w:t>
      </w:r>
      <w:r w:rsidRPr="009C6CD8">
        <w:rPr>
          <w:rStyle w:val="210pt1"/>
          <w:rFonts w:ascii="Times New Roman" w:hAnsi="Times New Roman" w:cs="Times New Roman"/>
          <w:b/>
          <w:bCs/>
          <w:color w:val="000000"/>
          <w:sz w:val="24"/>
          <w:szCs w:val="24"/>
        </w:rPr>
        <w:softHyphen/>
        <w:t xml:space="preserve">тываю ии позора, оттого, что я в одной рубашке, ни стыда </w:t>
      </w:r>
      <w:r w:rsidRPr="009C6CD8">
        <w:rPr>
          <w:rStyle w:val="21Garamond40"/>
          <w:rFonts w:ascii="Times New Roman" w:hAnsi="Times New Roman" w:cs="Times New Roman"/>
          <w:b/>
          <w:bCs/>
          <w:color w:val="000000"/>
          <w:sz w:val="24"/>
          <w:szCs w:val="24"/>
        </w:rPr>
        <w:t xml:space="preserve">оттого, </w:t>
      </w:r>
      <w:r w:rsidRPr="009C6CD8">
        <w:rPr>
          <w:rStyle w:val="210pt1"/>
          <w:rFonts w:ascii="Times New Roman" w:hAnsi="Times New Roman" w:cs="Times New Roman"/>
          <w:b/>
          <w:bCs/>
          <w:color w:val="000000"/>
          <w:sz w:val="24"/>
          <w:szCs w:val="24"/>
        </w:rPr>
        <w:t>чт° водили меня за нос. Итак, я отправляюсь во</w:t>
      </w:r>
      <w:r w:rsidRPr="009C6CD8">
        <w:rPr>
          <w:rStyle w:val="210pt1"/>
          <w:rFonts w:ascii="Times New Roman" w:hAnsi="Times New Roman" w:cs="Times New Roman"/>
          <w:b/>
          <w:bCs/>
          <w:color w:val="000000"/>
          <w:sz w:val="24"/>
          <w:szCs w:val="24"/>
        </w:rPr>
        <w:softHyphen/>
      </w:r>
      <w:r w:rsidRPr="009C6CD8">
        <w:rPr>
          <w:rStyle w:val="21Garamond40"/>
          <w:rFonts w:ascii="Times New Roman" w:hAnsi="Times New Roman" w:cs="Times New Roman"/>
          <w:b/>
          <w:bCs/>
          <w:color w:val="000000"/>
          <w:sz w:val="24"/>
          <w:szCs w:val="24"/>
        </w:rPr>
        <w:t xml:space="preserve">свояси, </w:t>
      </w:r>
      <w:r w:rsidRPr="009C6CD8">
        <w:rPr>
          <w:rStyle w:val="210pt1"/>
          <w:rFonts w:ascii="Times New Roman" w:hAnsi="Times New Roman" w:cs="Times New Roman"/>
          <w:b/>
          <w:bCs/>
          <w:color w:val="000000"/>
          <w:sz w:val="24"/>
          <w:szCs w:val="24"/>
        </w:rPr>
        <w:t xml:space="preserve">как говорит Маффья. </w:t>
      </w:r>
      <w:r w:rsidRPr="009C6CD8">
        <w:rPr>
          <w:rStyle w:val="21Garamond40"/>
          <w:rFonts w:ascii="Times New Roman" w:hAnsi="Times New Roman" w:cs="Times New Roman"/>
          <w:b/>
          <w:bCs/>
          <w:color w:val="000000"/>
          <w:sz w:val="24"/>
          <w:szCs w:val="24"/>
        </w:rPr>
        <w:t xml:space="preserve">с </w:t>
      </w:r>
      <w:r w:rsidRPr="009C6CD8">
        <w:rPr>
          <w:rStyle w:val="210pt1"/>
          <w:rFonts w:ascii="Times New Roman" w:hAnsi="Times New Roman" w:cs="Times New Roman"/>
          <w:b/>
          <w:bCs/>
          <w:color w:val="000000"/>
          <w:sz w:val="24"/>
          <w:szCs w:val="24"/>
        </w:rPr>
        <w:t xml:space="preserve">тем чтобы завтра на </w:t>
      </w:r>
      <w:r w:rsidRPr="009C6CD8">
        <w:rPr>
          <w:rStyle w:val="21Garamond40"/>
          <w:rFonts w:ascii="Times New Roman" w:hAnsi="Times New Roman" w:cs="Times New Roman"/>
          <w:b/>
          <w:bCs/>
          <w:color w:val="000000"/>
          <w:sz w:val="24"/>
          <w:szCs w:val="24"/>
        </w:rPr>
        <w:t xml:space="preserve">рассвете </w:t>
      </w:r>
      <w:r w:rsidRPr="009C6CD8">
        <w:rPr>
          <w:rStyle w:val="210pt1"/>
          <w:rFonts w:ascii="Times New Roman" w:hAnsi="Times New Roman" w:cs="Times New Roman"/>
          <w:b/>
          <w:bCs/>
          <w:color w:val="000000"/>
          <w:sz w:val="24"/>
          <w:szCs w:val="24"/>
        </w:rPr>
        <w:t xml:space="preserve">дать отсюда тягу. Но кто эти женщины? Какие- </w:t>
      </w:r>
      <w:r w:rsidRPr="009C6CD8">
        <w:rPr>
          <w:rStyle w:val="21Garamond40"/>
          <w:rFonts w:ascii="Times New Roman" w:hAnsi="Times New Roman" w:cs="Times New Roman"/>
          <w:b/>
          <w:bCs/>
          <w:color w:val="000000"/>
          <w:sz w:val="24"/>
          <w:szCs w:val="24"/>
        </w:rPr>
        <w:t xml:space="preserve">то «бисодии». </w:t>
      </w:r>
      <w:r w:rsidRPr="009C6CD8">
        <w:rPr>
          <w:rStyle w:val="210pt1"/>
          <w:rFonts w:ascii="Times New Roman" w:hAnsi="Times New Roman" w:cs="Times New Roman"/>
          <w:b/>
          <w:bCs/>
          <w:color w:val="000000"/>
          <w:sz w:val="24"/>
          <w:szCs w:val="24"/>
        </w:rPr>
        <w:t>Спрячусь-ка я здесь, покуда они не скро</w:t>
      </w:r>
      <w:r w:rsidRPr="009C6CD8">
        <w:rPr>
          <w:rStyle w:val="210pt1"/>
          <w:rFonts w:ascii="Times New Roman" w:hAnsi="Times New Roman" w:cs="Times New Roman"/>
          <w:b/>
          <w:bCs/>
          <w:color w:val="000000"/>
          <w:sz w:val="24"/>
          <w:szCs w:val="24"/>
        </w:rPr>
        <w:softHyphen/>
        <w:t>ются.</w:t>
      </w:r>
    </w:p>
    <w:p w:rsidR="0002733C" w:rsidRPr="009C6CD8" w:rsidRDefault="0002733C">
      <w:pPr>
        <w:pStyle w:val="312"/>
        <w:framePr w:w="8373" w:h="13156" w:hRule="exact" w:wrap="none" w:vAnchor="page" w:hAnchor="page" w:x="1768" w:y="1671"/>
        <w:shd w:val="clear" w:color="auto" w:fill="auto"/>
        <w:spacing w:before="0" w:after="0" w:line="640" w:lineRule="exact"/>
        <w:ind w:right="140"/>
        <w:jc w:val="center"/>
        <w:rPr>
          <w:rFonts w:ascii="Times New Roman" w:hAnsi="Times New Roman" w:cs="Times New Roman"/>
          <w:sz w:val="24"/>
          <w:szCs w:val="24"/>
        </w:rPr>
      </w:pPr>
      <w:r w:rsidRPr="009C6CD8">
        <w:rPr>
          <w:rStyle w:val="310pt"/>
          <w:rFonts w:ascii="Times New Roman" w:hAnsi="Times New Roman" w:cs="Times New Roman"/>
          <w:b/>
          <w:bCs/>
          <w:color w:val="000000"/>
          <w:spacing w:val="-1"/>
          <w:sz w:val="24"/>
          <w:szCs w:val="24"/>
        </w:rPr>
        <w:t xml:space="preserve">ЯВЛЕНИЕ ВТОРОЕ </w:t>
      </w:r>
      <w:r w:rsidRPr="009C6CD8">
        <w:rPr>
          <w:rStyle w:val="3114"/>
          <w:rFonts w:ascii="Times New Roman" w:hAnsi="Times New Roman" w:cs="Times New Roman"/>
          <w:b/>
          <w:bCs/>
          <w:color w:val="000000"/>
          <w:sz w:val="24"/>
          <w:szCs w:val="24"/>
        </w:rPr>
        <w:t>Бетта, Меа.</w:t>
      </w:r>
    </w:p>
    <w:p w:rsidR="0002733C" w:rsidRPr="009C6CD8" w:rsidRDefault="0002733C">
      <w:pPr>
        <w:pStyle w:val="210"/>
        <w:framePr w:w="8373" w:h="13156" w:hRule="exact" w:wrap="none" w:vAnchor="page" w:hAnchor="page" w:x="1768" w:y="1671"/>
        <w:shd w:val="clear" w:color="auto" w:fill="auto"/>
        <w:spacing w:after="0" w:line="320" w:lineRule="exact"/>
        <w:ind w:left="4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Бетта.</w:t>
      </w:r>
      <w:r w:rsidRPr="009C6CD8">
        <w:rPr>
          <w:rStyle w:val="210pt1"/>
          <w:rFonts w:ascii="Times New Roman" w:hAnsi="Times New Roman" w:cs="Times New Roman"/>
          <w:b/>
          <w:bCs/>
          <w:color w:val="000000"/>
          <w:sz w:val="24"/>
          <w:szCs w:val="24"/>
        </w:rPr>
        <w:t xml:space="preserve"> Нечето извиняться за то, что ты заставила меня подняться с постели ради столь богоугодного дела.</w:t>
      </w:r>
    </w:p>
    <w:p w:rsidR="0002733C" w:rsidRPr="009C6CD8" w:rsidRDefault="0002733C">
      <w:pPr>
        <w:pStyle w:val="210"/>
        <w:framePr w:w="8373" w:h="13156" w:hRule="exact" w:wrap="none" w:vAnchor="page" w:hAnchor="page" w:x="1768" w:y="1671"/>
        <w:shd w:val="clear" w:color="auto" w:fill="auto"/>
        <w:spacing w:after="0" w:line="320" w:lineRule="exact"/>
        <w:ind w:left="40" w:right="40" w:firstLine="4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М е а. И точно, только твоя расторопность, то, что ты сумела заворожить настоятельницу и заговорить ей зубы своей болтовней, заставили ее поверить, будто боли, кото</w:t>
      </w:r>
      <w:r w:rsidRPr="009C6CD8">
        <w:rPr>
          <w:rStyle w:val="210pt1"/>
          <w:rFonts w:ascii="Times New Roman" w:hAnsi="Times New Roman" w:cs="Times New Roman"/>
          <w:b/>
          <w:bCs/>
          <w:color w:val="000000"/>
          <w:sz w:val="24"/>
          <w:szCs w:val="24"/>
        </w:rPr>
        <w:softHyphen/>
        <w:t>рые -помогли ей родить, те -же, ка-мне бывают от «прострела в боку.</w:t>
      </w:r>
    </w:p>
    <w:p w:rsidR="0002733C" w:rsidRPr="009C6CD8" w:rsidRDefault="0002733C">
      <w:pPr>
        <w:pStyle w:val="210"/>
        <w:framePr w:w="8373" w:h="13156" w:hRule="exact" w:wrap="none" w:vAnchor="page" w:hAnchor="page" w:x="1768" w:y="1671"/>
        <w:shd w:val="clear" w:color="auto" w:fill="auto"/>
        <w:spacing w:after="0" w:line="320" w:lineRule="exact"/>
        <w:ind w:left="4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Бетта.</w:t>
      </w:r>
      <w:r w:rsidRPr="009C6CD8">
        <w:rPr>
          <w:rStyle w:val="210pt1"/>
          <w:rFonts w:ascii="Times New Roman" w:hAnsi="Times New Roman" w:cs="Times New Roman"/>
          <w:b/>
          <w:bCs/>
          <w:color w:val="000000"/>
          <w:sz w:val="24"/>
          <w:szCs w:val="24"/>
        </w:rPr>
        <w:t xml:space="preserve"> Ты видела, как я схватила младенца одной рукой, а другой заткнула ему рот так, что он и дышал и не страдал.</w:t>
      </w:r>
    </w:p>
    <w:p w:rsidR="0002733C" w:rsidRPr="009C6CD8" w:rsidRDefault="0002733C">
      <w:pPr>
        <w:pStyle w:val="210"/>
        <w:framePr w:w="8373" w:h="13156" w:hRule="exact" w:wrap="none" w:vAnchor="page" w:hAnchor="page" w:x="1768" w:y="1671"/>
        <w:shd w:val="clear" w:color="auto" w:fill="auto"/>
        <w:spacing w:after="0" w:line="320" w:lineRule="exact"/>
        <w:ind w:lef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Меа.</w:t>
      </w:r>
      <w:r w:rsidRPr="009C6CD8">
        <w:rPr>
          <w:rStyle w:val="210pt1"/>
          <w:rFonts w:ascii="Times New Roman" w:hAnsi="Times New Roman" w:cs="Times New Roman"/>
          <w:b/>
          <w:bCs/>
          <w:color w:val="000000"/>
          <w:sz w:val="24"/>
          <w:szCs w:val="24"/>
        </w:rPr>
        <w:t xml:space="preserve"> Ка«к чне видеть? Конечно, видела.</w:t>
      </w:r>
    </w:p>
    <w:p w:rsidR="0002733C" w:rsidRPr="009C6CD8" w:rsidRDefault="0002733C">
      <w:pPr>
        <w:pStyle w:val="210"/>
        <w:framePr w:w="8373" w:h="13156" w:hRule="exact" w:wrap="none" w:vAnchor="page" w:hAnchor="page" w:x="1768" w:y="1671"/>
        <w:shd w:val="clear" w:color="auto" w:fill="auto"/>
        <w:spacing w:after="0" w:line="320" w:lineRule="exact"/>
        <w:ind w:left="4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•Бетта.</w:t>
      </w:r>
      <w:r w:rsidRPr="009C6CD8">
        <w:rPr>
          <w:rStyle w:val="210pt1"/>
          <w:rFonts w:ascii="Times New Roman" w:hAnsi="Times New Roman" w:cs="Times New Roman"/>
          <w:b/>
          <w:bCs/>
          <w:color w:val="000000"/>
          <w:sz w:val="24"/>
          <w:szCs w:val="24"/>
        </w:rPr>
        <w:t xml:space="preserve"> Это заметила только одна из монахинь; чтобы мне не мешать, оиа засунула себе «палец в рот в знак того, что будет -молчать.</w:t>
      </w:r>
    </w:p>
    <w:p w:rsidR="0002733C" w:rsidRPr="009C6CD8" w:rsidRDefault="0002733C">
      <w:pPr>
        <w:pStyle w:val="210"/>
        <w:framePr w:w="8373" w:h="13156" w:hRule="exact" w:wrap="none" w:vAnchor="page" w:hAnchor="page" w:x="1768" w:y="1671"/>
        <w:shd w:val="clear" w:color="auto" w:fill="auto"/>
        <w:spacing w:after="0" w:line="320" w:lineRule="exact"/>
        <w:ind w:left="40" w:right="40" w:firstLine="440"/>
        <w:jc w:val="both"/>
        <w:rPr>
          <w:rFonts w:ascii="Times New Roman" w:hAnsi="Times New Roman" w:cs="Times New Roman"/>
          <w:sz w:val="24"/>
          <w:szCs w:val="24"/>
        </w:rPr>
      </w:pPr>
      <w:r w:rsidRPr="009C6CD8">
        <w:rPr>
          <w:rStyle w:val="212pt3"/>
          <w:rFonts w:ascii="Times New Roman" w:hAnsi="Times New Roman" w:cs="Times New Roman"/>
          <w:b/>
          <w:bCs/>
          <w:color w:val="000000"/>
          <w:sz w:val="24"/>
          <w:szCs w:val="24"/>
        </w:rPr>
        <w:t>Меа.</w:t>
      </w:r>
      <w:r w:rsidRPr="009C6CD8">
        <w:rPr>
          <w:rStyle w:val="210pt1"/>
          <w:rFonts w:ascii="Times New Roman" w:hAnsi="Times New Roman" w:cs="Times New Roman"/>
          <w:b/>
          <w:bCs/>
          <w:color w:val="000000"/>
          <w:sz w:val="24"/>
          <w:szCs w:val="24"/>
        </w:rPr>
        <w:t xml:space="preserve"> Едва эта несчастная, забеременевшая от того, кого ты знаешь, прислала за мной, я уже мысленно была у тебя, Бетта, ибо ты не менее скрытна, чем ловка.</w:t>
      </w:r>
    </w:p>
    <w:p w:rsidR="0002733C" w:rsidRPr="009C6CD8" w:rsidRDefault="0002733C">
      <w:pPr>
        <w:pStyle w:val="210"/>
        <w:framePr w:w="8373" w:h="13156" w:hRule="exact" w:wrap="none" w:vAnchor="page" w:hAnchor="page" w:x="1768" w:y="1671"/>
        <w:shd w:val="clear" w:color="auto" w:fill="auto"/>
        <w:spacing w:after="0" w:line="320" w:lineRule="exact"/>
        <w:ind w:lef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Бетта.</w:t>
      </w:r>
      <w:r w:rsidRPr="009C6CD8">
        <w:rPr>
          <w:rStyle w:val="210pt1"/>
          <w:rFonts w:ascii="Times New Roman" w:hAnsi="Times New Roman" w:cs="Times New Roman"/>
          <w:b/>
          <w:bCs/>
          <w:color w:val="000000"/>
          <w:sz w:val="24"/>
          <w:szCs w:val="24"/>
        </w:rPr>
        <w:t xml:space="preserve"> И слава богу!</w:t>
      </w:r>
    </w:p>
    <w:p w:rsidR="0002733C" w:rsidRPr="009C6CD8" w:rsidRDefault="0002733C">
      <w:pPr>
        <w:pStyle w:val="210"/>
        <w:framePr w:w="8373" w:h="13156" w:hRule="exact" w:wrap="none" w:vAnchor="page" w:hAnchor="page" w:x="1768" w:y="1671"/>
        <w:shd w:val="clear" w:color="auto" w:fill="auto"/>
        <w:spacing w:after="0" w:line="320" w:lineRule="exact"/>
        <w:ind w:left="40" w:righ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Меа.</w:t>
      </w:r>
      <w:r w:rsidRPr="009C6CD8">
        <w:rPr>
          <w:rStyle w:val="210pt1"/>
          <w:rFonts w:ascii="Times New Roman" w:hAnsi="Times New Roman" w:cs="Times New Roman"/>
          <w:b/>
          <w:bCs/>
          <w:color w:val="000000"/>
          <w:sz w:val="24"/>
          <w:szCs w:val="24"/>
        </w:rPr>
        <w:t xml:space="preserve"> Теперь у малыша будет хорошая нянька, а тебя вознаградят еще лучше, та*к что возвращайся домой, да и я собираюсь восвояси.</w:t>
      </w:r>
    </w:p>
    <w:p w:rsidR="0002733C" w:rsidRPr="009C6CD8" w:rsidRDefault="0002733C">
      <w:pPr>
        <w:pStyle w:val="210"/>
        <w:framePr w:w="8373" w:h="13156" w:hRule="exact" w:wrap="none" w:vAnchor="page" w:hAnchor="page" w:x="1768" w:y="1671"/>
        <w:shd w:val="clear" w:color="auto" w:fill="auto"/>
        <w:spacing w:after="0" w:line="320" w:lineRule="exact"/>
        <w:ind w:lef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Бетта.</w:t>
      </w:r>
      <w:r w:rsidRPr="009C6CD8">
        <w:rPr>
          <w:rStyle w:val="210pt1"/>
          <w:rFonts w:ascii="Times New Roman" w:hAnsi="Times New Roman" w:cs="Times New Roman"/>
          <w:b/>
          <w:bCs/>
          <w:color w:val="000000"/>
          <w:sz w:val="24"/>
          <w:szCs w:val="24"/>
        </w:rPr>
        <w:t xml:space="preserve"> Ух! Совсем забыла о твоем перуджинце.</w:t>
      </w:r>
    </w:p>
    <w:p w:rsidR="0002733C" w:rsidRPr="009C6CD8" w:rsidRDefault="0002733C">
      <w:pPr>
        <w:pStyle w:val="210"/>
        <w:framePr w:w="8373" w:h="13156" w:hRule="exact" w:wrap="none" w:vAnchor="page" w:hAnchor="page" w:x="1768" w:y="1671"/>
        <w:shd w:val="clear" w:color="auto" w:fill="auto"/>
        <w:spacing w:after="0" w:line="320" w:lineRule="exact"/>
        <w:ind w:lef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Меа.</w:t>
      </w:r>
      <w:r w:rsidRPr="009C6CD8">
        <w:rPr>
          <w:rStyle w:val="210pt1"/>
          <w:rFonts w:ascii="Times New Roman" w:hAnsi="Times New Roman" w:cs="Times New Roman"/>
          <w:b/>
          <w:bCs/>
          <w:color w:val="000000"/>
          <w:sz w:val="24"/>
          <w:szCs w:val="24"/>
        </w:rPr>
        <w:t xml:space="preserve"> В чем дело?</w:t>
      </w:r>
    </w:p>
    <w:p w:rsidR="0002733C" w:rsidRPr="009C6CD8" w:rsidRDefault="0002733C">
      <w:pPr>
        <w:pStyle w:val="210"/>
        <w:framePr w:w="8373" w:h="13156" w:hRule="exact" w:wrap="none" w:vAnchor="page" w:hAnchor="page" w:x="1768" w:y="1671"/>
        <w:shd w:val="clear" w:color="auto" w:fill="auto"/>
        <w:tabs>
          <w:tab w:val="right" w:pos="5689"/>
          <w:tab w:val="right" w:pos="7423"/>
          <w:tab w:val="right" w:pos="8367"/>
        </w:tabs>
        <w:spacing w:after="0" w:line="288" w:lineRule="exact"/>
        <w:ind w:lef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^Бетта.</w:t>
      </w:r>
      <w:r w:rsidRPr="009C6CD8">
        <w:rPr>
          <w:rStyle w:val="210pt1"/>
          <w:rFonts w:ascii="Times New Roman" w:hAnsi="Times New Roman" w:cs="Times New Roman"/>
          <w:b/>
          <w:bCs/>
          <w:color w:val="000000"/>
          <w:sz w:val="24"/>
          <w:szCs w:val="24"/>
        </w:rPr>
        <w:t xml:space="preserve"> Под вечер он вышел</w:t>
      </w:r>
      <w:r w:rsidRPr="009C6CD8">
        <w:rPr>
          <w:rStyle w:val="210pt1"/>
          <w:rFonts w:ascii="Times New Roman" w:hAnsi="Times New Roman" w:cs="Times New Roman"/>
          <w:b/>
          <w:bCs/>
          <w:color w:val="000000"/>
          <w:sz w:val="24"/>
          <w:szCs w:val="24"/>
        </w:rPr>
        <w:tab/>
        <w:t>из</w:t>
      </w:r>
      <w:r w:rsidRPr="009C6CD8">
        <w:rPr>
          <w:rStyle w:val="210pt1"/>
          <w:rFonts w:ascii="Times New Roman" w:hAnsi="Times New Roman" w:cs="Times New Roman"/>
          <w:b/>
          <w:bCs/>
          <w:color w:val="000000"/>
          <w:sz w:val="24"/>
          <w:szCs w:val="24"/>
        </w:rPr>
        <w:tab/>
        <w:t>дама, по-моему,</w:t>
      </w:r>
      <w:r w:rsidRPr="009C6CD8">
        <w:rPr>
          <w:rStyle w:val="210pt1"/>
          <w:rFonts w:ascii="Times New Roman" w:hAnsi="Times New Roman" w:cs="Times New Roman"/>
          <w:b/>
          <w:bCs/>
          <w:color w:val="000000"/>
          <w:sz w:val="24"/>
          <w:szCs w:val="24"/>
        </w:rPr>
        <w:tab/>
        <w:t>с</w:t>
      </w:r>
    </w:p>
    <w:p w:rsidR="0002733C" w:rsidRPr="009C6CD8" w:rsidRDefault="0002733C">
      <w:pPr>
        <w:pStyle w:val="210"/>
        <w:framePr w:w="8373" w:h="13156" w:hRule="exact" w:wrap="none" w:vAnchor="page" w:hAnchor="page" w:x="1768" w:y="1671"/>
        <w:shd w:val="clear" w:color="auto" w:fill="auto"/>
        <w:tabs>
          <w:tab w:val="right" w:pos="5689"/>
          <w:tab w:val="right" w:pos="7423"/>
          <w:tab w:val="right" w:pos="8055"/>
          <w:tab w:val="right" w:pos="8367"/>
        </w:tabs>
        <w:spacing w:after="0" w:line="288" w:lineRule="exact"/>
        <w:ind w:left="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чьей-то служанкой; я-то ждала его</w:t>
      </w:r>
      <w:r w:rsidRPr="009C6CD8">
        <w:rPr>
          <w:rStyle w:val="210pt1"/>
          <w:rFonts w:ascii="Times New Roman" w:hAnsi="Times New Roman" w:cs="Times New Roman"/>
          <w:b/>
          <w:bCs/>
          <w:color w:val="000000"/>
          <w:sz w:val="24"/>
          <w:szCs w:val="24"/>
        </w:rPr>
        <w:tab/>
        <w:t>к</w:t>
      </w:r>
      <w:r w:rsidRPr="009C6CD8">
        <w:rPr>
          <w:rStyle w:val="210pt1"/>
          <w:rFonts w:ascii="Times New Roman" w:hAnsi="Times New Roman" w:cs="Times New Roman"/>
          <w:b/>
          <w:bCs/>
          <w:color w:val="000000"/>
          <w:sz w:val="24"/>
          <w:szCs w:val="24"/>
        </w:rPr>
        <w:tab/>
        <w:t>ужину, а он</w:t>
      </w:r>
      <w:r w:rsidRPr="009C6CD8">
        <w:rPr>
          <w:rStyle w:val="210pt1"/>
          <w:rFonts w:ascii="Times New Roman" w:hAnsi="Times New Roman" w:cs="Times New Roman"/>
          <w:b/>
          <w:bCs/>
          <w:color w:val="000000"/>
          <w:sz w:val="24"/>
          <w:szCs w:val="24"/>
        </w:rPr>
        <w:tab/>
        <w:t>так</w:t>
      </w:r>
      <w:r w:rsidRPr="009C6CD8">
        <w:rPr>
          <w:rStyle w:val="210pt1"/>
          <w:rFonts w:ascii="Times New Roman" w:hAnsi="Times New Roman" w:cs="Times New Roman"/>
          <w:b/>
          <w:bCs/>
          <w:color w:val="000000"/>
          <w:sz w:val="24"/>
          <w:szCs w:val="24"/>
        </w:rPr>
        <w:tab/>
        <w:t>и</w:t>
      </w:r>
    </w:p>
    <w:p w:rsidR="0002733C" w:rsidRPr="009C6CD8" w:rsidRDefault="0002733C">
      <w:pPr>
        <w:pStyle w:val="210"/>
        <w:framePr w:w="8373" w:h="13156" w:hRule="exact" w:wrap="none" w:vAnchor="page" w:hAnchor="page" w:x="1768" w:y="1671"/>
        <w:shd w:val="clear" w:color="auto" w:fill="auto"/>
        <w:spacing w:after="60" w:line="288" w:lineRule="exact"/>
        <w:ind w:left="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ие явился.</w:t>
      </w:r>
    </w:p>
    <w:p w:rsidR="0002733C" w:rsidRPr="009C6CD8" w:rsidRDefault="0002733C">
      <w:pPr>
        <w:pStyle w:val="210"/>
        <w:framePr w:w="8373" w:h="13156" w:hRule="exact" w:wrap="none" w:vAnchor="page" w:hAnchor="page" w:x="1768" w:y="1671"/>
        <w:shd w:val="clear" w:color="auto" w:fill="auto"/>
        <w:tabs>
          <w:tab w:val="right" w:pos="7423"/>
          <w:tab w:val="right" w:pos="8055"/>
        </w:tabs>
        <w:spacing w:after="0" w:line="288" w:lineRule="exact"/>
        <w:ind w:left="40" w:firstLine="44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Меа.</w:t>
      </w:r>
      <w:r w:rsidRPr="009C6CD8">
        <w:rPr>
          <w:rStyle w:val="210pt1"/>
          <w:rFonts w:ascii="Times New Roman" w:hAnsi="Times New Roman" w:cs="Times New Roman"/>
          <w:b/>
          <w:bCs/>
          <w:color w:val="000000"/>
          <w:sz w:val="24"/>
          <w:szCs w:val="24"/>
        </w:rPr>
        <w:t xml:space="preserve"> Не приключилась ли с ним</w:t>
      </w:r>
      <w:r w:rsidRPr="009C6CD8">
        <w:rPr>
          <w:rStyle w:val="210pt1"/>
          <w:rFonts w:ascii="Times New Roman" w:hAnsi="Times New Roman" w:cs="Times New Roman"/>
          <w:b/>
          <w:bCs/>
          <w:color w:val="000000"/>
          <w:sz w:val="24"/>
          <w:szCs w:val="24"/>
        </w:rPr>
        <w:tab/>
        <w:t>«какая беда?</w:t>
      </w:r>
      <w:r w:rsidRPr="009C6CD8">
        <w:rPr>
          <w:rStyle w:val="210pt1"/>
          <w:rFonts w:ascii="Times New Roman" w:hAnsi="Times New Roman" w:cs="Times New Roman"/>
          <w:b/>
          <w:bCs/>
          <w:color w:val="000000"/>
          <w:sz w:val="24"/>
          <w:szCs w:val="24"/>
        </w:rPr>
        <w:tab/>
        <w:t>Но —</w:t>
      </w:r>
    </w:p>
    <w:p w:rsidR="0002733C" w:rsidRPr="009C6CD8" w:rsidRDefault="0002733C">
      <w:pPr>
        <w:pStyle w:val="210"/>
        <w:framePr w:w="8373" w:h="13156" w:hRule="exact" w:wrap="none" w:vAnchor="page" w:hAnchor="page" w:x="1768" w:y="1671"/>
        <w:shd w:val="clear" w:color="auto" w:fill="auto"/>
        <w:spacing w:after="0" w:line="288" w:lineRule="exact"/>
        <w:ind w:left="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ба! кого я вижу? Не он ли?</w:t>
      </w:r>
    </w:p>
    <w:p w:rsidR="0002733C" w:rsidRPr="009C6CD8" w:rsidRDefault="0002733C">
      <w:pPr>
        <w:pStyle w:val="250"/>
        <w:framePr w:wrap="none" w:vAnchor="page" w:hAnchor="page" w:x="9656" w:y="15115"/>
        <w:shd w:val="clear" w:color="auto" w:fill="auto"/>
        <w:spacing w:line="280" w:lineRule="exact"/>
        <w:ind w:left="20"/>
        <w:rPr>
          <w:rFonts w:ascii="Times New Roman" w:hAnsi="Times New Roman" w:cs="Times New Roman"/>
          <w:sz w:val="24"/>
          <w:szCs w:val="24"/>
        </w:rPr>
      </w:pPr>
      <w:r w:rsidRPr="009C6CD8">
        <w:rPr>
          <w:rStyle w:val="250pt"/>
          <w:rFonts w:ascii="Times New Roman" w:hAnsi="Times New Roman" w:cs="Times New Roman"/>
          <w:b/>
          <w:bCs/>
          <w:color w:val="000000"/>
          <w:sz w:val="24"/>
          <w:szCs w:val="24"/>
        </w:rPr>
        <w:t>519</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191"/>
        <w:framePr w:wrap="none" w:vAnchor="page" w:hAnchor="page" w:x="4627" w:y="2023"/>
        <w:shd w:val="clear" w:color="auto" w:fill="auto"/>
        <w:spacing w:line="250" w:lineRule="exact"/>
        <w:ind w:left="20"/>
        <w:rPr>
          <w:rFonts w:ascii="Times New Roman" w:hAnsi="Times New Roman" w:cs="Times New Roman"/>
          <w:sz w:val="24"/>
          <w:szCs w:val="24"/>
        </w:rPr>
      </w:pPr>
      <w:r w:rsidRPr="009C6CD8">
        <w:rPr>
          <w:rStyle w:val="190pt"/>
          <w:rFonts w:ascii="Times New Roman" w:hAnsi="Times New Roman" w:cs="Times New Roman"/>
          <w:b/>
          <w:bCs/>
          <w:color w:val="000000"/>
          <w:sz w:val="24"/>
          <w:szCs w:val="24"/>
        </w:rPr>
        <w:lastRenderedPageBreak/>
        <w:t>ЯВЛЕНИЕ ТРЕТЬЕ</w:t>
      </w:r>
    </w:p>
    <w:p w:rsidR="0002733C" w:rsidRPr="009C6CD8" w:rsidRDefault="0002733C">
      <w:pPr>
        <w:pStyle w:val="a6"/>
        <w:framePr w:w="8373" w:h="11621" w:hRule="exact" w:wrap="none" w:vAnchor="page" w:hAnchor="page" w:x="1768" w:y="2663"/>
        <w:shd w:val="clear" w:color="auto" w:fill="auto"/>
        <w:spacing w:before="0" w:after="305" w:line="250" w:lineRule="exact"/>
        <w:ind w:right="220"/>
        <w:rPr>
          <w:rFonts w:ascii="Times New Roman" w:hAnsi="Times New Roman" w:cs="Times New Roman"/>
          <w:sz w:val="24"/>
          <w:szCs w:val="24"/>
        </w:rPr>
      </w:pPr>
      <w:r w:rsidRPr="009C6CD8">
        <w:rPr>
          <w:rStyle w:val="2pt"/>
          <w:rFonts w:ascii="Times New Roman" w:hAnsi="Times New Roman" w:cs="Times New Roman"/>
          <w:color w:val="000000"/>
          <w:sz w:val="24"/>
          <w:szCs w:val="24"/>
        </w:rPr>
        <w:t xml:space="preserve">Боккаччо, </w:t>
      </w:r>
      <w:r w:rsidRPr="009C6CD8">
        <w:rPr>
          <w:rStyle w:val="2pt"/>
          <w:rFonts w:ascii="Times New Roman" w:hAnsi="Times New Roman" w:cs="Times New Roman"/>
          <w:color w:val="000000"/>
          <w:sz w:val="24"/>
          <w:szCs w:val="24"/>
          <w:lang w:val="en-US" w:eastAsia="en-US"/>
        </w:rPr>
        <w:t xml:space="preserve">Me </w:t>
      </w:r>
      <w:r w:rsidRPr="009C6CD8">
        <w:rPr>
          <w:rStyle w:val="2pt"/>
          <w:rFonts w:ascii="Times New Roman" w:hAnsi="Times New Roman" w:cs="Times New Roman"/>
          <w:color w:val="000000"/>
          <w:sz w:val="24"/>
          <w:szCs w:val="24"/>
        </w:rPr>
        <w:t>а, Бетт а.</w:t>
      </w:r>
    </w:p>
    <w:p w:rsidR="0002733C" w:rsidRPr="009C6CD8" w:rsidRDefault="0002733C">
      <w:pPr>
        <w:pStyle w:val="210"/>
        <w:framePr w:w="8373" w:h="11621" w:hRule="exact" w:wrap="none" w:vAnchor="page" w:hAnchor="page" w:x="1768" w:y="2663"/>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Он самый -и, что самое удивительное, жив- живехонек!</w:t>
      </w:r>
    </w:p>
    <w:p w:rsidR="0002733C" w:rsidRPr="009C6CD8" w:rsidRDefault="0002733C">
      <w:pPr>
        <w:pStyle w:val="210"/>
        <w:framePr w:w="8373" w:h="11621" w:hRule="exact" w:wrap="none" w:vAnchor="page" w:hAnchor="page" w:x="1768" w:y="2663"/>
        <w:shd w:val="clear" w:color="auto" w:fill="auto"/>
        <w:spacing w:after="0" w:line="320"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lang w:val="en-US" w:eastAsia="en-US"/>
        </w:rPr>
        <w:t xml:space="preserve">Me </w:t>
      </w:r>
      <w:r w:rsidRPr="009C6CD8">
        <w:rPr>
          <w:rStyle w:val="210pt1"/>
          <w:rFonts w:ascii="Times New Roman" w:hAnsi="Times New Roman" w:cs="Times New Roman"/>
          <w:b/>
          <w:bCs/>
          <w:color w:val="000000"/>
          <w:sz w:val="24"/>
          <w:szCs w:val="24"/>
        </w:rPr>
        <w:t>а. Но почему в одной рубашке?</w:t>
      </w:r>
    </w:p>
    <w:p w:rsidR="0002733C" w:rsidRPr="009C6CD8" w:rsidRDefault="0002733C">
      <w:pPr>
        <w:pStyle w:val="210"/>
        <w:framePr w:w="8373" w:h="11621" w:hRule="exact" w:wrap="none" w:vAnchor="page" w:hAnchor="page" w:x="1768" w:y="2663"/>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Это мое дело, голубушка.</w:t>
      </w:r>
    </w:p>
    <w:p w:rsidR="0002733C" w:rsidRPr="009C6CD8" w:rsidRDefault="0002733C">
      <w:pPr>
        <w:pStyle w:val="210"/>
        <w:framePr w:w="8373" w:h="11621" w:hRule="exact" w:wrap="none" w:vAnchor="page" w:hAnchor="page" w:x="1768" w:y="2663"/>
        <w:shd w:val="clear" w:color="auto" w:fill="auto"/>
        <w:spacing w:after="0" w:line="320"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Бет та. Мы тебя заждались.</w:t>
      </w:r>
    </w:p>
    <w:p w:rsidR="0002733C" w:rsidRPr="009C6CD8" w:rsidRDefault="0002733C">
      <w:pPr>
        <w:pStyle w:val="210"/>
        <w:framePr w:w="8373" w:h="11621" w:hRule="exact" w:wrap="none" w:vAnchor="page" w:hAnchor="page" w:x="1768" w:y="2663"/>
        <w:shd w:val="clear" w:color="auto" w:fill="auto"/>
        <w:spacing w:after="0" w:line="320"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М е а. Азарт — дурной порок.</w:t>
      </w:r>
    </w:p>
    <w:p w:rsidR="0002733C" w:rsidRPr="009C6CD8" w:rsidRDefault="0002733C">
      <w:pPr>
        <w:pStyle w:val="210"/>
        <w:framePr w:w="8373" w:h="11621" w:hRule="exact" w:wrap="none" w:vAnchor="page" w:hAnchor="page" w:x="1768" w:y="2663"/>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Бетт</w:t>
      </w:r>
      <w:r w:rsidRPr="009C6CD8">
        <w:rPr>
          <w:rStyle w:val="210pt1"/>
          <w:rFonts w:ascii="Times New Roman" w:hAnsi="Times New Roman" w:cs="Times New Roman"/>
          <w:b/>
          <w:bCs/>
          <w:color w:val="000000"/>
          <w:sz w:val="24"/>
          <w:szCs w:val="24"/>
        </w:rPr>
        <w:t xml:space="preserve"> а. Скорей всего грабители.</w:t>
      </w:r>
    </w:p>
    <w:p w:rsidR="0002733C" w:rsidRPr="009C6CD8" w:rsidRDefault="0002733C">
      <w:pPr>
        <w:pStyle w:val="210"/>
        <w:framePr w:w="8373" w:h="11621" w:hRule="exact" w:wrap="none" w:vAnchor="page" w:hAnchor="page" w:x="1768" w:y="2663"/>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Скажи лучше — трабнтельиицы, и будешь лрава.</w:t>
      </w:r>
    </w:p>
    <w:p w:rsidR="0002733C" w:rsidRPr="009C6CD8" w:rsidRDefault="0002733C">
      <w:pPr>
        <w:pStyle w:val="210"/>
        <w:framePr w:w="8373" w:h="11621" w:hRule="exact" w:wrap="none" w:vAnchor="page" w:hAnchor="page" w:x="1768" w:y="2663"/>
        <w:shd w:val="clear" w:color="auto" w:fill="auto"/>
        <w:spacing w:after="0" w:line="320" w:lineRule="exact"/>
        <w:ind w:left="4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lang w:val="en-US" w:eastAsia="en-US"/>
        </w:rPr>
        <w:t xml:space="preserve">Me </w:t>
      </w:r>
      <w:r w:rsidRPr="009C6CD8">
        <w:rPr>
          <w:rStyle w:val="210pt1"/>
          <w:rFonts w:ascii="Times New Roman" w:hAnsi="Times New Roman" w:cs="Times New Roman"/>
          <w:b/>
          <w:bCs/>
          <w:color w:val="000000"/>
          <w:sz w:val="24"/>
          <w:szCs w:val="24"/>
        </w:rPr>
        <w:t>а. Уж признайтесь, что продулись в картишки. Так- то будет -вернее.</w:t>
      </w:r>
    </w:p>
    <w:p w:rsidR="0002733C" w:rsidRPr="009C6CD8" w:rsidRDefault="0002733C">
      <w:pPr>
        <w:pStyle w:val="210"/>
        <w:framePr w:w="8373" w:h="11621" w:hRule="exact" w:wrap="none" w:vAnchor="page" w:hAnchor="page" w:x="1768" w:y="2663"/>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Дело в том, что я -проигрался без карт и отыгрался без костей. Не сумею вам сказать когда, «о одна женщина 'выведала всю мою родословную до третьего колена. Дома я расскажу вам как я чуть не подох тремя смертями: первой — среди навозных жуков, второй—сре</w:t>
      </w:r>
      <w:r w:rsidRPr="009C6CD8">
        <w:rPr>
          <w:rStyle w:val="210pt1"/>
          <w:rFonts w:ascii="Times New Roman" w:hAnsi="Times New Roman" w:cs="Times New Roman"/>
          <w:b/>
          <w:bCs/>
          <w:color w:val="000000"/>
          <w:sz w:val="24"/>
          <w:szCs w:val="24"/>
        </w:rPr>
        <w:softHyphen/>
        <w:t>ди рыб и третьей—среди червей. Однако дело обернулось лучше, чем я думал, и гораздо лучше, чем это заслуживает человек, признающий, что любая -потаскуха— ие скажу, женщина —способна содрать с «его все, -вплоть до волос и кожи.</w:t>
      </w:r>
    </w:p>
    <w:p w:rsidR="0002733C" w:rsidRPr="009C6CD8" w:rsidRDefault="0002733C">
      <w:pPr>
        <w:pStyle w:val="210"/>
        <w:framePr w:w="8373" w:h="11621" w:hRule="exact" w:wrap="none" w:vAnchor="page" w:hAnchor="page" w:x="1768" w:y="2663"/>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Бетт</w:t>
      </w:r>
      <w:r w:rsidRPr="009C6CD8">
        <w:rPr>
          <w:rStyle w:val="210pt1"/>
          <w:rFonts w:ascii="Times New Roman" w:hAnsi="Times New Roman" w:cs="Times New Roman"/>
          <w:b/>
          <w:bCs/>
          <w:color w:val="000000"/>
          <w:sz w:val="24"/>
          <w:szCs w:val="24"/>
        </w:rPr>
        <w:t xml:space="preserve"> а. Ты -не замерз?</w:t>
      </w:r>
    </w:p>
    <w:p w:rsidR="0002733C" w:rsidRPr="009C6CD8" w:rsidRDefault="0002733C">
      <w:pPr>
        <w:pStyle w:val="210"/>
        <w:framePr w:w="8373" w:h="11621" w:hRule="exact" w:wrap="none" w:vAnchor="page" w:hAnchor="page" w:x="1768" w:y="2663"/>
        <w:shd w:val="clear" w:color="auto" w:fill="auto"/>
        <w:spacing w:after="0" w:line="320" w:lineRule="exact"/>
        <w:ind w:left="40" w:righ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От беды да от страха и в январе станет жарко.</w:t>
      </w:r>
    </w:p>
    <w:p w:rsidR="0002733C" w:rsidRPr="009C6CD8" w:rsidRDefault="0002733C">
      <w:pPr>
        <w:pStyle w:val="210"/>
        <w:framePr w:w="8373" w:h="11621" w:hRule="exact" w:wrap="none" w:vAnchor="page" w:hAnchor="page" w:x="1768" w:y="2663"/>
        <w:shd w:val="clear" w:color="auto" w:fill="auto"/>
        <w:spacing w:after="0" w:line="320" w:lineRule="exact"/>
        <w:ind w:left="4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е а. Я пойду с вами, чтобы вас почистить; вижу, что в этом вы здорово </w:t>
      </w:r>
      <w:r w:rsidRPr="009C6CD8">
        <w:rPr>
          <w:rStyle w:val="21Garamond16"/>
          <w:rFonts w:ascii="Times New Roman" w:hAnsi="Times New Roman" w:cs="Times New Roman"/>
          <w:b/>
          <w:bCs/>
          <w:color w:val="000000"/>
          <w:sz w:val="24"/>
          <w:szCs w:val="24"/>
        </w:rPr>
        <w:t xml:space="preserve">fry </w:t>
      </w:r>
      <w:r w:rsidRPr="009C6CD8">
        <w:rPr>
          <w:rStyle w:val="21Garamond16"/>
          <w:rFonts w:ascii="Times New Roman" w:hAnsi="Times New Roman" w:cs="Times New Roman"/>
          <w:b/>
          <w:bCs/>
          <w:color w:val="000000"/>
          <w:sz w:val="24"/>
          <w:szCs w:val="24"/>
          <w:lang w:val="ru-RU" w:eastAsia="ru-RU"/>
        </w:rPr>
        <w:t xml:space="preserve">ж </w:t>
      </w:r>
      <w:r w:rsidRPr="009C6CD8">
        <w:rPr>
          <w:rStyle w:val="210pt1"/>
          <w:rFonts w:ascii="Times New Roman" w:hAnsi="Times New Roman" w:cs="Times New Roman"/>
          <w:b/>
          <w:bCs/>
          <w:color w:val="000000"/>
          <w:sz w:val="24"/>
          <w:szCs w:val="24"/>
        </w:rPr>
        <w:t>даетесь.</w:t>
      </w:r>
    </w:p>
    <w:p w:rsidR="0002733C" w:rsidRPr="009C6CD8" w:rsidRDefault="0002733C">
      <w:pPr>
        <w:pStyle w:val="210"/>
        <w:framePr w:w="8373" w:h="11621" w:hRule="exact" w:wrap="none" w:vAnchor="page" w:hAnchor="page" w:x="1768" w:y="2663"/>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Дома все расскажу.</w:t>
      </w:r>
    </w:p>
    <w:p w:rsidR="0002733C" w:rsidRPr="009C6CD8" w:rsidRDefault="0002733C">
      <w:pPr>
        <w:pStyle w:val="210"/>
        <w:framePr w:w="8373" w:h="11621" w:hRule="exact" w:wrap="none" w:vAnchor="page" w:hAnchor="page" w:x="1768" w:y="2663"/>
        <w:shd w:val="clear" w:color="auto" w:fill="auto"/>
        <w:spacing w:after="0" w:line="320" w:lineRule="exact"/>
        <w:ind w:left="4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lang w:val="en-US" w:eastAsia="en-US"/>
        </w:rPr>
        <w:t xml:space="preserve">Me </w:t>
      </w:r>
      <w:r w:rsidRPr="009C6CD8">
        <w:rPr>
          <w:rStyle w:val="210pt1"/>
          <w:rFonts w:ascii="Times New Roman" w:hAnsi="Times New Roman" w:cs="Times New Roman"/>
          <w:b/>
          <w:bCs/>
          <w:color w:val="000000"/>
          <w:sz w:val="24"/>
          <w:szCs w:val="24"/>
        </w:rPr>
        <w:t>а. Только бы в этом деле не была замешана Тул</w:t>
      </w:r>
      <w:r w:rsidRPr="009C6CD8">
        <w:rPr>
          <w:rStyle w:val="210pt1"/>
          <w:rFonts w:ascii="Times New Roman" w:hAnsi="Times New Roman" w:cs="Times New Roman"/>
          <w:b/>
          <w:bCs/>
          <w:color w:val="000000"/>
          <w:sz w:val="24"/>
          <w:szCs w:val="24"/>
        </w:rPr>
        <w:softHyphen/>
        <w:t>лия, с “которой я о вас давеча разговаривала.</w:t>
      </w:r>
    </w:p>
    <w:p w:rsidR="0002733C" w:rsidRPr="009C6CD8" w:rsidRDefault="0002733C">
      <w:pPr>
        <w:pStyle w:val="210"/>
        <w:framePr w:w="8373" w:h="11621" w:hRule="exact" w:wrap="none" w:vAnchor="page" w:hAnchor="page" w:x="1768" w:y="2663"/>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Она самая — ни более и ни менее.</w:t>
      </w:r>
    </w:p>
    <w:p w:rsidR="0002733C" w:rsidRPr="009C6CD8" w:rsidRDefault="0002733C">
      <w:pPr>
        <w:pStyle w:val="210"/>
        <w:framePr w:w="8373" w:h="11621" w:hRule="exact" w:wrap="none" w:vAnchor="page" w:hAnchor="page" w:x="1768" w:y="2663"/>
        <w:shd w:val="clear" w:color="auto" w:fill="auto"/>
        <w:spacing w:after="0" w:line="320"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lang w:val="en-US" w:eastAsia="en-US"/>
        </w:rPr>
        <w:t xml:space="preserve">Me </w:t>
      </w:r>
      <w:r w:rsidRPr="009C6CD8">
        <w:rPr>
          <w:rStyle w:val="210pt1"/>
          <w:rFonts w:ascii="Times New Roman" w:hAnsi="Times New Roman" w:cs="Times New Roman"/>
          <w:b/>
          <w:bCs/>
          <w:color w:val="000000"/>
          <w:sz w:val="24"/>
          <w:szCs w:val="24"/>
        </w:rPr>
        <w:t>а. Мерзавка, сволочь, воровка!</w:t>
      </w:r>
    </w:p>
    <w:p w:rsidR="0002733C" w:rsidRPr="009C6CD8" w:rsidRDefault="0002733C">
      <w:pPr>
        <w:pStyle w:val="210"/>
        <w:framePr w:w="8373" w:h="11621" w:hRule="exact" w:wrap="none" w:vAnchor="page" w:hAnchor="page" w:x="1768" w:y="2663"/>
        <w:shd w:val="clear" w:color="auto" w:fill="auto"/>
        <w:spacing w:after="0" w:line="320"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Бет та. Хорошо еще, что ты остался в живых.</w:t>
      </w:r>
    </w:p>
    <w:p w:rsidR="0002733C" w:rsidRPr="009C6CD8" w:rsidRDefault="0002733C">
      <w:pPr>
        <w:pStyle w:val="210"/>
        <w:framePr w:w="8373" w:h="11621" w:hRule="exact" w:wrap="none" w:vAnchor="page" w:hAnchor="page" w:x="1768" w:y="2663"/>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Боккаччо.</w:t>
      </w:r>
      <w:r w:rsidRPr="009C6CD8">
        <w:rPr>
          <w:rStyle w:val="210pt1"/>
          <w:rFonts w:ascii="Times New Roman" w:hAnsi="Times New Roman" w:cs="Times New Roman"/>
          <w:b/>
          <w:bCs/>
          <w:color w:val="000000"/>
          <w:sz w:val="24"/>
          <w:szCs w:val="24"/>
        </w:rPr>
        <w:t xml:space="preserve"> Все так считают.</w:t>
      </w:r>
    </w:p>
    <w:p w:rsidR="0002733C" w:rsidRPr="009C6CD8" w:rsidRDefault="0002733C">
      <w:pPr>
        <w:pStyle w:val="210"/>
        <w:framePr w:w="8373" w:h="11621" w:hRule="exact" w:wrap="none" w:vAnchor="page" w:hAnchor="page" w:x="1768" w:y="2663"/>
        <w:shd w:val="clear" w:color="auto" w:fill="auto"/>
        <w:spacing w:after="0" w:line="320" w:lineRule="exact"/>
        <w:ind w:lef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Бетт</w:t>
      </w:r>
      <w:r w:rsidRPr="009C6CD8">
        <w:rPr>
          <w:rStyle w:val="210pt1"/>
          <w:rFonts w:ascii="Times New Roman" w:hAnsi="Times New Roman" w:cs="Times New Roman"/>
          <w:b/>
          <w:bCs/>
          <w:color w:val="000000"/>
          <w:sz w:val="24"/>
          <w:szCs w:val="24"/>
        </w:rPr>
        <w:t xml:space="preserve"> а. Скорее, чтобы эти люди мае не увидели.</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191"/>
        <w:framePr w:wrap="none" w:vAnchor="page" w:hAnchor="page" w:x="4323" w:y="1526"/>
        <w:shd w:val="clear" w:color="auto" w:fill="auto"/>
        <w:spacing w:line="250" w:lineRule="exact"/>
        <w:ind w:left="20"/>
        <w:rPr>
          <w:rFonts w:ascii="Times New Roman" w:hAnsi="Times New Roman" w:cs="Times New Roman"/>
          <w:sz w:val="24"/>
          <w:szCs w:val="24"/>
        </w:rPr>
      </w:pPr>
      <w:r w:rsidRPr="009C6CD8">
        <w:rPr>
          <w:rStyle w:val="190pt"/>
          <w:rFonts w:ascii="Times New Roman" w:hAnsi="Times New Roman" w:cs="Times New Roman"/>
          <w:b/>
          <w:bCs/>
          <w:color w:val="000000"/>
          <w:sz w:val="24"/>
          <w:szCs w:val="24"/>
        </w:rPr>
        <w:lastRenderedPageBreak/>
        <w:t>ЯВЛЕНИЕ ЧЕТВЕРТОЕ</w:t>
      </w:r>
    </w:p>
    <w:p w:rsidR="0002733C" w:rsidRPr="009C6CD8" w:rsidRDefault="0002733C">
      <w:pPr>
        <w:pStyle w:val="a6"/>
        <w:framePr w:w="8352" w:h="12736" w:hRule="exact" w:wrap="none" w:vAnchor="page" w:hAnchor="page" w:x="1779" w:y="2043"/>
        <w:shd w:val="clear" w:color="auto" w:fill="auto"/>
        <w:spacing w:before="0" w:after="134" w:line="250" w:lineRule="exact"/>
        <w:rPr>
          <w:rFonts w:ascii="Times New Roman" w:hAnsi="Times New Roman" w:cs="Times New Roman"/>
          <w:sz w:val="24"/>
          <w:szCs w:val="24"/>
        </w:rPr>
      </w:pPr>
      <w:r w:rsidRPr="009C6CD8">
        <w:rPr>
          <w:rStyle w:val="2pt"/>
          <w:rFonts w:ascii="Times New Roman" w:hAnsi="Times New Roman" w:cs="Times New Roman"/>
          <w:color w:val="000000"/>
          <w:sz w:val="24"/>
          <w:szCs w:val="24"/>
        </w:rPr>
        <w:t>Платаристотель, Сальвалальо.</w:t>
      </w:r>
    </w:p>
    <w:p w:rsidR="0002733C" w:rsidRPr="009C6CD8" w:rsidRDefault="0002733C">
      <w:pPr>
        <w:pStyle w:val="210"/>
        <w:framePr w:w="8352" w:h="12736" w:hRule="exact" w:wrap="none" w:vAnchor="page" w:hAnchor="page" w:x="1779" w:y="2043"/>
        <w:shd w:val="clear" w:color="auto" w:fill="auto"/>
        <w:spacing w:after="0" w:line="315"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Не полагаешь ли ты, что сми</w:t>
      </w:r>
      <w:r w:rsidRPr="009C6CD8">
        <w:rPr>
          <w:rStyle w:val="210pt1"/>
          <w:rFonts w:ascii="Times New Roman" w:hAnsi="Times New Roman" w:cs="Times New Roman"/>
          <w:b/>
          <w:bCs/>
          <w:color w:val="000000"/>
          <w:sz w:val="24"/>
          <w:szCs w:val="24"/>
        </w:rPr>
        <w:softHyphen/>
        <w:t>ренномудрие достойно истинного мудреца?</w:t>
      </w:r>
    </w:p>
    <w:p w:rsidR="0002733C" w:rsidRPr="009C6CD8" w:rsidRDefault="0002733C">
      <w:pPr>
        <w:pStyle w:val="210"/>
        <w:framePr w:w="8352" w:h="12736" w:hRule="exact" w:wrap="none" w:vAnchor="page" w:hAnchor="page" w:x="1779" w:y="2043"/>
        <w:shd w:val="clear" w:color="auto" w:fill="auto"/>
        <w:spacing w:after="0" w:line="315"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Думаю, что не следует возлагать на </w:t>
      </w:r>
      <w:r w:rsidRPr="009C6CD8">
        <w:rPr>
          <w:rStyle w:val="21Garamond53"/>
          <w:rFonts w:ascii="Times New Roman" w:hAnsi="Times New Roman" w:cs="Times New Roman"/>
          <w:b/>
          <w:bCs/>
          <w:color w:val="000000"/>
          <w:sz w:val="24"/>
          <w:szCs w:val="24"/>
        </w:rPr>
        <w:t xml:space="preserve">голову </w:t>
      </w:r>
      <w:r w:rsidRPr="009C6CD8">
        <w:rPr>
          <w:rStyle w:val="210pt1"/>
          <w:rFonts w:ascii="Times New Roman" w:hAnsi="Times New Roman" w:cs="Times New Roman"/>
          <w:b/>
          <w:bCs/>
          <w:color w:val="000000"/>
          <w:sz w:val="24"/>
          <w:szCs w:val="24"/>
        </w:rPr>
        <w:t>то, что нпоншь иа ногах.</w:t>
      </w:r>
    </w:p>
    <w:p w:rsidR="0002733C" w:rsidRPr="009C6CD8" w:rsidRDefault="0002733C">
      <w:pPr>
        <w:pStyle w:val="210"/>
        <w:framePr w:w="8352" w:h="12736" w:hRule="exact" w:wrap="none" w:vAnchor="page" w:hAnchor="page" w:x="1779" w:y="2043"/>
        <w:shd w:val="clear" w:color="auto" w:fill="auto"/>
        <w:spacing w:after="0" w:line="315"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Хорошие или дурные послед</w:t>
      </w:r>
      <w:r w:rsidRPr="009C6CD8">
        <w:rPr>
          <w:rStyle w:val="210pt1"/>
          <w:rFonts w:ascii="Times New Roman" w:hAnsi="Times New Roman" w:cs="Times New Roman"/>
          <w:b/>
          <w:bCs/>
          <w:color w:val="000000"/>
          <w:sz w:val="24"/>
          <w:szCs w:val="24"/>
        </w:rPr>
        <w:softHyphen/>
        <w:t>ствия проистекают либо от дурных, либо от хорош-их «при</w:t>
      </w:r>
      <w:r w:rsidRPr="009C6CD8">
        <w:rPr>
          <w:rStyle w:val="210pt1"/>
          <w:rFonts w:ascii="Times New Roman" w:hAnsi="Times New Roman" w:cs="Times New Roman"/>
          <w:b/>
          <w:bCs/>
          <w:color w:val="000000"/>
          <w:sz w:val="24"/>
          <w:szCs w:val="24"/>
        </w:rPr>
        <w:softHyphen/>
        <w:t>чин. А следственно, ие отдавай я предпочтения созерца</w:t>
      </w:r>
      <w:r w:rsidRPr="009C6CD8">
        <w:rPr>
          <w:rStyle w:val="210pt1"/>
          <w:rFonts w:ascii="Times New Roman" w:hAnsi="Times New Roman" w:cs="Times New Roman"/>
          <w:b/>
          <w:bCs/>
          <w:color w:val="000000"/>
          <w:sz w:val="24"/>
          <w:szCs w:val="24"/>
        </w:rPr>
        <w:softHyphen/>
      </w:r>
      <w:r w:rsidRPr="009C6CD8">
        <w:rPr>
          <w:rStyle w:val="21Garamond53"/>
          <w:rFonts w:ascii="Times New Roman" w:hAnsi="Times New Roman" w:cs="Times New Roman"/>
          <w:b/>
          <w:bCs/>
          <w:color w:val="000000"/>
          <w:sz w:val="24"/>
          <w:szCs w:val="24"/>
        </w:rPr>
        <w:t xml:space="preserve">нию </w:t>
      </w:r>
      <w:r w:rsidRPr="009C6CD8">
        <w:rPr>
          <w:rStyle w:val="210pt1"/>
          <w:rFonts w:ascii="Times New Roman" w:hAnsi="Times New Roman" w:cs="Times New Roman"/>
          <w:b/>
          <w:bCs/>
          <w:color w:val="000000"/>
          <w:sz w:val="24"/>
          <w:szCs w:val="24"/>
        </w:rPr>
        <w:t>первопричин перед супружескими своими обязанностя</w:t>
      </w:r>
      <w:r w:rsidRPr="009C6CD8">
        <w:rPr>
          <w:rStyle w:val="210pt1"/>
          <w:rFonts w:ascii="Times New Roman" w:hAnsi="Times New Roman" w:cs="Times New Roman"/>
          <w:b/>
          <w:bCs/>
          <w:color w:val="000000"/>
          <w:sz w:val="24"/>
          <w:szCs w:val="24"/>
        </w:rPr>
        <w:softHyphen/>
        <w:t>ми, то есть, иными словами, делай я то, что должен был бы делать, она, быть может, и не запятнала «бы своей чести.</w:t>
      </w:r>
    </w:p>
    <w:p w:rsidR="0002733C" w:rsidRPr="009C6CD8" w:rsidRDefault="0002733C">
      <w:pPr>
        <w:pStyle w:val="210"/>
        <w:framePr w:w="8352" w:h="12736" w:hRule="exact" w:wrap="none" w:vAnchor="page" w:hAnchor="page" w:x="1779" w:y="2043"/>
        <w:shd w:val="clear" w:color="auto" w:fill="auto"/>
        <w:spacing w:after="0" w:line="315"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Вы «наиразумнейший из разумных</w:t>
      </w:r>
    </w:p>
    <w:p w:rsidR="0002733C" w:rsidRPr="009C6CD8" w:rsidRDefault="0002733C">
      <w:pPr>
        <w:pStyle w:val="210"/>
        <w:framePr w:w="8352" w:h="12736" w:hRule="exact" w:wrap="none" w:vAnchor="page" w:hAnchor="page" w:x="1779" w:y="2043"/>
        <w:shd w:val="clear" w:color="auto" w:fill="auto"/>
        <w:tabs>
          <w:tab w:val="right" w:pos="8277"/>
        </w:tabs>
        <w:spacing w:after="0" w:line="360" w:lineRule="exact"/>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люден.</w:t>
      </w:r>
      <w:r w:rsidRPr="009C6CD8">
        <w:rPr>
          <w:rStyle w:val="210pt1"/>
          <w:rFonts w:ascii="Times New Roman" w:hAnsi="Times New Roman" w:cs="Times New Roman"/>
          <w:b/>
          <w:bCs/>
          <w:color w:val="000000"/>
          <w:sz w:val="24"/>
          <w:szCs w:val="24"/>
        </w:rPr>
        <w:tab/>
        <w:t>^</w:t>
      </w:r>
    </w:p>
    <w:p w:rsidR="0002733C" w:rsidRPr="009C6CD8" w:rsidRDefault="0002733C">
      <w:pPr>
        <w:pStyle w:val="210"/>
        <w:framePr w:w="8352" w:h="12736" w:hRule="exact" w:wrap="none" w:vAnchor="page" w:hAnchor="page" w:x="1779" w:y="2043"/>
        <w:shd w:val="clear" w:color="auto" w:fill="auto"/>
        <w:spacing w:after="0" w:line="325"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Не хочу вдаваться в банальный ход рассуждений о том, почел</w:t>
      </w:r>
      <w:r w:rsidRPr="009C6CD8">
        <w:rPr>
          <w:rStyle w:val="215pt"/>
          <w:rFonts w:ascii="Times New Roman" w:hAnsi="Times New Roman" w:cs="Times New Roman"/>
          <w:b/>
          <w:bCs/>
          <w:noProof w:val="0"/>
          <w:color w:val="000000"/>
          <w:sz w:val="24"/>
          <w:szCs w:val="24"/>
        </w:rPr>
        <w:t>1</w:t>
      </w:r>
      <w:r w:rsidRPr="009C6CD8">
        <w:rPr>
          <w:rStyle w:val="210pt1"/>
          <w:rFonts w:ascii="Times New Roman" w:hAnsi="Times New Roman" w:cs="Times New Roman"/>
          <w:b/>
          <w:bCs/>
          <w:color w:val="000000"/>
          <w:sz w:val="24"/>
          <w:szCs w:val="24"/>
        </w:rPr>
        <w:t>у всякое зачатие — разложе</w:t>
      </w:r>
      <w:r w:rsidRPr="009C6CD8">
        <w:rPr>
          <w:rStyle w:val="210pt1"/>
          <w:rFonts w:ascii="Times New Roman" w:hAnsi="Times New Roman" w:cs="Times New Roman"/>
          <w:b/>
          <w:bCs/>
          <w:color w:val="000000"/>
          <w:sz w:val="24"/>
          <w:szCs w:val="24"/>
        </w:rPr>
        <w:softHyphen/>
        <w:t>ние, и всякое разложение — зачатие, ибо «как зачатие яйца, так и зачатие вечного существа не имеет начала, так что каждое яйцо -происходит от курицы и каждая курица от яйца.</w:t>
      </w:r>
    </w:p>
    <w:p w:rsidR="0002733C" w:rsidRPr="009C6CD8" w:rsidRDefault="0002733C">
      <w:pPr>
        <w:pStyle w:val="210"/>
        <w:framePr w:w="8352" w:h="12736" w:hRule="exact" w:wrap="none" w:vAnchor="page" w:hAnchor="page" w:x="1779" w:y="2043"/>
        <w:shd w:val="clear" w:color="auto" w:fill="auto"/>
        <w:spacing w:after="0" w:line="320" w:lineRule="exact"/>
        <w:ind w:left="2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Галиматья, бред собачий.</w:t>
      </w:r>
    </w:p>
    <w:p w:rsidR="0002733C" w:rsidRPr="009C6CD8" w:rsidRDefault="0002733C">
      <w:pPr>
        <w:pStyle w:val="210"/>
        <w:framePr w:w="8352" w:h="12736" w:hRule="exact" w:wrap="none" w:vAnchor="page" w:hAnchor="page" w:x="1779" w:y="2043"/>
        <w:shd w:val="clear" w:color="auto" w:fill="auto"/>
        <w:spacing w:after="0" w:line="320"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Я ме таков, чтобы утруждать себе мозги- вопросом о том, какая любовь более возвышен</w:t>
      </w:r>
      <w:r w:rsidRPr="009C6CD8">
        <w:rPr>
          <w:rStyle w:val="210pt1"/>
          <w:rFonts w:ascii="Times New Roman" w:hAnsi="Times New Roman" w:cs="Times New Roman"/>
          <w:b/>
          <w:bCs/>
          <w:color w:val="000000"/>
          <w:sz w:val="24"/>
          <w:szCs w:val="24"/>
        </w:rPr>
        <w:softHyphen/>
        <w:t>на — высшего к низшему или же низшего к высшему, и &lt;по</w:t>
      </w:r>
      <w:r w:rsidRPr="009C6CD8">
        <w:rPr>
          <w:rStyle w:val="210pt1"/>
          <w:rFonts w:ascii="Times New Roman" w:hAnsi="Times New Roman" w:cs="Times New Roman"/>
          <w:b/>
          <w:bCs/>
          <w:color w:val="000000"/>
          <w:sz w:val="24"/>
          <w:szCs w:val="24"/>
        </w:rPr>
        <w:softHyphen/>
        <w:t>чему цель чувственной любви — наслаждение. И мне нет дела до того, что она в чувствительной душе становится страстью, но я берегу «покой интеллектуальных радостей, не причиняющих «ика</w:t>
      </w:r>
      <w:r w:rsidRPr="009C6CD8">
        <w:rPr>
          <w:rStyle w:val="215pt"/>
          <w:rFonts w:ascii="Times New Roman" w:hAnsi="Times New Roman" w:cs="Times New Roman"/>
          <w:b/>
          <w:bCs/>
          <w:noProof w:val="0"/>
          <w:color w:val="000000"/>
          <w:sz w:val="24"/>
          <w:szCs w:val="24"/>
        </w:rPr>
        <w:t>1</w:t>
      </w:r>
      <w:r w:rsidRPr="009C6CD8">
        <w:rPr>
          <w:rStyle w:val="210pt1"/>
          <w:rFonts w:ascii="Times New Roman" w:hAnsi="Times New Roman" w:cs="Times New Roman"/>
          <w:b/>
          <w:bCs/>
          <w:color w:val="000000"/>
          <w:sz w:val="24"/>
          <w:szCs w:val="24"/>
        </w:rPr>
        <w:t>ких страданий любящему интеллекту, и я согласен насладиться той женщиной, которой насладился другой, хотя в принципе я всегда мечтал об интеллиги</w:t>
      </w:r>
      <w:r w:rsidRPr="009C6CD8">
        <w:rPr>
          <w:rStyle w:val="210pt1"/>
          <w:rFonts w:ascii="Times New Roman" w:hAnsi="Times New Roman" w:cs="Times New Roman"/>
          <w:b/>
          <w:bCs/>
          <w:color w:val="000000"/>
          <w:sz w:val="24"/>
          <w:szCs w:val="24"/>
        </w:rPr>
        <w:softHyphen/>
        <w:t>бельной «расоте, а не об осязаемом добре.</w:t>
      </w:r>
    </w:p>
    <w:p w:rsidR="0002733C" w:rsidRPr="009C6CD8" w:rsidRDefault="0002733C">
      <w:pPr>
        <w:pStyle w:val="210"/>
        <w:framePr w:w="8352" w:h="12736" w:hRule="exact" w:wrap="none" w:vAnchor="page" w:hAnchor="page" w:x="1779" w:y="2043"/>
        <w:shd w:val="clear" w:color="auto" w:fill="auto"/>
        <w:spacing w:after="0" w:line="320"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Т олько «бы вы не забывали</w:t>
      </w:r>
      <w:r w:rsidRPr="009C6CD8">
        <w:rPr>
          <w:rStyle w:val="210pt1"/>
          <w:rFonts w:ascii="Times New Roman" w:hAnsi="Times New Roman" w:cs="Times New Roman"/>
          <w:b/>
          <w:bCs/>
          <w:color w:val="000000"/>
          <w:sz w:val="24"/>
          <w:szCs w:val="24"/>
          <w:vertAlign w:val="superscript"/>
        </w:rPr>
        <w:t>1</w:t>
      </w:r>
      <w:r w:rsidRPr="009C6CD8">
        <w:rPr>
          <w:rStyle w:val="210pt1"/>
          <w:rFonts w:ascii="Times New Roman" w:hAnsi="Times New Roman" w:cs="Times New Roman"/>
          <w:b/>
          <w:bCs/>
          <w:color w:val="000000"/>
          <w:sz w:val="24"/>
          <w:szCs w:val="24"/>
        </w:rPr>
        <w:t xml:space="preserve"> обращать</w:t>
      </w:r>
      <w:r w:rsidRPr="009C6CD8">
        <w:rPr>
          <w:rStyle w:val="210pt1"/>
          <w:rFonts w:ascii="Times New Roman" w:hAnsi="Times New Roman" w:cs="Times New Roman"/>
          <w:b/>
          <w:bCs/>
          <w:color w:val="000000"/>
          <w:sz w:val="24"/>
          <w:szCs w:val="24"/>
        </w:rPr>
        <w:softHyphen/>
        <w:t>ся со мной «по-прежнему, и все пойдет иа лад.</w:t>
      </w:r>
    </w:p>
    <w:p w:rsidR="0002733C" w:rsidRPr="009C6CD8" w:rsidRDefault="0002733C">
      <w:pPr>
        <w:pStyle w:val="210"/>
        <w:framePr w:w="8352" w:h="12736" w:hRule="exact" w:wrap="none" w:vAnchor="page" w:hAnchor="page" w:x="1779" w:y="2043"/>
        <w:shd w:val="clear" w:color="auto" w:fill="auto"/>
        <w:spacing w:after="0" w:line="320" w:lineRule="exact"/>
        <w:ind w:left="20" w:right="40" w:firstLine="460"/>
        <w:jc w:val="both"/>
        <w:rPr>
          <w:rFonts w:ascii="Times New Roman" w:hAnsi="Times New Roman" w:cs="Times New Roman"/>
          <w:sz w:val="24"/>
          <w:szCs w:val="24"/>
        </w:rPr>
      </w:pPr>
      <w:r w:rsidRPr="009C6CD8">
        <w:rPr>
          <w:rStyle w:val="212pt2"/>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Более того, я всегда буду пом</w:t>
      </w:r>
      <w:r w:rsidRPr="009C6CD8">
        <w:rPr>
          <w:rStyle w:val="210pt1"/>
          <w:rFonts w:ascii="Times New Roman" w:hAnsi="Times New Roman" w:cs="Times New Roman"/>
          <w:b/>
          <w:bCs/>
          <w:color w:val="000000"/>
          <w:sz w:val="24"/>
          <w:szCs w:val="24"/>
        </w:rPr>
        <w:softHyphen/>
        <w:t>нить, что должен обращаться с тобой еще лучше, а -потому перенесись в то обиталище, куда окрылись -и супруга моя, и теща моя, и служанка моя, н, клятвенно засвидетельство</w:t>
      </w:r>
      <w:r w:rsidRPr="009C6CD8">
        <w:rPr>
          <w:rStyle w:val="210pt1"/>
          <w:rFonts w:ascii="Times New Roman" w:hAnsi="Times New Roman" w:cs="Times New Roman"/>
          <w:b/>
          <w:bCs/>
          <w:color w:val="000000"/>
          <w:sz w:val="24"/>
          <w:szCs w:val="24"/>
        </w:rPr>
        <w:softHyphen/>
        <w:t>вав им мое решение, -принятое -мною после всего, что слу</w:t>
      </w:r>
      <w:r w:rsidRPr="009C6CD8">
        <w:rPr>
          <w:rStyle w:val="210pt1"/>
          <w:rFonts w:ascii="Times New Roman" w:hAnsi="Times New Roman" w:cs="Times New Roman"/>
          <w:b/>
          <w:bCs/>
          <w:color w:val="000000"/>
          <w:sz w:val="24"/>
          <w:szCs w:val="24"/>
        </w:rPr>
        <w:softHyphen/>
        <w:t>чилось, добейся того, чтобы они вернулись домой.</w:t>
      </w:r>
    </w:p>
    <w:p w:rsidR="0002733C" w:rsidRPr="009C6CD8" w:rsidRDefault="0002733C">
      <w:pPr>
        <w:pStyle w:val="210"/>
        <w:framePr w:w="8352" w:h="12736" w:hRule="exact" w:wrap="none" w:vAnchor="page" w:hAnchor="page" w:x="1779" w:y="2043"/>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пока что я удалюсь в эту сторону, а ты удались в ту.</w:t>
      </w:r>
    </w:p>
    <w:p w:rsidR="0002733C" w:rsidRPr="009C6CD8" w:rsidRDefault="0002733C">
      <w:pPr>
        <w:pStyle w:val="180"/>
        <w:framePr w:wrap="none" w:vAnchor="page" w:hAnchor="page" w:x="9657" w:y="15046"/>
        <w:shd w:val="clear" w:color="auto" w:fill="auto"/>
        <w:spacing w:line="240" w:lineRule="exact"/>
        <w:ind w:left="20"/>
        <w:rPr>
          <w:rFonts w:ascii="Times New Roman" w:hAnsi="Times New Roman" w:cs="Times New Roman"/>
        </w:rPr>
      </w:pPr>
      <w:r w:rsidRPr="009C6CD8">
        <w:rPr>
          <w:rStyle w:val="18"/>
          <w:rFonts w:ascii="Times New Roman" w:hAnsi="Times New Roman" w:cs="Times New Roman"/>
          <w:color w:val="000000"/>
        </w:rPr>
        <w:t>521</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89" w:h="13269" w:hRule="exact" w:wrap="none" w:vAnchor="page" w:hAnchor="page" w:x="1782" w:y="1688"/>
        <w:shd w:val="clear" w:color="auto" w:fill="auto"/>
        <w:spacing w:after="0" w:line="315" w:lineRule="exact"/>
        <w:ind w:left="40" w:righ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lastRenderedPageBreak/>
        <w:t xml:space="preserve">Сальвалальо. </w:t>
      </w:r>
      <w:r w:rsidRPr="009C6CD8">
        <w:rPr>
          <w:rStyle w:val="210pt1"/>
          <w:rFonts w:ascii="Times New Roman" w:hAnsi="Times New Roman" w:cs="Times New Roman"/>
          <w:b/>
          <w:bCs/>
          <w:color w:val="000000"/>
          <w:sz w:val="24"/>
          <w:szCs w:val="24"/>
        </w:rPr>
        <w:t xml:space="preserve">Огорчаюсь и трокл-инаю судьбу за то, что не Обладаю красноречием вашей милости, ибо, если бы я им обладал, я склонил бы ее с той же легкостью, </w:t>
      </w:r>
      <w:r w:rsidRPr="009C6CD8">
        <w:rPr>
          <w:rStyle w:val="210pt1"/>
          <w:rFonts w:ascii="Times New Roman" w:hAnsi="Times New Roman" w:cs="Times New Roman"/>
          <w:b/>
          <w:bCs/>
          <w:color w:val="000000"/>
          <w:sz w:val="24"/>
          <w:szCs w:val="24"/>
          <w:vertAlign w:val="subscript"/>
        </w:rPr>
        <w:t>с</w:t>
      </w:r>
      <w:r w:rsidRPr="009C6CD8">
        <w:rPr>
          <w:rStyle w:val="210pt1"/>
          <w:rFonts w:ascii="Times New Roman" w:hAnsi="Times New Roman" w:cs="Times New Roman"/>
          <w:b/>
          <w:bCs/>
          <w:color w:val="000000"/>
          <w:sz w:val="24"/>
          <w:szCs w:val="24"/>
        </w:rPr>
        <w:t xml:space="preserve"> какой магнит карт склоняет &gt;к себе игрока.</w:t>
      </w:r>
    </w:p>
    <w:p w:rsidR="0002733C" w:rsidRPr="009C6CD8" w:rsidRDefault="0002733C">
      <w:pPr>
        <w:pStyle w:val="210"/>
        <w:framePr w:w="8389" w:h="13269" w:hRule="exact" w:wrap="none" w:vAnchor="page" w:hAnchor="page" w:x="1782" w:y="1688"/>
        <w:shd w:val="clear" w:color="auto" w:fill="auto"/>
        <w:spacing w:after="0" w:line="315" w:lineRule="exact"/>
        <w:ind w:left="40" w:right="4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П </w:t>
      </w:r>
      <w:r w:rsidRPr="009C6CD8">
        <w:rPr>
          <w:rStyle w:val="212pt1"/>
          <w:rFonts w:ascii="Times New Roman" w:hAnsi="Times New Roman" w:cs="Times New Roman"/>
          <w:b/>
          <w:bCs/>
          <w:color w:val="000000"/>
          <w:sz w:val="24"/>
          <w:szCs w:val="24"/>
        </w:rPr>
        <w:t>латарнстотель.</w:t>
      </w:r>
      <w:r w:rsidRPr="009C6CD8">
        <w:rPr>
          <w:rStyle w:val="210pt1"/>
          <w:rFonts w:ascii="Times New Roman" w:hAnsi="Times New Roman" w:cs="Times New Roman"/>
          <w:b/>
          <w:bCs/>
          <w:color w:val="000000"/>
          <w:sz w:val="24"/>
          <w:szCs w:val="24"/>
        </w:rPr>
        <w:t xml:space="preserve"> От того, кто делает то, что может, и говорит то, что знает, больше ничего н не тре</w:t>
      </w:r>
      <w:r w:rsidRPr="009C6CD8">
        <w:rPr>
          <w:rStyle w:val="210pt1"/>
          <w:rFonts w:ascii="Times New Roman" w:hAnsi="Times New Roman" w:cs="Times New Roman"/>
          <w:b/>
          <w:bCs/>
          <w:color w:val="000000"/>
          <w:sz w:val="24"/>
          <w:szCs w:val="24"/>
        </w:rPr>
        <w:softHyphen/>
        <w:t>буется.</w:t>
      </w:r>
    </w:p>
    <w:p w:rsidR="0002733C" w:rsidRPr="009C6CD8" w:rsidRDefault="0002733C">
      <w:pPr>
        <w:pStyle w:val="210"/>
        <w:framePr w:w="8389" w:h="13269" w:hRule="exact" w:wrap="none" w:vAnchor="page" w:hAnchor="page" w:x="1782" w:y="1688"/>
        <w:shd w:val="clear" w:color="auto" w:fill="auto"/>
        <w:spacing w:after="344" w:line="315" w:lineRule="exact"/>
        <w:ind w:left="40" w:righ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С просьбой поверить в мои добрые намерения удаляюсь выполнять поручения «вашей милости.</w:t>
      </w:r>
    </w:p>
    <w:p w:rsidR="0002733C" w:rsidRPr="009C6CD8" w:rsidRDefault="0002733C">
      <w:pPr>
        <w:pStyle w:val="a6"/>
        <w:framePr w:w="8389" w:h="13269" w:hRule="exact" w:wrap="none" w:vAnchor="page" w:hAnchor="page" w:x="1782" w:y="1688"/>
        <w:shd w:val="clear" w:color="auto" w:fill="auto"/>
        <w:spacing w:before="0" w:line="635" w:lineRule="exact"/>
        <w:rPr>
          <w:rFonts w:ascii="Times New Roman" w:hAnsi="Times New Roman" w:cs="Times New Roman"/>
          <w:sz w:val="24"/>
          <w:szCs w:val="24"/>
        </w:rPr>
      </w:pPr>
      <w:r w:rsidRPr="009C6CD8">
        <w:rPr>
          <w:rStyle w:val="0pt1"/>
          <w:rFonts w:ascii="Times New Roman" w:hAnsi="Times New Roman" w:cs="Times New Roman"/>
          <w:color w:val="000000"/>
          <w:sz w:val="24"/>
          <w:szCs w:val="24"/>
        </w:rPr>
        <w:t xml:space="preserve">ЯВЛЕНИЕ ПЯТОЕ </w:t>
      </w:r>
      <w:r w:rsidRPr="009C6CD8">
        <w:rPr>
          <w:rStyle w:val="2pt1"/>
          <w:rFonts w:ascii="Times New Roman" w:hAnsi="Times New Roman" w:cs="Times New Roman"/>
          <w:color w:val="000000"/>
          <w:sz w:val="24"/>
          <w:szCs w:val="24"/>
        </w:rPr>
        <w:t xml:space="preserve">Платаристотель, </w:t>
      </w:r>
      <w:r w:rsidRPr="009C6CD8">
        <w:rPr>
          <w:rStyle w:val="0pt1"/>
          <w:rFonts w:ascii="Times New Roman" w:hAnsi="Times New Roman" w:cs="Times New Roman"/>
          <w:color w:val="000000"/>
          <w:sz w:val="24"/>
          <w:szCs w:val="24"/>
        </w:rPr>
        <w:t>один.</w:t>
      </w:r>
    </w:p>
    <w:p w:rsidR="0002733C" w:rsidRPr="009C6CD8" w:rsidRDefault="0002733C">
      <w:pPr>
        <w:pStyle w:val="210"/>
        <w:framePr w:w="8389" w:h="13269" w:hRule="exact" w:wrap="none" w:vAnchor="page" w:hAnchor="page" w:x="1782" w:y="1688"/>
        <w:numPr>
          <w:ilvl w:val="0"/>
          <w:numId w:val="5"/>
        </w:numPr>
        <w:shd w:val="clear" w:color="auto" w:fill="auto"/>
        <w:tabs>
          <w:tab w:val="left" w:pos="1021"/>
        </w:tabs>
        <w:spacing w:after="0" w:line="320" w:lineRule="exact"/>
        <w:ind w:left="40" w:right="4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Одно дело — объяснить, как следует добиваться то</w:t>
      </w:r>
      <w:r w:rsidRPr="009C6CD8">
        <w:rPr>
          <w:rStyle w:val="210pt1"/>
          <w:rFonts w:ascii="Times New Roman" w:hAnsi="Times New Roman" w:cs="Times New Roman"/>
          <w:b/>
          <w:bCs/>
          <w:color w:val="000000"/>
          <w:sz w:val="24"/>
          <w:szCs w:val="24"/>
        </w:rPr>
        <w:softHyphen/>
        <w:t>го, чтобы женщина с ненасытной похотью и настойчивая по природе не решалась делать того, чего она делать не должна, другое — ясно показать, каким образом бесконеч</w:t>
      </w:r>
      <w:r w:rsidRPr="009C6CD8">
        <w:rPr>
          <w:rStyle w:val="210pt1"/>
          <w:rFonts w:ascii="Times New Roman" w:hAnsi="Times New Roman" w:cs="Times New Roman"/>
          <w:b/>
          <w:bCs/>
          <w:color w:val="000000"/>
          <w:sz w:val="24"/>
          <w:szCs w:val="24"/>
        </w:rPr>
        <w:softHyphen/>
        <w:t>ное может быть включено в конечное и какова та беско</w:t>
      </w:r>
      <w:r w:rsidRPr="009C6CD8">
        <w:rPr>
          <w:rStyle w:val="210pt1"/>
          <w:rFonts w:ascii="Times New Roman" w:hAnsi="Times New Roman" w:cs="Times New Roman"/>
          <w:b/>
          <w:bCs/>
          <w:color w:val="000000"/>
          <w:sz w:val="24"/>
          <w:szCs w:val="24"/>
        </w:rPr>
        <w:softHyphen/>
        <w:t>нечная красота, которая может запечатлеться в конечном рассудке. Правда, созерцающий ум способен представить себе, каким образом глаз видит целое полушарие, отража</w:t>
      </w:r>
      <w:r w:rsidRPr="009C6CD8">
        <w:rPr>
          <w:rStyle w:val="210pt1"/>
          <w:rFonts w:ascii="Times New Roman" w:hAnsi="Times New Roman" w:cs="Times New Roman"/>
          <w:b/>
          <w:bCs/>
          <w:color w:val="000000"/>
          <w:sz w:val="24"/>
          <w:szCs w:val="24"/>
        </w:rPr>
        <w:softHyphen/>
        <w:t>ющееся в крохотном зрачке не в своей небесной величине и природе, а в соответствии с вместимостью и размером зрачка. Однако ои не сумеет распознать, каким образом в столь маленьком женском сердечке вмещается алчность на</w:t>
      </w:r>
      <w:r w:rsidRPr="009C6CD8">
        <w:rPr>
          <w:rStyle w:val="210pt1"/>
          <w:rFonts w:ascii="Times New Roman" w:hAnsi="Times New Roman" w:cs="Times New Roman"/>
          <w:b/>
          <w:bCs/>
          <w:color w:val="000000"/>
          <w:sz w:val="24"/>
          <w:szCs w:val="24"/>
        </w:rPr>
        <w:softHyphen/>
        <w:t>столько безбожная, что нет ничего более страшного по свонм последствиям, как желания женщин, которые они считают возможным удовлетворять. Глаз орла, видящий н преображающий в себе великое солнце не таким, каково оно есть в действительности, но лишь в той мере, в какой зрение этой птнцы способно его воспринять, глаз этот ме</w:t>
      </w:r>
      <w:r w:rsidRPr="009C6CD8">
        <w:rPr>
          <w:rStyle w:val="210pt1"/>
          <w:rFonts w:ascii="Times New Roman" w:hAnsi="Times New Roman" w:cs="Times New Roman"/>
          <w:b/>
          <w:bCs/>
          <w:color w:val="000000"/>
          <w:sz w:val="24"/>
          <w:szCs w:val="24"/>
        </w:rPr>
        <w:softHyphen/>
        <w:t xml:space="preserve">нее непостижим, чем нахождение способа, которого </w:t>
      </w:r>
      <w:r w:rsidRPr="009C6CD8">
        <w:rPr>
          <w:rStyle w:val="21Garamond15"/>
          <w:rFonts w:ascii="Times New Roman" w:hAnsi="Times New Roman" w:cs="Times New Roman"/>
          <w:b/>
          <w:bCs/>
          <w:color w:val="000000"/>
          <w:sz w:val="24"/>
          <w:szCs w:val="24"/>
        </w:rPr>
        <w:t xml:space="preserve">следует </w:t>
      </w:r>
      <w:r w:rsidRPr="009C6CD8">
        <w:rPr>
          <w:rStyle w:val="210pt1"/>
          <w:rFonts w:ascii="Times New Roman" w:hAnsi="Times New Roman" w:cs="Times New Roman"/>
          <w:b/>
          <w:bCs/>
          <w:color w:val="000000"/>
          <w:sz w:val="24"/>
          <w:szCs w:val="24"/>
        </w:rPr>
        <w:t xml:space="preserve">придерживаться, дабы ты мог удовлетворить хотя бы жеиу. Это зависит </w:t>
      </w:r>
      <w:r w:rsidRPr="009C6CD8">
        <w:rPr>
          <w:rStyle w:val="210pt1"/>
          <w:rFonts w:ascii="Times New Roman" w:hAnsi="Times New Roman" w:cs="Times New Roman"/>
          <w:b/>
          <w:bCs/>
          <w:color w:val="000000"/>
          <w:sz w:val="24"/>
          <w:szCs w:val="24"/>
          <w:lang w:val="en-US" w:eastAsia="en-US"/>
        </w:rPr>
        <w:t xml:space="preserve">IB </w:t>
      </w:r>
      <w:r w:rsidRPr="009C6CD8">
        <w:rPr>
          <w:rStyle w:val="210pt1"/>
          <w:rFonts w:ascii="Times New Roman" w:hAnsi="Times New Roman" w:cs="Times New Roman"/>
          <w:b/>
          <w:bCs/>
          <w:color w:val="000000"/>
          <w:sz w:val="24"/>
          <w:szCs w:val="24"/>
        </w:rPr>
        <w:t>конечном счете от -мудрости мужа, его иа- ходчивости и его опыта. Так вот, женщины -созданы при</w:t>
      </w:r>
      <w:r w:rsidRPr="009C6CD8">
        <w:rPr>
          <w:rStyle w:val="210pt1"/>
          <w:rFonts w:ascii="Times New Roman" w:hAnsi="Times New Roman" w:cs="Times New Roman"/>
          <w:b/>
          <w:bCs/>
          <w:color w:val="000000"/>
          <w:sz w:val="24"/>
          <w:szCs w:val="24"/>
        </w:rPr>
        <w:softHyphen/>
        <w:t>родой наподобие растений, хотя «бы в том отношении, го</w:t>
      </w:r>
      <w:r w:rsidRPr="009C6CD8">
        <w:rPr>
          <w:rStyle w:val="210pt1"/>
          <w:rFonts w:ascii="Times New Roman" w:hAnsi="Times New Roman" w:cs="Times New Roman"/>
          <w:b/>
          <w:bCs/>
          <w:color w:val="000000"/>
          <w:sz w:val="24"/>
          <w:szCs w:val="24"/>
        </w:rPr>
        <w:softHyphen/>
        <w:t xml:space="preserve">ворю я, что те производят ллоды, а эти рождают потомство, и. -подобно тому как деревья высыхают от </w:t>
      </w:r>
      <w:r w:rsidRPr="009C6CD8">
        <w:rPr>
          <w:rStyle w:val="21Garamond15"/>
          <w:rFonts w:ascii="Times New Roman" w:hAnsi="Times New Roman" w:cs="Times New Roman"/>
          <w:b/>
          <w:bCs/>
          <w:color w:val="000000"/>
          <w:sz w:val="24"/>
          <w:szCs w:val="24"/>
        </w:rPr>
        <w:t>не</w:t>
      </w:r>
      <w:r w:rsidRPr="009C6CD8">
        <w:rPr>
          <w:rStyle w:val="21Garamond15"/>
          <w:rFonts w:ascii="Times New Roman" w:hAnsi="Times New Roman" w:cs="Times New Roman"/>
          <w:b/>
          <w:bCs/>
          <w:color w:val="000000"/>
          <w:sz w:val="24"/>
          <w:szCs w:val="24"/>
        </w:rPr>
        <w:softHyphen/>
      </w:r>
      <w:r w:rsidRPr="009C6CD8">
        <w:rPr>
          <w:rStyle w:val="210pt1"/>
          <w:rFonts w:ascii="Times New Roman" w:hAnsi="Times New Roman" w:cs="Times New Roman"/>
          <w:b/>
          <w:bCs/>
          <w:color w:val="000000"/>
          <w:sz w:val="24"/>
          <w:szCs w:val="24"/>
        </w:rPr>
        <w:t>достатка воздуха, сомца и влаги, точно так же н выше</w:t>
      </w:r>
      <w:r w:rsidRPr="009C6CD8">
        <w:rPr>
          <w:rStyle w:val="210pt1"/>
          <w:rFonts w:ascii="Times New Roman" w:hAnsi="Times New Roman" w:cs="Times New Roman"/>
          <w:b/>
          <w:bCs/>
          <w:color w:val="000000"/>
          <w:sz w:val="24"/>
          <w:szCs w:val="24"/>
        </w:rPr>
        <w:softHyphen/>
      </w:r>
    </w:p>
    <w:p w:rsidR="0002733C" w:rsidRPr="009C6CD8" w:rsidRDefault="0002733C">
      <w:pPr>
        <w:pStyle w:val="180"/>
        <w:framePr w:wrap="none" w:vAnchor="page" w:hAnchor="page" w:x="1777" w:y="15235"/>
        <w:shd w:val="clear" w:color="auto" w:fill="auto"/>
        <w:spacing w:line="240" w:lineRule="exact"/>
        <w:ind w:left="20"/>
        <w:rPr>
          <w:rFonts w:ascii="Times New Roman" w:hAnsi="Times New Roman" w:cs="Times New Roman"/>
        </w:rPr>
      </w:pPr>
      <w:r w:rsidRPr="009C6CD8">
        <w:rPr>
          <w:rStyle w:val="180pt1"/>
          <w:rFonts w:ascii="Times New Roman" w:hAnsi="Times New Roman" w:cs="Times New Roman"/>
          <w:color w:val="000000"/>
          <w:spacing w:val="-1"/>
        </w:rPr>
        <w:t>522</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86" w:h="7428" w:hRule="exact" w:wrap="none" w:vAnchor="page" w:hAnchor="page" w:x="1784" w:y="1737"/>
        <w:shd w:val="clear" w:color="auto" w:fill="auto"/>
        <w:tabs>
          <w:tab w:val="left" w:pos="1021"/>
        </w:tabs>
        <w:spacing w:after="0" w:line="320" w:lineRule="exact"/>
        <w:ind w:left="40" w:right="40" w:firstLine="480"/>
        <w:jc w:val="both"/>
        <w:rPr>
          <w:rFonts w:ascii="Times New Roman" w:hAnsi="Times New Roman" w:cs="Times New Roman"/>
          <w:sz w:val="24"/>
          <w:szCs w:val="24"/>
        </w:rPr>
      </w:pPr>
      <w:r w:rsidRPr="009C6CD8">
        <w:rPr>
          <w:rStyle w:val="21Garamond14"/>
          <w:rFonts w:ascii="Times New Roman" w:hAnsi="Times New Roman" w:cs="Times New Roman"/>
          <w:b/>
          <w:bCs/>
          <w:color w:val="000000"/>
          <w:sz w:val="24"/>
          <w:szCs w:val="24"/>
        </w:rPr>
        <w:lastRenderedPageBreak/>
        <w:t xml:space="preserve">названные </w:t>
      </w:r>
      <w:r w:rsidRPr="009C6CD8">
        <w:rPr>
          <w:rStyle w:val="210pt1"/>
          <w:rFonts w:ascii="Times New Roman" w:hAnsi="Times New Roman" w:cs="Times New Roman"/>
          <w:b/>
          <w:bCs/>
          <w:color w:val="000000"/>
          <w:sz w:val="24"/>
          <w:szCs w:val="24"/>
        </w:rPr>
        <w:t xml:space="preserve">женщины ожесточаются, если им отказывать </w:t>
      </w:r>
      <w:r w:rsidRPr="009C6CD8">
        <w:rPr>
          <w:rStyle w:val="210pt1"/>
          <w:rFonts w:ascii="Times New Roman" w:hAnsi="Times New Roman" w:cs="Times New Roman"/>
          <w:b/>
          <w:bCs/>
          <w:color w:val="000000"/>
          <w:sz w:val="24"/>
          <w:szCs w:val="24"/>
          <w:vertAlign w:val="subscript"/>
        </w:rPr>
        <w:t>Б</w:t>
      </w:r>
      <w:r w:rsidRPr="009C6CD8">
        <w:rPr>
          <w:rStyle w:val="210pt1"/>
          <w:rFonts w:ascii="Times New Roman" w:hAnsi="Times New Roman" w:cs="Times New Roman"/>
          <w:b/>
          <w:bCs/>
          <w:color w:val="000000"/>
          <w:sz w:val="24"/>
          <w:szCs w:val="24"/>
        </w:rPr>
        <w:t xml:space="preserve"> тех 'правах, которые предъявляются плотским совокупле</w:t>
      </w:r>
      <w:r w:rsidRPr="009C6CD8">
        <w:rPr>
          <w:rStyle w:val="210pt1"/>
          <w:rFonts w:ascii="Times New Roman" w:hAnsi="Times New Roman" w:cs="Times New Roman"/>
          <w:b/>
          <w:bCs/>
          <w:color w:val="000000"/>
          <w:sz w:val="24"/>
          <w:szCs w:val="24"/>
        </w:rPr>
        <w:softHyphen/>
      </w:r>
      <w:r w:rsidRPr="009C6CD8">
        <w:rPr>
          <w:rStyle w:val="21Garamond14"/>
          <w:rFonts w:ascii="Times New Roman" w:hAnsi="Times New Roman" w:cs="Times New Roman"/>
          <w:b/>
          <w:bCs/>
          <w:color w:val="000000"/>
          <w:sz w:val="24"/>
          <w:szCs w:val="24"/>
        </w:rPr>
        <w:t xml:space="preserve">нием. </w:t>
      </w:r>
      <w:r w:rsidRPr="009C6CD8">
        <w:rPr>
          <w:rStyle w:val="210pt1"/>
          <w:rFonts w:ascii="Times New Roman" w:hAnsi="Times New Roman" w:cs="Times New Roman"/>
          <w:b/>
          <w:bCs/>
          <w:color w:val="000000"/>
          <w:sz w:val="24"/>
          <w:szCs w:val="24"/>
        </w:rPr>
        <w:t xml:space="preserve">Таким образом, желание, вспыхивающее </w:t>
      </w:r>
      <w:r w:rsidRPr="009C6CD8">
        <w:rPr>
          <w:rStyle w:val="21Garamond14"/>
          <w:rFonts w:ascii="Times New Roman" w:hAnsi="Times New Roman" w:cs="Times New Roman"/>
          <w:b/>
          <w:bCs/>
          <w:color w:val="000000"/>
          <w:sz w:val="24"/>
          <w:szCs w:val="24"/>
        </w:rPr>
        <w:t xml:space="preserve">в </w:t>
      </w:r>
      <w:r w:rsidRPr="009C6CD8">
        <w:rPr>
          <w:rStyle w:val="210pt1"/>
          <w:rFonts w:ascii="Times New Roman" w:hAnsi="Times New Roman" w:cs="Times New Roman"/>
          <w:b/>
          <w:bCs/>
          <w:color w:val="000000"/>
          <w:sz w:val="24"/>
          <w:szCs w:val="24"/>
        </w:rPr>
        <w:t xml:space="preserve">них по случаю соединения их с мужчиной, .порождается самой </w:t>
      </w:r>
      <w:r w:rsidRPr="009C6CD8">
        <w:rPr>
          <w:rStyle w:val="21Garamond14"/>
          <w:rFonts w:ascii="Times New Roman" w:hAnsi="Times New Roman" w:cs="Times New Roman"/>
          <w:b/>
          <w:bCs/>
          <w:color w:val="000000"/>
          <w:sz w:val="24"/>
          <w:szCs w:val="24"/>
        </w:rPr>
        <w:t xml:space="preserve">природой, а </w:t>
      </w:r>
      <w:r w:rsidRPr="009C6CD8">
        <w:rPr>
          <w:rStyle w:val="210pt1"/>
          <w:rFonts w:ascii="Times New Roman" w:hAnsi="Times New Roman" w:cs="Times New Roman"/>
          <w:b/>
          <w:bCs/>
          <w:color w:val="000000"/>
          <w:sz w:val="24"/>
          <w:szCs w:val="24"/>
        </w:rPr>
        <w:t>не похотливостью их воображения. Посему не</w:t>
      </w:r>
      <w:r w:rsidRPr="009C6CD8">
        <w:rPr>
          <w:rStyle w:val="210pt1"/>
          <w:rFonts w:ascii="Times New Roman" w:hAnsi="Times New Roman" w:cs="Times New Roman"/>
          <w:b/>
          <w:bCs/>
          <w:color w:val="000000"/>
          <w:sz w:val="24"/>
          <w:szCs w:val="24"/>
        </w:rPr>
        <w:softHyphen/>
      </w:r>
      <w:r w:rsidRPr="009C6CD8">
        <w:rPr>
          <w:rStyle w:val="21Garamond14"/>
          <w:rFonts w:ascii="Times New Roman" w:hAnsi="Times New Roman" w:cs="Times New Roman"/>
          <w:b/>
          <w:bCs/>
          <w:color w:val="000000"/>
          <w:sz w:val="24"/>
          <w:szCs w:val="24"/>
        </w:rPr>
        <w:t xml:space="preserve">обходимо </w:t>
      </w:r>
      <w:r w:rsidRPr="009C6CD8">
        <w:rPr>
          <w:rStyle w:val="210pt1"/>
          <w:rFonts w:ascii="Times New Roman" w:hAnsi="Times New Roman" w:cs="Times New Roman"/>
          <w:b/>
          <w:bCs/>
          <w:color w:val="000000"/>
          <w:sz w:val="24"/>
          <w:szCs w:val="24"/>
        </w:rPr>
        <w:t xml:space="preserve">-считаться с их привилегиями, предусмотренными </w:t>
      </w:r>
      <w:r w:rsidRPr="009C6CD8">
        <w:rPr>
          <w:rStyle w:val="21Garamond14"/>
          <w:rFonts w:ascii="Times New Roman" w:hAnsi="Times New Roman" w:cs="Times New Roman"/>
          <w:b/>
          <w:bCs/>
          <w:color w:val="000000"/>
          <w:sz w:val="24"/>
          <w:szCs w:val="24"/>
        </w:rPr>
        <w:t xml:space="preserve">таинством </w:t>
      </w:r>
      <w:r w:rsidRPr="009C6CD8">
        <w:rPr>
          <w:rStyle w:val="210pt1"/>
          <w:rFonts w:ascii="Times New Roman" w:hAnsi="Times New Roman" w:cs="Times New Roman"/>
          <w:b/>
          <w:bCs/>
          <w:color w:val="000000"/>
          <w:sz w:val="24"/>
          <w:szCs w:val="24"/>
        </w:rPr>
        <w:t xml:space="preserve">брака, ибо даже правосудие, если отнять у пего его -обязанности, превращается </w:t>
      </w:r>
      <w:r w:rsidRPr="009C6CD8">
        <w:rPr>
          <w:rStyle w:val="21Garamond14"/>
          <w:rFonts w:ascii="Times New Roman" w:hAnsi="Times New Roman" w:cs="Times New Roman"/>
          <w:b/>
          <w:bCs/>
          <w:color w:val="000000"/>
          <w:sz w:val="24"/>
          <w:szCs w:val="24"/>
        </w:rPr>
        <w:t xml:space="preserve">в </w:t>
      </w:r>
      <w:r w:rsidRPr="009C6CD8">
        <w:rPr>
          <w:rStyle w:val="210pt1"/>
          <w:rFonts w:ascii="Times New Roman" w:hAnsi="Times New Roman" w:cs="Times New Roman"/>
          <w:b/>
          <w:bCs/>
          <w:color w:val="000000"/>
          <w:sz w:val="24"/>
          <w:szCs w:val="24"/>
        </w:rPr>
        <w:t xml:space="preserve">тиранию. И какой бы </w:t>
      </w:r>
      <w:r w:rsidRPr="009C6CD8">
        <w:rPr>
          <w:rStyle w:val="21Garamond14"/>
          <w:rFonts w:ascii="Times New Roman" w:hAnsi="Times New Roman" w:cs="Times New Roman"/>
          <w:b/>
          <w:bCs/>
          <w:color w:val="000000"/>
          <w:sz w:val="24"/>
          <w:szCs w:val="24"/>
        </w:rPr>
        <w:t xml:space="preserve">злостной </w:t>
      </w:r>
      <w:r w:rsidRPr="009C6CD8">
        <w:rPr>
          <w:rStyle w:val="210pt1"/>
          <w:rFonts w:ascii="Times New Roman" w:hAnsi="Times New Roman" w:cs="Times New Roman"/>
          <w:b/>
          <w:bCs/>
          <w:color w:val="000000"/>
          <w:sz w:val="24"/>
          <w:szCs w:val="24"/>
        </w:rPr>
        <w:t xml:space="preserve">похотью ни была исполнена жена, безупречное </w:t>
      </w:r>
      <w:r w:rsidRPr="009C6CD8">
        <w:rPr>
          <w:rStyle w:val="21Garamond14"/>
          <w:rFonts w:ascii="Times New Roman" w:hAnsi="Times New Roman" w:cs="Times New Roman"/>
          <w:b/>
          <w:bCs/>
          <w:color w:val="000000"/>
          <w:sz w:val="24"/>
          <w:szCs w:val="24"/>
        </w:rPr>
        <w:t xml:space="preserve">поведение </w:t>
      </w:r>
      <w:r w:rsidRPr="009C6CD8">
        <w:rPr>
          <w:rStyle w:val="210pt1"/>
          <w:rFonts w:ascii="Times New Roman" w:hAnsi="Times New Roman" w:cs="Times New Roman"/>
          <w:b/>
          <w:bCs/>
          <w:color w:val="000000"/>
          <w:sz w:val="24"/>
          <w:szCs w:val="24"/>
        </w:rPr>
        <w:t>мужа сдерживает ее настолько, что самые выход</w:t>
      </w:r>
      <w:r w:rsidRPr="009C6CD8">
        <w:rPr>
          <w:rStyle w:val="210pt1"/>
          <w:rFonts w:ascii="Times New Roman" w:hAnsi="Times New Roman" w:cs="Times New Roman"/>
          <w:b/>
          <w:bCs/>
          <w:color w:val="000000"/>
          <w:sz w:val="24"/>
          <w:szCs w:val="24"/>
        </w:rPr>
        <w:softHyphen/>
        <w:t>ки ее подчиняются его благоразумию. Несомненно, что ра</w:t>
      </w:r>
      <w:r w:rsidRPr="009C6CD8">
        <w:rPr>
          <w:rStyle w:val="210pt1"/>
          <w:rFonts w:ascii="Times New Roman" w:hAnsi="Times New Roman" w:cs="Times New Roman"/>
          <w:b/>
          <w:bCs/>
          <w:color w:val="000000"/>
          <w:sz w:val="24"/>
          <w:szCs w:val="24"/>
        </w:rPr>
        <w:softHyphen/>
        <w:t>зум супруга внушает порокам его жены тот страх, которым строгость закона удерживает преступников. И не прихо</w:t>
      </w:r>
      <w:r w:rsidRPr="009C6CD8">
        <w:rPr>
          <w:rStyle w:val="210pt1"/>
          <w:rFonts w:ascii="Times New Roman" w:hAnsi="Times New Roman" w:cs="Times New Roman"/>
          <w:b/>
          <w:bCs/>
          <w:color w:val="000000"/>
          <w:sz w:val="24"/>
          <w:szCs w:val="24"/>
        </w:rPr>
        <w:softHyphen/>
        <w:t>дится сомневаться, что строгость таких мужей становится для распущенности- этих женщин тем же. чем ограда зве</w:t>
      </w:r>
      <w:r w:rsidRPr="009C6CD8">
        <w:rPr>
          <w:rStyle w:val="210pt1"/>
          <w:rFonts w:ascii="Times New Roman" w:hAnsi="Times New Roman" w:cs="Times New Roman"/>
          <w:b/>
          <w:bCs/>
          <w:color w:val="000000"/>
          <w:sz w:val="24"/>
          <w:szCs w:val="24"/>
        </w:rPr>
        <w:softHyphen/>
        <w:t>ринца служит для безрассудства диких животных, туда заключенных. Словом, обязанности мужей перед женами подобны тем колючим изгородям, окрз'Жающнм сады для того, -чтобы никто -не мог похитить те плоды, которые по</w:t>
      </w:r>
      <w:r w:rsidRPr="009C6CD8">
        <w:rPr>
          <w:rStyle w:val="210pt1"/>
          <w:rFonts w:ascii="Times New Roman" w:hAnsi="Times New Roman" w:cs="Times New Roman"/>
          <w:b/>
          <w:bCs/>
          <w:color w:val="000000"/>
          <w:sz w:val="24"/>
          <w:szCs w:val="24"/>
        </w:rPr>
        <w:softHyphen/>
        <w:t>хищает каждый, 'когда повсюду открыты лазейки. -И в за</w:t>
      </w:r>
      <w:r w:rsidRPr="009C6CD8">
        <w:rPr>
          <w:rStyle w:val="210pt1"/>
          <w:rFonts w:ascii="Times New Roman" w:hAnsi="Times New Roman" w:cs="Times New Roman"/>
          <w:b/>
          <w:bCs/>
          <w:color w:val="000000"/>
          <w:sz w:val="24"/>
          <w:szCs w:val="24"/>
        </w:rPr>
        <w:softHyphen/>
        <w:t xml:space="preserve">ключение приведу </w:t>
      </w:r>
      <w:r w:rsidRPr="009C6CD8">
        <w:rPr>
          <w:rStyle w:val="21Garamond14"/>
          <w:rFonts w:ascii="Times New Roman" w:hAnsi="Times New Roman" w:cs="Times New Roman"/>
          <w:b/>
          <w:bCs/>
          <w:color w:val="000000"/>
          <w:sz w:val="24"/>
          <w:szCs w:val="24"/>
        </w:rPr>
        <w:t xml:space="preserve">в </w:t>
      </w:r>
      <w:r w:rsidRPr="009C6CD8">
        <w:rPr>
          <w:rStyle w:val="210pt1"/>
          <w:rFonts w:ascii="Times New Roman" w:hAnsi="Times New Roman" w:cs="Times New Roman"/>
          <w:b/>
          <w:bCs/>
          <w:color w:val="000000"/>
          <w:sz w:val="24"/>
          <w:szCs w:val="24"/>
        </w:rPr>
        <w:t xml:space="preserve">пример волков, медведей </w:t>
      </w:r>
      <w:r w:rsidRPr="009C6CD8">
        <w:rPr>
          <w:rStyle w:val="21Garamond14"/>
          <w:rFonts w:ascii="Times New Roman" w:hAnsi="Times New Roman" w:cs="Times New Roman"/>
          <w:b/>
          <w:bCs/>
          <w:color w:val="000000"/>
          <w:sz w:val="24"/>
          <w:szCs w:val="24"/>
        </w:rPr>
        <w:t xml:space="preserve">и </w:t>
      </w:r>
      <w:r w:rsidRPr="009C6CD8">
        <w:rPr>
          <w:rStyle w:val="210pt1"/>
          <w:rFonts w:ascii="Times New Roman" w:hAnsi="Times New Roman" w:cs="Times New Roman"/>
          <w:b/>
          <w:bCs/>
          <w:color w:val="000000"/>
          <w:sz w:val="24"/>
          <w:szCs w:val="24"/>
        </w:rPr>
        <w:t xml:space="preserve">львов, </w:t>
      </w:r>
      <w:r w:rsidRPr="009C6CD8">
        <w:rPr>
          <w:rStyle w:val="21Garamond14"/>
          <w:rFonts w:ascii="Times New Roman" w:hAnsi="Times New Roman" w:cs="Times New Roman"/>
          <w:b/>
          <w:bCs/>
          <w:color w:val="000000"/>
          <w:sz w:val="24"/>
          <w:szCs w:val="24"/>
        </w:rPr>
        <w:t xml:space="preserve">в </w:t>
      </w:r>
      <w:r w:rsidRPr="009C6CD8">
        <w:rPr>
          <w:rStyle w:val="210pt1"/>
          <w:rFonts w:ascii="Times New Roman" w:hAnsi="Times New Roman" w:cs="Times New Roman"/>
          <w:b/>
          <w:bCs/>
          <w:color w:val="000000"/>
          <w:sz w:val="24"/>
          <w:szCs w:val="24"/>
        </w:rPr>
        <w:t>которых, под страхом бича их укротителей, природная сви</w:t>
      </w:r>
      <w:r w:rsidRPr="009C6CD8">
        <w:rPr>
          <w:rStyle w:val="210pt1"/>
          <w:rFonts w:ascii="Times New Roman" w:hAnsi="Times New Roman" w:cs="Times New Roman"/>
          <w:b/>
          <w:bCs/>
          <w:color w:val="000000"/>
          <w:sz w:val="24"/>
          <w:szCs w:val="24"/>
        </w:rPr>
        <w:softHyphen/>
        <w:t>репость превращается в привычку к притворной кротости.</w:t>
      </w:r>
    </w:p>
    <w:p w:rsidR="0002733C" w:rsidRPr="009C6CD8" w:rsidRDefault="0002733C">
      <w:pPr>
        <w:pStyle w:val="491"/>
        <w:framePr w:w="8386" w:h="5492" w:hRule="exact" w:wrap="none" w:vAnchor="page" w:hAnchor="page" w:x="1784" w:y="9472"/>
        <w:shd w:val="clear" w:color="auto" w:fill="auto"/>
        <w:spacing w:after="0" w:line="768" w:lineRule="exact"/>
        <w:ind w:right="20"/>
        <w:rPr>
          <w:rFonts w:ascii="Times New Roman" w:hAnsi="Times New Roman" w:cs="Times New Roman"/>
          <w:sz w:val="24"/>
          <w:szCs w:val="24"/>
        </w:rPr>
      </w:pPr>
      <w:r w:rsidRPr="009C6CD8">
        <w:rPr>
          <w:rStyle w:val="490pt1"/>
          <w:rFonts w:ascii="Times New Roman" w:hAnsi="Times New Roman" w:cs="Times New Roman"/>
          <w:b/>
          <w:bCs/>
          <w:color w:val="000000"/>
          <w:spacing w:val="-1"/>
          <w:sz w:val="24"/>
          <w:szCs w:val="24"/>
        </w:rPr>
        <w:t>ЯВЛЕНИЕ ШЕСТОЕ</w:t>
      </w:r>
    </w:p>
    <w:p w:rsidR="0002733C" w:rsidRPr="009C6CD8" w:rsidRDefault="0002733C">
      <w:pPr>
        <w:pStyle w:val="491"/>
        <w:framePr w:w="8386" w:h="5492" w:hRule="exact" w:wrap="none" w:vAnchor="page" w:hAnchor="page" w:x="1784" w:y="9472"/>
        <w:shd w:val="clear" w:color="auto" w:fill="auto"/>
        <w:spacing w:after="0" w:line="768" w:lineRule="exact"/>
        <w:ind w:right="20"/>
        <w:rPr>
          <w:rFonts w:ascii="Times New Roman" w:hAnsi="Times New Roman" w:cs="Times New Roman"/>
          <w:sz w:val="24"/>
          <w:szCs w:val="24"/>
        </w:rPr>
      </w:pPr>
      <w:r w:rsidRPr="009C6CD8">
        <w:rPr>
          <w:rStyle w:val="490"/>
          <w:rFonts w:ascii="Times New Roman" w:hAnsi="Times New Roman" w:cs="Times New Roman"/>
          <w:b/>
          <w:bCs/>
          <w:color w:val="000000"/>
          <w:sz w:val="24"/>
          <w:szCs w:val="24"/>
        </w:rPr>
        <w:t>Мальчик, Платаристотель.</w:t>
      </w:r>
    </w:p>
    <w:p w:rsidR="0002733C" w:rsidRPr="009C6CD8" w:rsidRDefault="0002733C">
      <w:pPr>
        <w:pStyle w:val="210"/>
        <w:framePr w:w="8386" w:h="5492" w:hRule="exact" w:wrap="none" w:vAnchor="page" w:hAnchor="page" w:x="1784" w:y="9472"/>
        <w:shd w:val="clear" w:color="auto" w:fill="auto"/>
        <w:spacing w:after="0" w:line="768" w:lineRule="exact"/>
        <w:ind w:left="40" w:firstLine="42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Мальчик. У! У!</w:t>
      </w:r>
    </w:p>
    <w:p w:rsidR="0002733C" w:rsidRPr="009C6CD8" w:rsidRDefault="0002733C">
      <w:pPr>
        <w:pStyle w:val="210"/>
        <w:framePr w:w="8386" w:h="5492" w:hRule="exact" w:wrap="none" w:vAnchor="page" w:hAnchor="page" w:x="1784" w:y="9472"/>
        <w:shd w:val="clear" w:color="auto" w:fill="auto"/>
        <w:spacing w:after="0" w:line="360" w:lineRule="exact"/>
        <w:ind w:left="40" w:firstLine="42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Что ты здесь делаешь на пороге</w:t>
      </w:r>
    </w:p>
    <w:p w:rsidR="0002733C" w:rsidRPr="009C6CD8" w:rsidRDefault="0002733C">
      <w:pPr>
        <w:pStyle w:val="740"/>
        <w:framePr w:w="8386" w:h="5492" w:hRule="exact" w:wrap="none" w:vAnchor="page" w:hAnchor="page" w:x="1784" w:y="9472"/>
        <w:shd w:val="clear" w:color="auto" w:fill="auto"/>
        <w:tabs>
          <w:tab w:val="left" w:leader="underscore" w:pos="734"/>
          <w:tab w:val="right" w:pos="2438"/>
          <w:tab w:val="right" w:pos="5822"/>
          <w:tab w:val="left" w:pos="5870"/>
        </w:tabs>
        <w:spacing w:line="90" w:lineRule="exact"/>
        <w:ind w:left="480"/>
        <w:rPr>
          <w:rFonts w:ascii="Times New Roman" w:hAnsi="Times New Roman" w:cs="Times New Roman"/>
          <w:sz w:val="24"/>
          <w:szCs w:val="24"/>
        </w:rPr>
      </w:pPr>
      <w:r w:rsidRPr="009C6CD8">
        <w:rPr>
          <w:rStyle w:val="74"/>
          <w:rFonts w:ascii="Times New Roman" w:hAnsi="Times New Roman" w:cs="Times New Roman"/>
          <w:color w:val="000000"/>
          <w:sz w:val="24"/>
          <w:szCs w:val="24"/>
        </w:rPr>
        <w:tab/>
      </w:r>
      <w:r w:rsidRPr="009C6CD8">
        <w:rPr>
          <w:rStyle w:val="74"/>
          <w:rFonts w:ascii="Times New Roman" w:hAnsi="Times New Roman" w:cs="Times New Roman"/>
          <w:color w:val="000000"/>
          <w:sz w:val="24"/>
          <w:szCs w:val="24"/>
        </w:rPr>
        <w:tab/>
        <w:t>о</w:t>
      </w:r>
      <w:r w:rsidRPr="009C6CD8">
        <w:rPr>
          <w:rStyle w:val="74"/>
          <w:rFonts w:ascii="Times New Roman" w:hAnsi="Times New Roman" w:cs="Times New Roman"/>
          <w:color w:val="000000"/>
          <w:sz w:val="24"/>
          <w:szCs w:val="24"/>
        </w:rPr>
        <w:tab/>
      </w:r>
      <w:r w:rsidRPr="009C6CD8">
        <w:rPr>
          <w:rStyle w:val="74"/>
          <w:rFonts w:ascii="Times New Roman" w:hAnsi="Times New Roman" w:cs="Times New Roman"/>
          <w:color w:val="000000"/>
          <w:sz w:val="24"/>
          <w:szCs w:val="24"/>
          <w:lang w:val="en-US" w:eastAsia="en-US"/>
        </w:rPr>
        <w:t>u</w:t>
      </w:r>
      <w:r w:rsidRPr="009C6CD8">
        <w:rPr>
          <w:rStyle w:val="74"/>
          <w:rFonts w:ascii="Times New Roman" w:hAnsi="Times New Roman" w:cs="Times New Roman"/>
          <w:color w:val="000000"/>
          <w:sz w:val="24"/>
          <w:szCs w:val="24"/>
          <w:lang w:val="en-US" w:eastAsia="en-US"/>
        </w:rPr>
        <w:tab/>
      </w:r>
      <w:r w:rsidRPr="009C6CD8">
        <w:rPr>
          <w:rStyle w:val="74"/>
          <w:rFonts w:ascii="Times New Roman" w:hAnsi="Times New Roman" w:cs="Times New Roman"/>
          <w:color w:val="000000"/>
          <w:sz w:val="24"/>
          <w:szCs w:val="24"/>
        </w:rPr>
        <w:t>“V</w:t>
      </w:r>
    </w:p>
    <w:p w:rsidR="0002733C" w:rsidRPr="009C6CD8" w:rsidRDefault="0002733C">
      <w:pPr>
        <w:pStyle w:val="210"/>
        <w:framePr w:w="8386" w:h="5492" w:hRule="exact" w:wrap="none" w:vAnchor="page" w:hAnchor="page" w:x="1784" w:y="9472"/>
        <w:shd w:val="clear" w:color="auto" w:fill="auto"/>
        <w:spacing w:after="0" w:line="322" w:lineRule="exact"/>
        <w:ind w:left="4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в -столь позднин час, пузырь ты эдакии !*</w:t>
      </w:r>
    </w:p>
    <w:p w:rsidR="0002733C" w:rsidRPr="009C6CD8" w:rsidRDefault="0002733C">
      <w:pPr>
        <w:pStyle w:val="210"/>
        <w:framePr w:w="8386" w:h="5492" w:hRule="exact" w:wrap="none" w:vAnchor="page" w:hAnchor="page" w:x="1784" w:y="9472"/>
        <w:shd w:val="clear" w:color="auto" w:fill="auto"/>
        <w:spacing w:after="0" w:line="322" w:lineRule="exact"/>
        <w:ind w:left="40" w:firstLine="42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Мальчик.</w:t>
      </w:r>
      <w:r w:rsidRPr="009C6CD8">
        <w:rPr>
          <w:rStyle w:val="210pt1"/>
          <w:rFonts w:ascii="Times New Roman" w:hAnsi="Times New Roman" w:cs="Times New Roman"/>
          <w:b/>
          <w:bCs/>
          <w:color w:val="000000"/>
          <w:sz w:val="24"/>
          <w:szCs w:val="24"/>
        </w:rPr>
        <w:t xml:space="preserve"> Ой, хозяин! У! У!</w:t>
      </w:r>
    </w:p>
    <w:p w:rsidR="0002733C" w:rsidRPr="009C6CD8" w:rsidRDefault="0002733C">
      <w:pPr>
        <w:pStyle w:val="210"/>
        <w:framePr w:w="8386" w:h="5492" w:hRule="exact" w:wrap="none" w:vAnchor="page" w:hAnchor="page" w:x="1784" w:y="9472"/>
        <w:shd w:val="clear" w:color="auto" w:fill="auto"/>
        <w:spacing w:after="0" w:line="322" w:lineRule="exact"/>
        <w:ind w:left="40" w:firstLine="42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Чего ревешь?</w:t>
      </w:r>
    </w:p>
    <w:p w:rsidR="0002733C" w:rsidRPr="009C6CD8" w:rsidRDefault="0002733C">
      <w:pPr>
        <w:pStyle w:val="210"/>
        <w:framePr w:w="8386" w:h="5492" w:hRule="exact" w:wrap="none" w:vAnchor="page" w:hAnchor="page" w:x="1784" w:y="9472"/>
        <w:shd w:val="clear" w:color="auto" w:fill="auto"/>
        <w:spacing w:after="0" w:line="322" w:lineRule="exact"/>
        <w:ind w:left="40" w:right="40" w:firstLine="42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а </w:t>
      </w:r>
      <w:r w:rsidRPr="009C6CD8">
        <w:rPr>
          <w:rStyle w:val="212pt1"/>
          <w:rFonts w:ascii="Times New Roman" w:hAnsi="Times New Roman" w:cs="Times New Roman"/>
          <w:b/>
          <w:bCs/>
          <w:color w:val="000000"/>
          <w:sz w:val="24"/>
          <w:szCs w:val="24"/>
        </w:rPr>
        <w:t>льчик.</w:t>
      </w:r>
      <w:r w:rsidRPr="009C6CD8">
        <w:rPr>
          <w:rStyle w:val="210pt1"/>
          <w:rFonts w:ascii="Times New Roman" w:hAnsi="Times New Roman" w:cs="Times New Roman"/>
          <w:b/>
          <w:bCs/>
          <w:color w:val="000000"/>
          <w:sz w:val="24"/>
          <w:szCs w:val="24"/>
        </w:rPr>
        <w:t xml:space="preserve"> Я прилег не -раздеваясь, чтобы чуточку поспать, как вдруг мне показалось, что вы меня зовете, и я, протирая 'на ходу глаза, побежал к вам в кабинет; ока</w:t>
      </w:r>
      <w:r w:rsidRPr="009C6CD8">
        <w:rPr>
          <w:rStyle w:val="210pt1"/>
          <w:rFonts w:ascii="Times New Roman" w:hAnsi="Times New Roman" w:cs="Times New Roman"/>
          <w:b/>
          <w:bCs/>
          <w:color w:val="000000"/>
          <w:sz w:val="24"/>
          <w:szCs w:val="24"/>
        </w:rPr>
        <w:softHyphen/>
        <w:t>зался он не заперт, я -вошел и увидел, что некоторые книги лежат растерзанные и распластанные, и я боюсь, как бы •мне от вас не влетело.</w:t>
      </w:r>
    </w:p>
    <w:p w:rsidR="0002733C" w:rsidRPr="009C6CD8" w:rsidRDefault="0002733C">
      <w:pPr>
        <w:pStyle w:val="a5"/>
        <w:framePr w:wrap="none" w:vAnchor="page" w:hAnchor="page" w:x="9666" w:y="15238"/>
        <w:shd w:val="clear" w:color="auto" w:fill="auto"/>
        <w:spacing w:line="280" w:lineRule="exact"/>
        <w:ind w:left="20"/>
        <w:rPr>
          <w:rFonts w:ascii="Times New Roman" w:hAnsi="Times New Roman" w:cs="Times New Roman"/>
          <w:sz w:val="24"/>
          <w:szCs w:val="24"/>
        </w:rPr>
      </w:pPr>
      <w:r w:rsidRPr="009C6CD8">
        <w:rPr>
          <w:rStyle w:val="0pt10"/>
          <w:rFonts w:ascii="Times New Roman" w:hAnsi="Times New Roman" w:cs="Times New Roman"/>
          <w:b/>
          <w:bCs/>
          <w:color w:val="000000"/>
          <w:sz w:val="24"/>
          <w:szCs w:val="24"/>
        </w:rPr>
        <w:t>523</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73" w:h="13275" w:hRule="exact" w:wrap="none" w:vAnchor="page" w:hAnchor="page" w:x="1790" w:y="1688"/>
        <w:shd w:val="clear" w:color="auto" w:fill="auto"/>
        <w:spacing w:after="0" w:line="320" w:lineRule="exact"/>
        <w:ind w:lef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lastRenderedPageBreak/>
        <w:t>Платаристотель.</w:t>
      </w:r>
      <w:r w:rsidRPr="009C6CD8">
        <w:rPr>
          <w:rStyle w:val="210pt1"/>
          <w:rFonts w:ascii="Times New Roman" w:hAnsi="Times New Roman" w:cs="Times New Roman"/>
          <w:b/>
          <w:bCs/>
          <w:color w:val="000000"/>
          <w:sz w:val="24"/>
          <w:szCs w:val="24"/>
        </w:rPr>
        <w:t xml:space="preserve"> И это асе?</w:t>
      </w:r>
    </w:p>
    <w:p w:rsidR="0002733C" w:rsidRPr="009C6CD8" w:rsidRDefault="0002733C">
      <w:pPr>
        <w:pStyle w:val="210"/>
        <w:framePr w:w="8373" w:h="13275" w:hRule="exact" w:wrap="none" w:vAnchor="page" w:hAnchor="page" w:x="1790" w:y="1688"/>
        <w:shd w:val="clear" w:color="auto" w:fill="auto"/>
        <w:spacing w:after="0" w:line="320" w:lineRule="exact"/>
        <w:ind w:lef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М а л ь ч и к. Да, господин.</w:t>
      </w:r>
    </w:p>
    <w:p w:rsidR="0002733C" w:rsidRPr="009C6CD8" w:rsidRDefault="0002733C">
      <w:pPr>
        <w:pStyle w:val="210"/>
        <w:framePr w:w="8373" w:h="13275" w:hRule="exact" w:wrap="none" w:vAnchor="page" w:hAnchor="page" w:x="1790" w:y="1688"/>
        <w:shd w:val="clear" w:color="auto" w:fill="auto"/>
        <w:spacing w:after="0" w:line="320" w:lineRule="exact"/>
        <w:ind w:lef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 И что же?</w:t>
      </w:r>
    </w:p>
    <w:p w:rsidR="0002733C" w:rsidRPr="009C6CD8" w:rsidRDefault="0002733C">
      <w:pPr>
        <w:pStyle w:val="210"/>
        <w:framePr w:w="8373" w:h="13275" w:hRule="exact" w:wrap="none" w:vAnchor="page" w:hAnchor="page" w:x="1790" w:y="1688"/>
        <w:shd w:val="clear" w:color="auto" w:fill="auto"/>
        <w:spacing w:after="0" w:line="320" w:lineRule="exact"/>
        <w:ind w:lef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Мальчик.</w:t>
      </w:r>
      <w:r w:rsidRPr="009C6CD8">
        <w:rPr>
          <w:rStyle w:val="210pt1"/>
          <w:rFonts w:ascii="Times New Roman" w:hAnsi="Times New Roman" w:cs="Times New Roman"/>
          <w:b/>
          <w:bCs/>
          <w:color w:val="000000"/>
          <w:sz w:val="24"/>
          <w:szCs w:val="24"/>
        </w:rPr>
        <w:t xml:space="preserve"> Осел сделал на них свои дела.</w:t>
      </w:r>
    </w:p>
    <w:p w:rsidR="0002733C" w:rsidRPr="009C6CD8" w:rsidRDefault="0002733C">
      <w:pPr>
        <w:pStyle w:val="210"/>
        <w:framePr w:w="8373" w:h="13275" w:hRule="exact" w:wrap="none" w:vAnchor="page" w:hAnchor="page" w:x="1790" w:y="1688"/>
        <w:shd w:val="clear" w:color="auto" w:fill="auto"/>
        <w:spacing w:after="0" w:line="320" w:lineRule="exact"/>
        <w:ind w:left="4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Так поди же с досады сделай и ты свои, как я сделал там свои, хотя ценю эти книг» го</w:t>
      </w:r>
      <w:r w:rsidRPr="009C6CD8">
        <w:rPr>
          <w:rStyle w:val="210pt1"/>
          <w:rFonts w:ascii="Times New Roman" w:hAnsi="Times New Roman" w:cs="Times New Roman"/>
          <w:b/>
          <w:bCs/>
          <w:color w:val="000000"/>
          <w:sz w:val="24"/>
          <w:szCs w:val="24"/>
        </w:rPr>
        <w:softHyphen/>
        <w:t>раздо больше других, &gt;но (начинаю подозревать, что астро</w:t>
      </w:r>
      <w:r w:rsidRPr="009C6CD8">
        <w:rPr>
          <w:rStyle w:val="210pt1"/>
          <w:rFonts w:ascii="Times New Roman" w:hAnsi="Times New Roman" w:cs="Times New Roman"/>
          <w:b/>
          <w:bCs/>
          <w:color w:val="000000"/>
          <w:sz w:val="24"/>
          <w:szCs w:val="24"/>
        </w:rPr>
        <w:softHyphen/>
        <w:t>логи и № самом деле ослы. Ведь не в пример тому ослу, который, потерев морду об стену при выходе «из стойла, дал понять своему хозяину, что завтра будет дождь, наш осел, облегчив себе брюхо там, где ты говоришь, предска</w:t>
      </w:r>
      <w:r w:rsidRPr="009C6CD8">
        <w:rPr>
          <w:rStyle w:val="210pt1"/>
          <w:rFonts w:ascii="Times New Roman" w:hAnsi="Times New Roman" w:cs="Times New Roman"/>
          <w:b/>
          <w:bCs/>
          <w:color w:val="000000"/>
          <w:sz w:val="24"/>
          <w:szCs w:val="24"/>
        </w:rPr>
        <w:softHyphen/>
        <w:t>зал также и мое решение никогда больше не оставаться в дураках. Таким образом, я получил даже слишком много пользы от приключившегося со мной случая.</w:t>
      </w:r>
    </w:p>
    <w:p w:rsidR="0002733C" w:rsidRPr="009C6CD8" w:rsidRDefault="0002733C">
      <w:pPr>
        <w:pStyle w:val="210"/>
        <w:framePr w:w="8373" w:h="13275" w:hRule="exact" w:wrap="none" w:vAnchor="page" w:hAnchor="page" w:x="1790" w:y="1688"/>
        <w:shd w:val="clear" w:color="auto" w:fill="auto"/>
        <w:spacing w:after="0" w:line="320" w:lineRule="exact"/>
        <w:ind w:lef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Мальчик.</w:t>
      </w:r>
      <w:r w:rsidRPr="009C6CD8">
        <w:rPr>
          <w:rStyle w:val="210pt1"/>
          <w:rFonts w:ascii="Times New Roman" w:hAnsi="Times New Roman" w:cs="Times New Roman"/>
          <w:b/>
          <w:bCs/>
          <w:color w:val="000000"/>
          <w:sz w:val="24"/>
          <w:szCs w:val="24"/>
        </w:rPr>
        <w:t xml:space="preserve"> Хуже... У-у-у!</w:t>
      </w:r>
    </w:p>
    <w:p w:rsidR="0002733C" w:rsidRPr="009C6CD8" w:rsidRDefault="0002733C">
      <w:pPr>
        <w:pStyle w:val="210"/>
        <w:framePr w:w="8373" w:h="13275" w:hRule="exact" w:wrap="none" w:vAnchor="page" w:hAnchor="page" w:x="1790" w:y="1688"/>
        <w:shd w:val="clear" w:color="auto" w:fill="auto"/>
        <w:spacing w:after="0" w:line="320" w:lineRule="exact"/>
        <w:ind w:lef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Деям, что ли, загорелся?</w:t>
      </w:r>
    </w:p>
    <w:p w:rsidR="0002733C" w:rsidRPr="009C6CD8" w:rsidRDefault="0002733C">
      <w:pPr>
        <w:pStyle w:val="210"/>
        <w:framePr w:w="8373" w:h="13275" w:hRule="exact" w:wrap="none" w:vAnchor="page" w:hAnchor="page" w:x="1790" w:y="1688"/>
        <w:shd w:val="clear" w:color="auto" w:fill="auto"/>
        <w:spacing w:after="0" w:line="320" w:lineRule="exact"/>
        <w:ind w:lef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Мальчик.</w:t>
      </w:r>
      <w:r w:rsidRPr="009C6CD8">
        <w:rPr>
          <w:rStyle w:val="210pt1"/>
          <w:rFonts w:ascii="Times New Roman" w:hAnsi="Times New Roman" w:cs="Times New Roman"/>
          <w:b/>
          <w:bCs/>
          <w:color w:val="000000"/>
          <w:sz w:val="24"/>
          <w:szCs w:val="24"/>
        </w:rPr>
        <w:t xml:space="preserve"> Дай бы бог!</w:t>
      </w:r>
    </w:p>
    <w:p w:rsidR="0002733C" w:rsidRPr="009C6CD8" w:rsidRDefault="0002733C">
      <w:pPr>
        <w:pStyle w:val="210"/>
        <w:framePr w:w="8373" w:h="13275" w:hRule="exact" w:wrap="none" w:vAnchor="page" w:hAnchor="page" w:x="1790" w:y="1688"/>
        <w:shd w:val="clear" w:color="auto" w:fill="auto"/>
        <w:spacing w:after="0" w:line="320" w:lineRule="exact"/>
        <w:ind w:lef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Чтско? Негодяй ты эдакий!</w:t>
      </w:r>
    </w:p>
    <w:p w:rsidR="0002733C" w:rsidRPr="009C6CD8" w:rsidRDefault="0002733C">
      <w:pPr>
        <w:pStyle w:val="210"/>
        <w:framePr w:w="8373" w:h="13275" w:hRule="exact" w:wrap="none" w:vAnchor="page" w:hAnchor="page" w:x="1790" w:y="1688"/>
        <w:shd w:val="clear" w:color="auto" w:fill="auto"/>
        <w:spacing w:after="0" w:line="320" w:lineRule="exact"/>
        <w:ind w:left="4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Мальчик.</w:t>
      </w:r>
      <w:r w:rsidRPr="009C6CD8">
        <w:rPr>
          <w:rStyle w:val="210pt1"/>
          <w:rFonts w:ascii="Times New Roman" w:hAnsi="Times New Roman" w:cs="Times New Roman"/>
          <w:b/>
          <w:bCs/>
          <w:color w:val="000000"/>
          <w:sz w:val="24"/>
          <w:szCs w:val="24"/>
        </w:rPr>
        <w:t xml:space="preserve"> Я это сказал -потому, что иначе хозяйка и служанка оте удрали бы.</w:t>
      </w:r>
    </w:p>
    <w:p w:rsidR="0002733C" w:rsidRPr="009C6CD8" w:rsidRDefault="0002733C">
      <w:pPr>
        <w:pStyle w:val="210"/>
        <w:framePr w:w="8373" w:h="13275" w:hRule="exact" w:wrap="none" w:vAnchor="page" w:hAnchor="page" w:x="1790" w:y="1688"/>
        <w:shd w:val="clear" w:color="auto" w:fill="auto"/>
        <w:spacing w:after="0" w:line="320" w:lineRule="exact"/>
        <w:ind w:lef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 р и стотел</w:t>
      </w:r>
      <w:r w:rsidRPr="009C6CD8">
        <w:rPr>
          <w:rStyle w:val="210pt1"/>
          <w:rFonts w:ascii="Times New Roman" w:hAnsi="Times New Roman" w:cs="Times New Roman"/>
          <w:b/>
          <w:bCs/>
          <w:color w:val="000000"/>
          <w:sz w:val="24"/>
          <w:szCs w:val="24"/>
        </w:rPr>
        <w:t xml:space="preserve"> ь. Иди ложись. &gt;все образуется.</w:t>
      </w:r>
    </w:p>
    <w:p w:rsidR="0002733C" w:rsidRPr="009C6CD8" w:rsidRDefault="0002733C">
      <w:pPr>
        <w:pStyle w:val="210"/>
        <w:framePr w:w="8373" w:h="13275" w:hRule="exact" w:wrap="none" w:vAnchor="page" w:hAnchor="page" w:x="1790" w:y="1688"/>
        <w:shd w:val="clear" w:color="auto" w:fill="auto"/>
        <w:spacing w:after="0" w:line="320" w:lineRule="exact"/>
        <w:ind w:lef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Мальчик.</w:t>
      </w:r>
      <w:r w:rsidRPr="009C6CD8">
        <w:rPr>
          <w:rStyle w:val="210pt1"/>
          <w:rFonts w:ascii="Times New Roman" w:hAnsi="Times New Roman" w:cs="Times New Roman"/>
          <w:b/>
          <w:bCs/>
          <w:color w:val="000000"/>
          <w:sz w:val="24"/>
          <w:szCs w:val="24"/>
        </w:rPr>
        <w:t xml:space="preserve"> В доме все плачут, и двери 'настежь.</w:t>
      </w:r>
    </w:p>
    <w:p w:rsidR="0002733C" w:rsidRPr="009C6CD8" w:rsidRDefault="0002733C">
      <w:pPr>
        <w:pStyle w:val="210"/>
        <w:framePr w:w="8373" w:h="13275" w:hRule="exact" w:wrap="none" w:vAnchor="page" w:hAnchor="page" w:x="1790" w:y="1688"/>
        <w:shd w:val="clear" w:color="auto" w:fill="auto"/>
        <w:spacing w:after="656" w:line="320" w:lineRule="exact"/>
        <w:ind w:left="4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Придется мне пойти самому и всех успокоить.</w:t>
      </w:r>
    </w:p>
    <w:p w:rsidR="0002733C" w:rsidRPr="009C6CD8" w:rsidRDefault="0002733C">
      <w:pPr>
        <w:pStyle w:val="a6"/>
        <w:framePr w:w="8373" w:h="13275" w:hRule="exact" w:wrap="none" w:vAnchor="page" w:hAnchor="page" w:x="1790" w:y="1688"/>
        <w:shd w:val="clear" w:color="auto" w:fill="auto"/>
        <w:spacing w:before="0" w:after="314" w:line="250" w:lineRule="exact"/>
        <w:ind w:right="120"/>
        <w:rPr>
          <w:rFonts w:ascii="Times New Roman" w:hAnsi="Times New Roman" w:cs="Times New Roman"/>
          <w:sz w:val="24"/>
          <w:szCs w:val="24"/>
        </w:rPr>
      </w:pPr>
      <w:r w:rsidRPr="009C6CD8">
        <w:rPr>
          <w:rStyle w:val="0pt1"/>
          <w:rFonts w:ascii="Times New Roman" w:hAnsi="Times New Roman" w:cs="Times New Roman"/>
          <w:color w:val="000000"/>
          <w:sz w:val="24"/>
          <w:szCs w:val="24"/>
        </w:rPr>
        <w:t>ЯВЛЕНИЕ СЕДЬМОЕ</w:t>
      </w:r>
    </w:p>
    <w:p w:rsidR="0002733C" w:rsidRPr="009C6CD8" w:rsidRDefault="0002733C">
      <w:pPr>
        <w:pStyle w:val="a6"/>
        <w:framePr w:w="8373" w:h="13275" w:hRule="exact" w:wrap="none" w:vAnchor="page" w:hAnchor="page" w:x="1790" w:y="1688"/>
        <w:shd w:val="clear" w:color="auto" w:fill="auto"/>
        <w:spacing w:before="0" w:after="313" w:line="261" w:lineRule="exact"/>
        <w:ind w:right="120"/>
        <w:rPr>
          <w:rFonts w:ascii="Times New Roman" w:hAnsi="Times New Roman" w:cs="Times New Roman"/>
          <w:sz w:val="24"/>
          <w:szCs w:val="24"/>
        </w:rPr>
      </w:pPr>
      <w:r w:rsidRPr="009C6CD8">
        <w:rPr>
          <w:rStyle w:val="2pt1"/>
          <w:rFonts w:ascii="Times New Roman" w:hAnsi="Times New Roman" w:cs="Times New Roman"/>
          <w:color w:val="000000"/>
          <w:sz w:val="24"/>
          <w:szCs w:val="24"/>
        </w:rPr>
        <w:t xml:space="preserve">Мадонна Тесса, Сальвалальо. монна Папа, Непителла, служанка </w:t>
      </w:r>
      <w:r w:rsidRPr="009C6CD8">
        <w:rPr>
          <w:rStyle w:val="0pt1"/>
          <w:rFonts w:ascii="Times New Roman" w:hAnsi="Times New Roman" w:cs="Times New Roman"/>
          <w:color w:val="000000"/>
          <w:sz w:val="24"/>
          <w:szCs w:val="24"/>
        </w:rPr>
        <w:t>монны Папы.</w:t>
      </w:r>
    </w:p>
    <w:p w:rsidR="0002733C" w:rsidRPr="009C6CD8" w:rsidRDefault="0002733C">
      <w:pPr>
        <w:pStyle w:val="210"/>
        <w:framePr w:w="8373" w:h="13275" w:hRule="exact" w:wrap="none" w:vAnchor="page" w:hAnchor="page" w:x="1790" w:y="1688"/>
        <w:shd w:val="clear" w:color="auto" w:fill="auto"/>
        <w:spacing w:after="0" w:line="320" w:lineRule="exact"/>
        <w:ind w:left="40" w:right="40" w:firstLine="460"/>
        <w:jc w:val="both"/>
        <w:rPr>
          <w:rFonts w:ascii="Times New Roman" w:hAnsi="Times New Roman" w:cs="Times New Roman"/>
          <w:sz w:val="24"/>
          <w:szCs w:val="24"/>
        </w:rPr>
      </w:pPr>
      <w:r w:rsidRPr="009C6CD8">
        <w:rPr>
          <w:rStyle w:val="21Tahoma"/>
          <w:rFonts w:ascii="Times New Roman" w:hAnsi="Times New Roman" w:cs="Times New Roman"/>
          <w:b/>
          <w:bCs/>
          <w:color w:val="000000"/>
          <w:sz w:val="24"/>
          <w:szCs w:val="24"/>
        </w:rPr>
        <w:t xml:space="preserve">м </w:t>
      </w:r>
      <w:r w:rsidRPr="009C6CD8">
        <w:rPr>
          <w:rStyle w:val="210pt1"/>
          <w:rFonts w:ascii="Times New Roman" w:hAnsi="Times New Roman" w:cs="Times New Roman"/>
          <w:b/>
          <w:bCs/>
          <w:color w:val="000000"/>
          <w:sz w:val="24"/>
          <w:szCs w:val="24"/>
        </w:rPr>
        <w:t xml:space="preserve">а д о н </w:t>
      </w:r>
      <w:r w:rsidRPr="009C6CD8">
        <w:rPr>
          <w:rStyle w:val="21Garamond13"/>
          <w:rFonts w:ascii="Times New Roman" w:hAnsi="Times New Roman" w:cs="Times New Roman"/>
          <w:b/>
          <w:bCs/>
          <w:color w:val="000000"/>
          <w:sz w:val="24"/>
          <w:szCs w:val="24"/>
        </w:rPr>
        <w:t xml:space="preserve">и </w:t>
      </w:r>
      <w:r w:rsidRPr="009C6CD8">
        <w:rPr>
          <w:rStyle w:val="210pt1"/>
          <w:rFonts w:ascii="Times New Roman" w:hAnsi="Times New Roman" w:cs="Times New Roman"/>
          <w:b/>
          <w:bCs/>
          <w:color w:val="000000"/>
          <w:sz w:val="24"/>
          <w:szCs w:val="24"/>
        </w:rPr>
        <w:t xml:space="preserve">а Т е </w:t>
      </w:r>
      <w:r w:rsidRPr="009C6CD8">
        <w:rPr>
          <w:rStyle w:val="21Garamond13"/>
          <w:rFonts w:ascii="Times New Roman" w:hAnsi="Times New Roman" w:cs="Times New Roman"/>
          <w:b/>
          <w:bCs/>
          <w:color w:val="000000"/>
          <w:sz w:val="24"/>
          <w:szCs w:val="24"/>
        </w:rPr>
        <w:t xml:space="preserve">сс </w:t>
      </w:r>
      <w:r w:rsidRPr="009C6CD8">
        <w:rPr>
          <w:rStyle w:val="210pt1"/>
          <w:rFonts w:ascii="Times New Roman" w:hAnsi="Times New Roman" w:cs="Times New Roman"/>
          <w:b/>
          <w:bCs/>
          <w:color w:val="000000"/>
          <w:sz w:val="24"/>
          <w:szCs w:val="24"/>
        </w:rPr>
        <w:t xml:space="preserve">а. Вот я и верну лась, </w:t>
      </w:r>
      <w:r w:rsidRPr="009C6CD8">
        <w:rPr>
          <w:rStyle w:val="21Garamond12"/>
          <w:rFonts w:ascii="Times New Roman" w:hAnsi="Times New Roman" w:cs="Times New Roman"/>
          <w:b/>
          <w:bCs/>
          <w:color w:val="000000"/>
          <w:sz w:val="24"/>
          <w:szCs w:val="24"/>
        </w:rPr>
        <w:t xml:space="preserve">iho </w:t>
      </w:r>
      <w:r w:rsidRPr="009C6CD8">
        <w:rPr>
          <w:rStyle w:val="210pt1"/>
          <w:rFonts w:ascii="Times New Roman" w:hAnsi="Times New Roman" w:cs="Times New Roman"/>
          <w:b/>
          <w:bCs/>
          <w:color w:val="000000"/>
          <w:sz w:val="24"/>
          <w:szCs w:val="24"/>
        </w:rPr>
        <w:t>не для того, чтобы -вернуться, а для того, чтобы взять то, что я (при</w:t>
      </w:r>
      <w:r w:rsidRPr="009C6CD8">
        <w:rPr>
          <w:rStyle w:val="210pt1"/>
          <w:rFonts w:ascii="Times New Roman" w:hAnsi="Times New Roman" w:cs="Times New Roman"/>
          <w:b/>
          <w:bCs/>
          <w:color w:val="000000"/>
          <w:sz w:val="24"/>
          <w:szCs w:val="24"/>
        </w:rPr>
        <w:softHyphen/>
        <w:t xml:space="preserve">несла </w:t>
      </w:r>
      <w:r w:rsidRPr="009C6CD8">
        <w:rPr>
          <w:rStyle w:val="21Garamond13"/>
          <w:rFonts w:ascii="Times New Roman" w:hAnsi="Times New Roman" w:cs="Times New Roman"/>
          <w:b/>
          <w:bCs/>
          <w:color w:val="000000"/>
          <w:sz w:val="24"/>
          <w:szCs w:val="24"/>
        </w:rPr>
        <w:t xml:space="preserve">с </w:t>
      </w:r>
      <w:r w:rsidRPr="009C6CD8">
        <w:rPr>
          <w:rStyle w:val="210pt1"/>
          <w:rFonts w:ascii="Times New Roman" w:hAnsi="Times New Roman" w:cs="Times New Roman"/>
          <w:b/>
          <w:bCs/>
          <w:color w:val="000000"/>
          <w:sz w:val="24"/>
          <w:szCs w:val="24"/>
        </w:rPr>
        <w:t xml:space="preserve">собой туда, куда </w:t>
      </w:r>
      <w:r w:rsidRPr="009C6CD8">
        <w:rPr>
          <w:rStyle w:val="21Garamond13"/>
          <w:rFonts w:ascii="Times New Roman" w:hAnsi="Times New Roman" w:cs="Times New Roman"/>
          <w:b/>
          <w:bCs/>
          <w:color w:val="000000"/>
          <w:sz w:val="24"/>
          <w:szCs w:val="24"/>
        </w:rPr>
        <w:t xml:space="preserve">мне </w:t>
      </w:r>
      <w:r w:rsidRPr="009C6CD8">
        <w:rPr>
          <w:rStyle w:val="210pt1"/>
          <w:rFonts w:ascii="Times New Roman" w:hAnsi="Times New Roman" w:cs="Times New Roman"/>
          <w:b/>
          <w:bCs/>
          <w:color w:val="000000"/>
          <w:sz w:val="24"/>
          <w:szCs w:val="24"/>
        </w:rPr>
        <w:t xml:space="preserve">лучше было бы никогда </w:t>
      </w:r>
      <w:r w:rsidRPr="009C6CD8">
        <w:rPr>
          <w:rStyle w:val="21Garamond13"/>
          <w:rFonts w:ascii="Times New Roman" w:hAnsi="Times New Roman" w:cs="Times New Roman"/>
          <w:b/>
          <w:bCs/>
          <w:color w:val="000000"/>
          <w:sz w:val="24"/>
          <w:szCs w:val="24"/>
        </w:rPr>
        <w:t xml:space="preserve">не </w:t>
      </w:r>
      <w:r w:rsidRPr="009C6CD8">
        <w:rPr>
          <w:rStyle w:val="210pt1"/>
          <w:rFonts w:ascii="Times New Roman" w:hAnsi="Times New Roman" w:cs="Times New Roman"/>
          <w:b/>
          <w:bCs/>
          <w:color w:val="000000"/>
          <w:sz w:val="24"/>
          <w:szCs w:val="24"/>
        </w:rPr>
        <w:t>ступать.</w:t>
      </w:r>
    </w:p>
    <w:p w:rsidR="0002733C" w:rsidRPr="009C6CD8" w:rsidRDefault="0002733C">
      <w:pPr>
        <w:pStyle w:val="210"/>
        <w:framePr w:w="8373" w:h="13275" w:hRule="exact" w:wrap="none" w:vAnchor="page" w:hAnchor="page" w:x="1790" w:y="1688"/>
        <w:shd w:val="clear" w:color="auto" w:fill="auto"/>
        <w:spacing w:after="0" w:line="320" w:lineRule="exact"/>
        <w:ind w:lef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w:t>
      </w:r>
      <w:r w:rsidRPr="009C6CD8">
        <w:rPr>
          <w:rStyle w:val="212pt1"/>
          <w:rFonts w:ascii="Times New Roman" w:hAnsi="Times New Roman" w:cs="Times New Roman"/>
          <w:b/>
          <w:bCs/>
          <w:color w:val="000000"/>
          <w:sz w:val="24"/>
          <w:szCs w:val="24"/>
        </w:rPr>
        <w:t>Яис</w:t>
      </w:r>
      <w:r w:rsidRPr="009C6CD8">
        <w:rPr>
          <w:rStyle w:val="210pt1"/>
          <w:rFonts w:ascii="Times New Roman" w:hAnsi="Times New Roman" w:cs="Times New Roman"/>
          <w:b/>
          <w:bCs/>
          <w:color w:val="000000"/>
          <w:sz w:val="24"/>
          <w:szCs w:val="24"/>
        </w:rPr>
        <w:t xml:space="preserve"> я, если вы того ие сделаете.</w:t>
      </w:r>
    </w:p>
    <w:p w:rsidR="0002733C" w:rsidRPr="009C6CD8" w:rsidRDefault="0002733C">
      <w:pPr>
        <w:pStyle w:val="210"/>
        <w:framePr w:w="8373" w:h="13275" w:hRule="exact" w:wrap="none" w:vAnchor="page" w:hAnchor="page" w:x="1790" w:y="1688"/>
        <w:shd w:val="clear" w:color="auto" w:fill="auto"/>
        <w:tabs>
          <w:tab w:val="right" w:pos="7859"/>
          <w:tab w:val="right" w:pos="8304"/>
        </w:tabs>
        <w:spacing w:after="0" w:line="320" w:lineRule="exact"/>
        <w:ind w:left="4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Вот </w:t>
      </w:r>
      <w:r w:rsidRPr="009C6CD8">
        <w:rPr>
          <w:rStyle w:val="212pt1"/>
          <w:rFonts w:ascii="Times New Roman" w:hAnsi="Times New Roman" w:cs="Times New Roman"/>
          <w:b/>
          <w:bCs/>
          <w:color w:val="000000"/>
          <w:sz w:val="24"/>
          <w:szCs w:val="24"/>
        </w:rPr>
        <w:t>уже</w:t>
      </w:r>
      <w:r w:rsidRPr="009C6CD8">
        <w:rPr>
          <w:rStyle w:val="210pt1"/>
          <w:rFonts w:ascii="Times New Roman" w:hAnsi="Times New Roman" w:cs="Times New Roman"/>
          <w:b/>
          <w:bCs/>
          <w:color w:val="000000"/>
          <w:sz w:val="24"/>
          <w:szCs w:val="24"/>
        </w:rPr>
        <w:t xml:space="preserve"> несколько дней, как я стала примечать, что хозяин искал только случая придраться к кей.</w:t>
      </w:r>
      <w:r w:rsidRPr="009C6CD8">
        <w:rPr>
          <w:rStyle w:val="210pt1"/>
          <w:rFonts w:ascii="Times New Roman" w:hAnsi="Times New Roman" w:cs="Times New Roman"/>
          <w:b/>
          <w:bCs/>
          <w:color w:val="000000"/>
          <w:sz w:val="24"/>
          <w:szCs w:val="24"/>
        </w:rPr>
        <w:tab/>
        <w:t>*</w:t>
      </w:r>
      <w:r w:rsidRPr="009C6CD8">
        <w:rPr>
          <w:rStyle w:val="210pt1"/>
          <w:rFonts w:ascii="Times New Roman" w:hAnsi="Times New Roman" w:cs="Times New Roman"/>
          <w:b/>
          <w:bCs/>
          <w:color w:val="000000"/>
          <w:sz w:val="24"/>
          <w:szCs w:val="24"/>
        </w:rPr>
        <w:tab/>
        <w:t>,</w:t>
      </w:r>
      <w:r w:rsidRPr="009C6CD8">
        <w:rPr>
          <w:rStyle w:val="210pt1"/>
          <w:rFonts w:ascii="Times New Roman" w:hAnsi="Times New Roman" w:cs="Times New Roman"/>
          <w:b/>
          <w:bCs/>
          <w:color w:val="000000"/>
          <w:sz w:val="24"/>
          <w:szCs w:val="24"/>
        </w:rPr>
        <w:tab/>
        <w:t>*</w:t>
      </w:r>
      <w:r w:rsidRPr="009C6CD8">
        <w:rPr>
          <w:rStyle w:val="210pt1"/>
          <w:rFonts w:ascii="Times New Roman" w:hAnsi="Times New Roman" w:cs="Times New Roman"/>
          <w:b/>
          <w:bCs/>
          <w:color w:val="000000"/>
          <w:sz w:val="24"/>
          <w:szCs w:val="24"/>
        </w:rPr>
        <w:tab/>
      </w:r>
      <w:r w:rsidRPr="009C6CD8">
        <w:rPr>
          <w:rStyle w:val="215pt"/>
          <w:rFonts w:ascii="Times New Roman" w:hAnsi="Times New Roman" w:cs="Times New Roman"/>
          <w:b/>
          <w:bCs/>
          <w:noProof w:val="0"/>
          <w:color w:val="000000"/>
          <w:sz w:val="24"/>
          <w:szCs w:val="24"/>
          <w:vertAlign w:val="superscript"/>
        </w:rPr>
        <w:t>1</w:t>
      </w:r>
    </w:p>
    <w:p w:rsidR="0002733C" w:rsidRPr="009C6CD8" w:rsidRDefault="0002733C">
      <w:pPr>
        <w:pStyle w:val="210"/>
        <w:framePr w:w="8373" w:h="13275" w:hRule="exact" w:wrap="none" w:vAnchor="page" w:hAnchor="page" w:x="1790" w:y="1688"/>
        <w:shd w:val="clear" w:color="auto" w:fill="auto"/>
        <w:spacing w:after="0" w:line="320" w:lineRule="exact"/>
        <w:ind w:left="4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Непителла.</w:t>
      </w:r>
      <w:r w:rsidRPr="009C6CD8">
        <w:rPr>
          <w:rStyle w:val="210pt1"/>
          <w:rFonts w:ascii="Times New Roman" w:hAnsi="Times New Roman" w:cs="Times New Roman"/>
          <w:b/>
          <w:bCs/>
          <w:color w:val="000000"/>
          <w:sz w:val="24"/>
          <w:szCs w:val="24"/>
        </w:rPr>
        <w:t xml:space="preserve"> И я это заметила, вы мне сами об </w:t>
      </w:r>
      <w:r w:rsidRPr="009C6CD8">
        <w:rPr>
          <w:rStyle w:val="21Garamond11"/>
          <w:rFonts w:ascii="Times New Roman" w:hAnsi="Times New Roman" w:cs="Times New Roman"/>
          <w:b/>
          <w:bCs/>
          <w:color w:val="000000"/>
          <w:sz w:val="24"/>
          <w:szCs w:val="24"/>
        </w:rPr>
        <w:t xml:space="preserve">этом </w:t>
      </w:r>
      <w:r w:rsidRPr="009C6CD8">
        <w:rPr>
          <w:rStyle w:val="210pt1"/>
          <w:rFonts w:ascii="Times New Roman" w:hAnsi="Times New Roman" w:cs="Times New Roman"/>
          <w:b/>
          <w:bCs/>
          <w:color w:val="000000"/>
          <w:sz w:val="24"/>
          <w:szCs w:val="24"/>
        </w:rPr>
        <w:t>говорили.</w:t>
      </w:r>
    </w:p>
    <w:p w:rsidR="0002733C" w:rsidRPr="009C6CD8" w:rsidRDefault="0002733C">
      <w:pPr>
        <w:pStyle w:val="191"/>
        <w:framePr w:wrap="none" w:vAnchor="page" w:hAnchor="page" w:x="1790" w:y="15240"/>
        <w:shd w:val="clear" w:color="auto" w:fill="auto"/>
        <w:spacing w:line="250" w:lineRule="exact"/>
        <w:ind w:left="20"/>
        <w:rPr>
          <w:rFonts w:ascii="Times New Roman" w:hAnsi="Times New Roman" w:cs="Times New Roman"/>
          <w:sz w:val="24"/>
          <w:szCs w:val="24"/>
        </w:rPr>
      </w:pPr>
      <w:r w:rsidRPr="009C6CD8">
        <w:rPr>
          <w:rStyle w:val="190"/>
          <w:rFonts w:ascii="Times New Roman" w:hAnsi="Times New Roman" w:cs="Times New Roman"/>
          <w:b/>
          <w:bCs/>
          <w:color w:val="000000"/>
          <w:sz w:val="24"/>
          <w:szCs w:val="24"/>
        </w:rPr>
        <w:t>524</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48" w:h="13246" w:hRule="exact" w:wrap="none" w:vAnchor="page" w:hAnchor="page" w:x="1753" w:y="1710"/>
        <w:shd w:val="clear" w:color="auto" w:fill="auto"/>
        <w:spacing w:after="0" w:line="360" w:lineRule="exact"/>
        <w:ind w:left="60" w:firstLine="480"/>
        <w:jc w:val="both"/>
        <w:rPr>
          <w:rFonts w:ascii="Times New Roman" w:hAnsi="Times New Roman" w:cs="Times New Roman"/>
          <w:sz w:val="24"/>
          <w:szCs w:val="24"/>
        </w:rPr>
      </w:pPr>
      <w:r w:rsidRPr="009C6CD8">
        <w:rPr>
          <w:rStyle w:val="21Garamond10"/>
          <w:rFonts w:ascii="Times New Roman" w:hAnsi="Times New Roman" w:cs="Times New Roman"/>
          <w:b/>
          <w:bCs/>
          <w:color w:val="000000"/>
          <w:sz w:val="24"/>
          <w:szCs w:val="24"/>
        </w:rPr>
        <w:lastRenderedPageBreak/>
        <w:t xml:space="preserve">Сальвалальо. </w:t>
      </w:r>
      <w:r w:rsidRPr="009C6CD8">
        <w:rPr>
          <w:rStyle w:val="210pt1"/>
          <w:rFonts w:ascii="Times New Roman" w:hAnsi="Times New Roman" w:cs="Times New Roman"/>
          <w:b/>
          <w:bCs/>
          <w:color w:val="000000"/>
          <w:sz w:val="24"/>
          <w:szCs w:val="24"/>
        </w:rPr>
        <w:t>Вам тоже так 'Казалось, хозяйка?</w:t>
      </w:r>
    </w:p>
    <w:p w:rsidR="0002733C" w:rsidRPr="009C6CD8" w:rsidRDefault="0002733C">
      <w:pPr>
        <w:pStyle w:val="210"/>
        <w:framePr w:w="8448" w:h="13246" w:hRule="exact" w:wrap="none" w:vAnchor="page" w:hAnchor="page" w:x="1753" w:y="1710"/>
        <w:shd w:val="clear" w:color="auto" w:fill="auto"/>
        <w:spacing w:after="0" w:line="355" w:lineRule="exact"/>
        <w:ind w:left="6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Еще бы, каждая мельница тре</w:t>
      </w:r>
      <w:r w:rsidRPr="009C6CD8">
        <w:rPr>
          <w:rStyle w:val="210pt1"/>
          <w:rFonts w:ascii="Times New Roman" w:hAnsi="Times New Roman" w:cs="Times New Roman"/>
          <w:b/>
          <w:bCs/>
          <w:color w:val="000000"/>
          <w:sz w:val="24"/>
          <w:szCs w:val="24"/>
        </w:rPr>
        <w:softHyphen/>
        <w:t>бует воды.</w:t>
      </w:r>
    </w:p>
    <w:p w:rsidR="0002733C" w:rsidRPr="009C6CD8" w:rsidRDefault="0002733C">
      <w:pPr>
        <w:pStyle w:val="210"/>
        <w:framePr w:w="8448" w:h="13246" w:hRule="exact" w:wrap="none" w:vAnchor="page" w:hAnchor="page" w:x="1753" w:y="1710"/>
        <w:shd w:val="clear" w:color="auto" w:fill="auto"/>
        <w:spacing w:after="0" w:line="322" w:lineRule="exact"/>
        <w:ind w:left="6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о н« а </w:t>
      </w:r>
      <w:r w:rsidRPr="009C6CD8">
        <w:rPr>
          <w:rStyle w:val="212pt1"/>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Ты 'Слышишь?</w:t>
      </w:r>
    </w:p>
    <w:p w:rsidR="0002733C" w:rsidRPr="009C6CD8" w:rsidRDefault="0002733C">
      <w:pPr>
        <w:pStyle w:val="210"/>
        <w:framePr w:w="8448" w:h="13246" w:hRule="exact" w:wrap="none" w:vAnchor="page" w:hAnchor="page" w:x="1753" w:y="1710"/>
        <w:shd w:val="clear" w:color="auto" w:fill="auto"/>
        <w:spacing w:after="0" w:line="322" w:lineRule="exact"/>
        <w:ind w:left="6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А может быть, и...</w:t>
      </w:r>
    </w:p>
    <w:p w:rsidR="0002733C" w:rsidRPr="009C6CD8" w:rsidRDefault="0002733C">
      <w:pPr>
        <w:pStyle w:val="210"/>
        <w:framePr w:w="8448" w:h="13246" w:hRule="exact" w:wrap="none" w:vAnchor="page" w:hAnchor="page" w:x="1753" w:y="1710"/>
        <w:shd w:val="clear" w:color="auto" w:fill="auto"/>
        <w:spacing w:after="0" w:line="322" w:lineRule="exact"/>
        <w:ind w:left="60" w:right="8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М-а до нм а </w:t>
      </w:r>
      <w:r w:rsidRPr="009C6CD8">
        <w:rPr>
          <w:rStyle w:val="212pt1"/>
          <w:rFonts w:ascii="Times New Roman" w:hAnsi="Times New Roman" w:cs="Times New Roman"/>
          <w:b/>
          <w:bCs/>
          <w:color w:val="000000"/>
          <w:sz w:val="24"/>
          <w:szCs w:val="24"/>
        </w:rPr>
        <w:t>Тесса.</w:t>
      </w:r>
      <w:r w:rsidRPr="009C6CD8">
        <w:rPr>
          <w:rStyle w:val="210pt1"/>
          <w:rFonts w:ascii="Times New Roman" w:hAnsi="Times New Roman" w:cs="Times New Roman"/>
          <w:b/>
          <w:bCs/>
          <w:color w:val="000000"/>
          <w:sz w:val="24"/>
          <w:szCs w:val="24"/>
        </w:rPr>
        <w:t xml:space="preserve"> Муж должен ласкать так, .как над</w:t>
      </w:r>
      <w:r w:rsidRPr="009C6CD8">
        <w:rPr>
          <w:rStyle w:val="210pt1"/>
          <w:rFonts w:ascii="Times New Roman" w:hAnsi="Times New Roman" w:cs="Times New Roman"/>
          <w:b/>
          <w:bCs/>
          <w:color w:val="000000"/>
          <w:sz w:val="24"/>
          <w:szCs w:val="24"/>
        </w:rPr>
        <w:softHyphen/>
      </w:r>
      <w:r w:rsidRPr="009C6CD8">
        <w:rPr>
          <w:rStyle w:val="21Garamond14"/>
          <w:rFonts w:ascii="Times New Roman" w:hAnsi="Times New Roman" w:cs="Times New Roman"/>
          <w:b/>
          <w:bCs/>
          <w:color w:val="000000"/>
          <w:sz w:val="24"/>
          <w:szCs w:val="24"/>
        </w:rPr>
        <w:t xml:space="preserve">резанный </w:t>
      </w:r>
      <w:r w:rsidRPr="009C6CD8">
        <w:rPr>
          <w:rStyle w:val="210pt1"/>
          <w:rFonts w:ascii="Times New Roman" w:hAnsi="Times New Roman" w:cs="Times New Roman"/>
          <w:b/>
          <w:bCs/>
          <w:color w:val="000000"/>
          <w:sz w:val="24"/>
          <w:szCs w:val="24"/>
        </w:rPr>
        <w:t>хлебец ласкает жареное мясо, пропитывающее его своим жнром.</w:t>
      </w:r>
    </w:p>
    <w:p w:rsidR="0002733C" w:rsidRPr="009C6CD8" w:rsidRDefault="0002733C">
      <w:pPr>
        <w:pStyle w:val="210"/>
        <w:framePr w:w="8448" w:h="13246" w:hRule="exact" w:wrap="none" w:vAnchor="page" w:hAnchor="page" w:x="1753" w:y="1710"/>
        <w:shd w:val="clear" w:color="auto" w:fill="auto"/>
        <w:spacing w:after="0" w:line="322" w:lineRule="exact"/>
        <w:ind w:left="6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Мониа Пата.</w:t>
      </w:r>
      <w:r w:rsidRPr="009C6CD8">
        <w:rPr>
          <w:rStyle w:val="210pt1"/>
          <w:rFonts w:ascii="Times New Roman" w:hAnsi="Times New Roman" w:cs="Times New Roman"/>
          <w:b/>
          <w:bCs/>
          <w:color w:val="000000"/>
          <w:sz w:val="24"/>
          <w:szCs w:val="24"/>
        </w:rPr>
        <w:t xml:space="preserve"> Ох </w:t>
      </w:r>
      <w:r w:rsidRPr="009C6CD8">
        <w:rPr>
          <w:rStyle w:val="212pt1"/>
          <w:rFonts w:ascii="Times New Roman" w:hAnsi="Times New Roman" w:cs="Times New Roman"/>
          <w:b/>
          <w:bCs/>
          <w:color w:val="000000"/>
          <w:sz w:val="24"/>
          <w:szCs w:val="24"/>
        </w:rPr>
        <w:t>уж</w:t>
      </w:r>
      <w:r w:rsidRPr="009C6CD8">
        <w:rPr>
          <w:rStyle w:val="210pt1"/>
          <w:rFonts w:ascii="Times New Roman" w:hAnsi="Times New Roman" w:cs="Times New Roman"/>
          <w:b/>
          <w:bCs/>
          <w:color w:val="000000"/>
          <w:sz w:val="24"/>
          <w:szCs w:val="24"/>
        </w:rPr>
        <w:t xml:space="preserve"> скажет, так скажет!</w:t>
      </w:r>
    </w:p>
    <w:p w:rsidR="0002733C" w:rsidRPr="009C6CD8" w:rsidRDefault="0002733C">
      <w:pPr>
        <w:pStyle w:val="210"/>
        <w:framePr w:w="8448" w:h="13246" w:hRule="exact" w:wrap="none" w:vAnchor="page" w:hAnchor="page" w:x="1753" w:y="1710"/>
        <w:shd w:val="clear" w:color="auto" w:fill="auto"/>
        <w:spacing w:after="0" w:line="322" w:lineRule="exact"/>
        <w:ind w:left="6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Разве я из тех женщин, которым говорят: «А ну отвались!»? Нешто я беззубая -старуха? Ужели я жа'жусь тебе такой, каких и на мостовой-то редко встретишь? Настолько безобразной, что со мной противно иметь дело?</w:t>
      </w:r>
    </w:p>
    <w:p w:rsidR="0002733C" w:rsidRPr="009C6CD8" w:rsidRDefault="0002733C">
      <w:pPr>
        <w:pStyle w:val="210"/>
        <w:framePr w:w="8448" w:h="13246" w:hRule="exact" w:wrap="none" w:vAnchor="page" w:hAnchor="page" w:x="1753" w:y="1710"/>
        <w:shd w:val="clear" w:color="auto" w:fill="auto"/>
        <w:spacing w:after="0" w:line="322" w:lineRule="exact"/>
        <w:ind w:left="6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Ну, что до этого, то он виноватей виноватого.</w:t>
      </w:r>
    </w:p>
    <w:p w:rsidR="0002733C" w:rsidRPr="009C6CD8" w:rsidRDefault="0002733C">
      <w:pPr>
        <w:pStyle w:val="210"/>
        <w:framePr w:w="8448" w:h="13246" w:hRule="exact" w:wrap="none" w:vAnchor="page" w:hAnchor="page" w:x="1753" w:y="1710"/>
        <w:shd w:val="clear" w:color="auto" w:fill="auto"/>
        <w:spacing w:after="0" w:line="322" w:lineRule="exact"/>
        <w:ind w:left="6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Мониа</w:t>
      </w:r>
      <w:r w:rsidRPr="009C6CD8">
        <w:rPr>
          <w:rStyle w:val="210pt1"/>
          <w:rFonts w:ascii="Times New Roman" w:hAnsi="Times New Roman" w:cs="Times New Roman"/>
          <w:b/>
          <w:bCs/>
          <w:color w:val="000000"/>
          <w:sz w:val="24"/>
          <w:szCs w:val="24"/>
        </w:rPr>
        <w:t xml:space="preserve"> </w:t>
      </w:r>
      <w:r w:rsidRPr="009C6CD8">
        <w:rPr>
          <w:rStyle w:val="21Garamond9"/>
          <w:rFonts w:ascii="Times New Roman" w:hAnsi="Times New Roman" w:cs="Times New Roman"/>
          <w:b/>
          <w:bCs/>
          <w:color w:val="000000"/>
          <w:sz w:val="24"/>
          <w:szCs w:val="24"/>
        </w:rPr>
        <w:t xml:space="preserve">■п </w:t>
      </w:r>
      <w:r w:rsidRPr="009C6CD8">
        <w:rPr>
          <w:rStyle w:val="210pt1"/>
          <w:rFonts w:ascii="Times New Roman" w:hAnsi="Times New Roman" w:cs="Times New Roman"/>
          <w:b/>
          <w:bCs/>
          <w:color w:val="000000"/>
          <w:sz w:val="24"/>
          <w:szCs w:val="24"/>
          <w:lang w:val="en-US" w:eastAsia="en-US"/>
        </w:rPr>
        <w:t xml:space="preserve">aina. </w:t>
      </w:r>
      <w:r w:rsidRPr="009C6CD8">
        <w:rPr>
          <w:rStyle w:val="210pt1"/>
          <w:rFonts w:ascii="Times New Roman" w:hAnsi="Times New Roman" w:cs="Times New Roman"/>
          <w:b/>
          <w:bCs/>
          <w:color w:val="000000"/>
          <w:sz w:val="24"/>
          <w:szCs w:val="24"/>
        </w:rPr>
        <w:t>Вот теперь ты дело говоришь.</w:t>
      </w:r>
    </w:p>
    <w:p w:rsidR="0002733C" w:rsidRPr="009C6CD8" w:rsidRDefault="0002733C">
      <w:pPr>
        <w:pStyle w:val="210"/>
        <w:framePr w:w="8448" w:h="13246" w:hRule="exact" w:wrap="none" w:vAnchor="page" w:hAnchor="page" w:x="1753" w:y="1710"/>
        <w:shd w:val="clear" w:color="auto" w:fill="auto"/>
        <w:tabs>
          <w:tab w:val="center" w:pos="2892"/>
        </w:tabs>
        <w:spacing w:after="0" w:line="322" w:lineRule="exact"/>
        <w:ind w:left="6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Этот болтун должен был лелеять меня, обрабатывать, как садовник 'Обрабатывает сад, за- </w:t>
      </w:r>
      <w:r w:rsidRPr="009C6CD8">
        <w:rPr>
          <w:rStyle w:val="215pt"/>
          <w:rFonts w:ascii="Times New Roman" w:hAnsi="Times New Roman" w:cs="Times New Roman"/>
          <w:b/>
          <w:bCs/>
          <w:noProof w:val="0"/>
          <w:color w:val="000000"/>
          <w:sz w:val="24"/>
          <w:szCs w:val="24"/>
        </w:rPr>
        <w:t>6</w:t>
      </w:r>
      <w:r w:rsidRPr="009C6CD8">
        <w:rPr>
          <w:rStyle w:val="210pt1"/>
          <w:rFonts w:ascii="Times New Roman" w:hAnsi="Times New Roman" w:cs="Times New Roman"/>
          <w:b/>
          <w:bCs/>
          <w:color w:val="000000"/>
          <w:sz w:val="24"/>
          <w:szCs w:val="24"/>
        </w:rPr>
        <w:t>а</w:t>
      </w:r>
      <w:r w:rsidRPr="009C6CD8">
        <w:rPr>
          <w:rStyle w:val="215pt"/>
          <w:rFonts w:ascii="Times New Roman" w:hAnsi="Times New Roman" w:cs="Times New Roman"/>
          <w:b/>
          <w:bCs/>
          <w:noProof w:val="0"/>
          <w:color w:val="000000"/>
          <w:sz w:val="24"/>
          <w:szCs w:val="24"/>
        </w:rPr>
        <w:t>1</w:t>
      </w:r>
      <w:r w:rsidRPr="009C6CD8">
        <w:rPr>
          <w:rStyle w:val="210pt1"/>
          <w:rFonts w:ascii="Times New Roman" w:hAnsi="Times New Roman" w:cs="Times New Roman"/>
          <w:b/>
          <w:bCs/>
          <w:color w:val="000000"/>
          <w:sz w:val="24"/>
          <w:szCs w:val="24"/>
        </w:rPr>
        <w:t>вляться со мной, а не возиться с -книжищами да всякими бумажками.</w:t>
      </w:r>
      <w:r w:rsidRPr="009C6CD8">
        <w:rPr>
          <w:rStyle w:val="210pt1"/>
          <w:rFonts w:ascii="Times New Roman" w:hAnsi="Times New Roman" w:cs="Times New Roman"/>
          <w:b/>
          <w:bCs/>
          <w:color w:val="000000"/>
          <w:sz w:val="24"/>
          <w:szCs w:val="24"/>
        </w:rPr>
        <w:tab/>
        <w:t>•</w:t>
      </w:r>
    </w:p>
    <w:p w:rsidR="0002733C" w:rsidRPr="009C6CD8" w:rsidRDefault="0002733C">
      <w:pPr>
        <w:pStyle w:val="210"/>
        <w:framePr w:w="8448" w:h="13246" w:hRule="exact" w:wrap="none" w:vAnchor="page" w:hAnchor="page" w:x="1753" w:y="1710"/>
        <w:shd w:val="clear" w:color="auto" w:fill="auto"/>
        <w:spacing w:after="0" w:line="322" w:lineRule="exact"/>
        <w:ind w:left="6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Сальшалальо.</w:t>
      </w:r>
      <w:r w:rsidRPr="009C6CD8">
        <w:rPr>
          <w:rStyle w:val="210pt1"/>
          <w:rFonts w:ascii="Times New Roman" w:hAnsi="Times New Roman" w:cs="Times New Roman"/>
          <w:b/>
          <w:bCs/>
          <w:color w:val="000000"/>
          <w:sz w:val="24"/>
          <w:szCs w:val="24"/>
        </w:rPr>
        <w:t xml:space="preserve"> Лучше поздно, -чем никогда.</w:t>
      </w:r>
    </w:p>
    <w:p w:rsidR="0002733C" w:rsidRPr="009C6CD8" w:rsidRDefault="0002733C">
      <w:pPr>
        <w:pStyle w:val="210"/>
        <w:framePr w:w="8448" w:h="13246" w:hRule="exact" w:wrap="none" w:vAnchor="page" w:hAnchor="page" w:x="1753" w:y="1710"/>
        <w:shd w:val="clear" w:color="auto" w:fill="auto"/>
        <w:spacing w:after="0" w:line="322" w:lineRule="exact"/>
        <w:ind w:left="60" w:right="8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а д о и на </w:t>
      </w:r>
      <w:r w:rsidRPr="009C6CD8">
        <w:rPr>
          <w:rStyle w:val="212pt1"/>
          <w:rFonts w:ascii="Times New Roman" w:hAnsi="Times New Roman" w:cs="Times New Roman"/>
          <w:b/>
          <w:bCs/>
          <w:color w:val="000000"/>
          <w:sz w:val="24"/>
          <w:szCs w:val="24"/>
        </w:rPr>
        <w:t>Тесса.</w:t>
      </w:r>
      <w:r w:rsidRPr="009C6CD8">
        <w:rPr>
          <w:rStyle w:val="210pt1"/>
          <w:rFonts w:ascii="Times New Roman" w:hAnsi="Times New Roman" w:cs="Times New Roman"/>
          <w:b/>
          <w:bCs/>
          <w:color w:val="000000"/>
          <w:sz w:val="24"/>
          <w:szCs w:val="24"/>
        </w:rPr>
        <w:t xml:space="preserve"> </w:t>
      </w:r>
      <w:r w:rsidRPr="009C6CD8">
        <w:rPr>
          <w:rStyle w:val="212pt1"/>
          <w:rFonts w:ascii="Times New Roman" w:hAnsi="Times New Roman" w:cs="Times New Roman"/>
          <w:b/>
          <w:bCs/>
          <w:color w:val="000000"/>
          <w:sz w:val="24"/>
          <w:szCs w:val="24"/>
        </w:rPr>
        <w:t>Ас</w:t>
      </w:r>
      <w:r w:rsidRPr="009C6CD8">
        <w:rPr>
          <w:rStyle w:val="210pt1"/>
          <w:rFonts w:ascii="Times New Roman" w:hAnsi="Times New Roman" w:cs="Times New Roman"/>
          <w:b/>
          <w:bCs/>
          <w:color w:val="000000"/>
          <w:sz w:val="24"/>
          <w:szCs w:val="24"/>
        </w:rPr>
        <w:t xml:space="preserve"> какими воплями дубасил он ногами в дверь своего кабинета? «И для чего? Для того чтобы покуражиться выпитым «вином и в обличье живого осла похвастаться своим ослиным словоблудием?</w:t>
      </w:r>
    </w:p>
    <w:p w:rsidR="0002733C" w:rsidRPr="009C6CD8" w:rsidRDefault="0002733C">
      <w:pPr>
        <w:pStyle w:val="210"/>
        <w:framePr w:w="8448" w:h="13246" w:hRule="exact" w:wrap="none" w:vAnchor="page" w:hAnchor="page" w:x="1753" w:y="1710"/>
        <w:shd w:val="clear" w:color="auto" w:fill="auto"/>
        <w:tabs>
          <w:tab w:val="left" w:pos="5777"/>
        </w:tabs>
        <w:spacing w:after="0" w:line="322" w:lineRule="exact"/>
        <w:ind w:left="6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Вспышки его гнева подобны летним облакам.</w:t>
      </w:r>
      <w:r w:rsidRPr="009C6CD8">
        <w:rPr>
          <w:rStyle w:val="210pt1"/>
          <w:rFonts w:ascii="Times New Roman" w:hAnsi="Times New Roman" w:cs="Times New Roman"/>
          <w:b/>
          <w:bCs/>
          <w:color w:val="000000"/>
          <w:sz w:val="24"/>
          <w:szCs w:val="24"/>
        </w:rPr>
        <w:tab/>
        <w:t>*</w:t>
      </w:r>
    </w:p>
    <w:p w:rsidR="0002733C" w:rsidRPr="009C6CD8" w:rsidRDefault="0002733C">
      <w:pPr>
        <w:pStyle w:val="210"/>
        <w:framePr w:w="8448" w:h="13246" w:hRule="exact" w:wrap="none" w:vAnchor="page" w:hAnchor="page" w:x="1753" w:y="1710"/>
        <w:shd w:val="clear" w:color="auto" w:fill="auto"/>
        <w:spacing w:after="0" w:line="322" w:lineRule="exact"/>
        <w:ind w:left="6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 нна Тесса.</w:t>
      </w:r>
      <w:r w:rsidRPr="009C6CD8">
        <w:rPr>
          <w:rStyle w:val="210pt1"/>
          <w:rFonts w:ascii="Times New Roman" w:hAnsi="Times New Roman" w:cs="Times New Roman"/>
          <w:b/>
          <w:bCs/>
          <w:color w:val="000000"/>
          <w:sz w:val="24"/>
          <w:szCs w:val="24"/>
        </w:rPr>
        <w:t xml:space="preserve"> Так что он готов излить на меня благоухание своих ласк? Не так ли?</w:t>
      </w:r>
    </w:p>
    <w:p w:rsidR="0002733C" w:rsidRPr="009C6CD8" w:rsidRDefault="0002733C">
      <w:pPr>
        <w:pStyle w:val="210"/>
        <w:framePr w:w="8448" w:h="13246" w:hRule="exact" w:wrap="none" w:vAnchor="page" w:hAnchor="page" w:x="1753" w:y="1710"/>
        <w:shd w:val="clear" w:color="auto" w:fill="auto"/>
        <w:spacing w:after="0" w:line="322" w:lineRule="exact"/>
        <w:ind w:left="6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Клянусь вам, единственная, отмен</w:t>
      </w:r>
      <w:r w:rsidRPr="009C6CD8">
        <w:rPr>
          <w:rStyle w:val="210pt1"/>
          <w:rFonts w:ascii="Times New Roman" w:hAnsi="Times New Roman" w:cs="Times New Roman"/>
          <w:b/>
          <w:bCs/>
          <w:color w:val="000000"/>
          <w:sz w:val="24"/>
          <w:szCs w:val="24"/>
        </w:rPr>
        <w:softHyphen/>
        <w:t>ная и высокочтимая хозяйка, клянусь вам тремя ломтями черствого хлеба, которые мне достались как раз тогда, когда 'в Галилее утоляли толод -целого моря людей, а я -по</w:t>
      </w:r>
      <w:r w:rsidRPr="009C6CD8">
        <w:rPr>
          <w:rStyle w:val="210pt1"/>
          <w:rFonts w:ascii="Times New Roman" w:hAnsi="Times New Roman" w:cs="Times New Roman"/>
          <w:b/>
          <w:bCs/>
          <w:color w:val="000000"/>
          <w:sz w:val="24"/>
          <w:szCs w:val="24"/>
        </w:rPr>
        <w:softHyphen/>
        <w:t>спешил туда «а крик нз одного праздного ротозейства, клянусь вам, что теперь мессер всю власть предоставит вам!</w:t>
      </w:r>
    </w:p>
    <w:p w:rsidR="0002733C" w:rsidRPr="009C6CD8" w:rsidRDefault="0002733C">
      <w:pPr>
        <w:pStyle w:val="210"/>
        <w:framePr w:w="8448" w:h="13246" w:hRule="exact" w:wrap="none" w:vAnchor="page" w:hAnchor="page" w:x="1753" w:y="1710"/>
        <w:shd w:val="clear" w:color="auto" w:fill="auto"/>
        <w:spacing w:after="0" w:line="307" w:lineRule="exact"/>
        <w:ind w:left="6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Мойна Папа.</w:t>
      </w:r>
      <w:r w:rsidRPr="009C6CD8">
        <w:rPr>
          <w:rStyle w:val="210pt1"/>
          <w:rFonts w:ascii="Times New Roman" w:hAnsi="Times New Roman" w:cs="Times New Roman"/>
          <w:b/>
          <w:bCs/>
          <w:color w:val="000000"/>
          <w:sz w:val="24"/>
          <w:szCs w:val="24"/>
        </w:rPr>
        <w:t xml:space="preserve"> Если бы я рассказала родичам все обстоятельства этой гнусиой истории, с иим не то что ста</w:t>
      </w:r>
      <w:r w:rsidRPr="009C6CD8">
        <w:rPr>
          <w:rStyle w:val="210pt1"/>
          <w:rFonts w:ascii="Times New Roman" w:hAnsi="Times New Roman" w:cs="Times New Roman"/>
          <w:b/>
          <w:bCs/>
          <w:color w:val="000000"/>
          <w:sz w:val="24"/>
          <w:szCs w:val="24"/>
        </w:rPr>
        <w:softHyphen/>
        <w:t>ли бы 'вести переговоры, а 'поступили бы совершенно на</w:t>
      </w:r>
      <w:r w:rsidRPr="009C6CD8">
        <w:rPr>
          <w:rStyle w:val="210pt1"/>
          <w:rFonts w:ascii="Times New Roman" w:hAnsi="Times New Roman" w:cs="Times New Roman"/>
          <w:b/>
          <w:bCs/>
          <w:color w:val="000000"/>
          <w:sz w:val="24"/>
          <w:szCs w:val="24"/>
        </w:rPr>
        <w:softHyphen/>
        <w:t>против.</w:t>
      </w:r>
    </w:p>
    <w:p w:rsidR="0002733C" w:rsidRPr="009C6CD8" w:rsidRDefault="0002733C">
      <w:pPr>
        <w:pStyle w:val="191"/>
        <w:framePr w:wrap="none" w:vAnchor="page" w:hAnchor="page" w:x="9644" w:y="15255"/>
        <w:shd w:val="clear" w:color="auto" w:fill="auto"/>
        <w:spacing w:line="250" w:lineRule="exact"/>
        <w:ind w:left="20"/>
        <w:rPr>
          <w:rFonts w:ascii="Times New Roman" w:hAnsi="Times New Roman" w:cs="Times New Roman"/>
          <w:sz w:val="24"/>
          <w:szCs w:val="24"/>
        </w:rPr>
      </w:pPr>
      <w:r w:rsidRPr="009C6CD8">
        <w:rPr>
          <w:rStyle w:val="190"/>
          <w:rFonts w:ascii="Times New Roman" w:hAnsi="Times New Roman" w:cs="Times New Roman"/>
          <w:b/>
          <w:bCs/>
          <w:color w:val="000000"/>
          <w:sz w:val="24"/>
          <w:szCs w:val="24"/>
        </w:rPr>
        <w:t>525</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63" w:h="5622" w:hRule="exact" w:wrap="none" w:vAnchor="page" w:hAnchor="page" w:x="1795" w:y="1720"/>
        <w:shd w:val="clear" w:color="auto" w:fill="auto"/>
        <w:spacing w:after="0" w:line="315" w:lineRule="exact"/>
        <w:ind w:left="20" w:righ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lastRenderedPageBreak/>
        <w:t xml:space="preserve">&gt;М&gt;а до ню а Т </w:t>
      </w:r>
      <w:r w:rsidRPr="009C6CD8">
        <w:rPr>
          <w:rStyle w:val="212pt1"/>
          <w:rFonts w:ascii="Times New Roman" w:hAnsi="Times New Roman" w:cs="Times New Roman"/>
          <w:b/>
          <w:bCs/>
          <w:color w:val="000000"/>
          <w:sz w:val="24"/>
          <w:szCs w:val="24"/>
        </w:rPr>
        <w:t>есса.</w:t>
      </w:r>
      <w:r w:rsidRPr="009C6CD8">
        <w:rPr>
          <w:rStyle w:val="210pt1"/>
          <w:rFonts w:ascii="Times New Roman" w:hAnsi="Times New Roman" w:cs="Times New Roman"/>
          <w:b/>
          <w:bCs/>
          <w:color w:val="000000"/>
          <w:sz w:val="24"/>
          <w:szCs w:val="24"/>
        </w:rPr>
        <w:t xml:space="preserve"> На этот раз Л</w:t>
      </w:r>
      <w:r w:rsidRPr="009C6CD8">
        <w:rPr>
          <w:rStyle w:val="215pt"/>
          <w:rFonts w:ascii="Times New Roman" w:hAnsi="Times New Roman" w:cs="Times New Roman"/>
          <w:b/>
          <w:bCs/>
          <w:noProof w:val="0"/>
          <w:color w:val="000000"/>
          <w:sz w:val="24"/>
          <w:szCs w:val="24"/>
        </w:rPr>
        <w:t>1</w:t>
      </w:r>
      <w:r w:rsidRPr="009C6CD8">
        <w:rPr>
          <w:rStyle w:val="210pt1"/>
          <w:rFonts w:ascii="Times New Roman" w:hAnsi="Times New Roman" w:cs="Times New Roman"/>
          <w:b/>
          <w:bCs/>
          <w:color w:val="000000"/>
          <w:sz w:val="24"/>
          <w:szCs w:val="24"/>
        </w:rPr>
        <w:t>Ы с гобой •блеснули благоразумием, которого хватило бы на всю «ашу семейк).</w:t>
      </w:r>
    </w:p>
    <w:p w:rsidR="0002733C" w:rsidRPr="009C6CD8" w:rsidRDefault="0002733C">
      <w:pPr>
        <w:pStyle w:val="210"/>
        <w:framePr w:w="8363" w:h="5622" w:hRule="exact" w:wrap="none" w:vAnchor="page" w:hAnchor="page" w:x="1795" w:y="1720"/>
        <w:shd w:val="clear" w:color="auto" w:fill="auto"/>
        <w:spacing w:after="0" w:line="315" w:lineRule="exact"/>
        <w:ind w:left="2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Никогда не -следует доводить дело до худшего из исходов.</w:t>
      </w:r>
    </w:p>
    <w:p w:rsidR="0002733C" w:rsidRPr="009C6CD8" w:rsidRDefault="0002733C">
      <w:pPr>
        <w:pStyle w:val="210"/>
        <w:framePr w:w="8363" w:h="5622" w:hRule="exact" w:wrap="none" w:vAnchor="page" w:hAnchor="page" w:x="1795" w:y="1720"/>
        <w:shd w:val="clear" w:color="auto" w:fill="auto"/>
        <w:spacing w:after="0" w:line="315" w:lineRule="exact"/>
        <w:ind w:left="2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Мадоииа Тесса.</w:t>
      </w:r>
      <w:r w:rsidRPr="009C6CD8">
        <w:rPr>
          <w:rStyle w:val="210pt1"/>
          <w:rFonts w:ascii="Times New Roman" w:hAnsi="Times New Roman" w:cs="Times New Roman"/>
          <w:b/>
          <w:bCs/>
          <w:color w:val="000000"/>
          <w:sz w:val="24"/>
          <w:szCs w:val="24"/>
        </w:rPr>
        <w:t xml:space="preserve"> То, что я считаю позором для моего дома — о его доме я ии капельки не забочусь,— при</w:t>
      </w:r>
      <w:r w:rsidRPr="009C6CD8">
        <w:rPr>
          <w:rStyle w:val="210pt1"/>
          <w:rFonts w:ascii="Times New Roman" w:hAnsi="Times New Roman" w:cs="Times New Roman"/>
          <w:b/>
          <w:bCs/>
          <w:color w:val="000000"/>
          <w:sz w:val="24"/>
          <w:szCs w:val="24"/>
        </w:rPr>
        <w:softHyphen/>
        <w:t>нуждает меня к тому, к чему ми одно ■принуждение ие могло ,бы меня принудить. Конечно, если бы вся округа не была переполнена слухами о домашних 'наших глупо</w:t>
      </w:r>
      <w:r w:rsidRPr="009C6CD8">
        <w:rPr>
          <w:rStyle w:val="210pt1"/>
          <w:rFonts w:ascii="Times New Roman" w:hAnsi="Times New Roman" w:cs="Times New Roman"/>
          <w:b/>
          <w:bCs/>
          <w:color w:val="000000"/>
          <w:sz w:val="24"/>
          <w:szCs w:val="24"/>
        </w:rPr>
        <w:softHyphen/>
        <w:t>стях...</w:t>
      </w:r>
    </w:p>
    <w:p w:rsidR="0002733C" w:rsidRPr="009C6CD8" w:rsidRDefault="0002733C">
      <w:pPr>
        <w:pStyle w:val="210"/>
        <w:framePr w:w="8363" w:h="5622" w:hRule="exact" w:wrap="none" w:vAnchor="page" w:hAnchor="page" w:x="1795" w:y="1720"/>
        <w:shd w:val="clear" w:color="auto" w:fill="auto"/>
        <w:spacing w:after="0" w:line="320" w:lineRule="exact"/>
        <w:ind w:lef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Мсина Папа.</w:t>
      </w:r>
      <w:r w:rsidRPr="009C6CD8">
        <w:rPr>
          <w:rStyle w:val="210pt1"/>
          <w:rFonts w:ascii="Times New Roman" w:hAnsi="Times New Roman" w:cs="Times New Roman"/>
          <w:b/>
          <w:bCs/>
          <w:color w:val="000000"/>
          <w:sz w:val="24"/>
          <w:szCs w:val="24"/>
        </w:rPr>
        <w:t xml:space="preserve"> О, как чудесно светит луна!</w:t>
      </w:r>
    </w:p>
    <w:p w:rsidR="0002733C" w:rsidRPr="009C6CD8" w:rsidRDefault="0002733C">
      <w:pPr>
        <w:pStyle w:val="160"/>
        <w:framePr w:w="8363" w:h="5622" w:hRule="exact" w:wrap="none" w:vAnchor="page" w:hAnchor="page" w:x="1795" w:y="1720"/>
        <w:shd w:val="clear" w:color="auto" w:fill="auto"/>
        <w:spacing w:after="0" w:line="320" w:lineRule="exact"/>
        <w:ind w:left="20" w:firstLine="460"/>
        <w:jc w:val="both"/>
        <w:rPr>
          <w:rFonts w:ascii="Times New Roman" w:hAnsi="Times New Roman" w:cs="Times New Roman"/>
          <w:sz w:val="24"/>
          <w:szCs w:val="24"/>
        </w:rPr>
      </w:pPr>
      <w:r w:rsidRPr="009C6CD8">
        <w:rPr>
          <w:rStyle w:val="160pt1"/>
          <w:rFonts w:ascii="Times New Roman" w:hAnsi="Times New Roman" w:cs="Times New Roman"/>
          <w:b/>
          <w:bCs/>
          <w:color w:val="000000"/>
          <w:sz w:val="24"/>
          <w:szCs w:val="24"/>
        </w:rPr>
        <w:t>Сальвалальо. Это к чему?</w:t>
      </w:r>
    </w:p>
    <w:p w:rsidR="0002733C" w:rsidRPr="009C6CD8" w:rsidRDefault="0002733C">
      <w:pPr>
        <w:pStyle w:val="210"/>
        <w:framePr w:w="8363" w:h="5622" w:hRule="exact" w:wrap="none" w:vAnchor="page" w:hAnchor="page" w:x="1795" w:y="1720"/>
        <w:shd w:val="clear" w:color="auto" w:fill="auto"/>
        <w:spacing w:after="0" w:line="320" w:lineRule="exact"/>
        <w:ind w:lef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Кажется, что ночь сменилась днем...</w:t>
      </w:r>
    </w:p>
    <w:p w:rsidR="0002733C" w:rsidRPr="009C6CD8" w:rsidRDefault="0002733C">
      <w:pPr>
        <w:pStyle w:val="210"/>
        <w:framePr w:w="8363" w:h="5622" w:hRule="exact" w:wrap="none" w:vAnchor="page" w:hAnchor="page" w:x="1795" w:y="1720"/>
        <w:shd w:val="clear" w:color="auto" w:fill="auto"/>
        <w:spacing w:after="0" w:line="325" w:lineRule="exact"/>
        <w:ind w:left="2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А и *в самом деле, вон шествует наш хозяин!</w:t>
      </w:r>
    </w:p>
    <w:p w:rsidR="0002733C" w:rsidRPr="009C6CD8" w:rsidRDefault="0002733C">
      <w:pPr>
        <w:pStyle w:val="210"/>
        <w:framePr w:w="8363" w:h="5622" w:hRule="exact" w:wrap="none" w:vAnchor="page" w:hAnchor="page" w:x="1795" w:y="1720"/>
        <w:shd w:val="clear" w:color="auto" w:fill="auto"/>
        <w:spacing w:after="0" w:line="325" w:lineRule="exact"/>
        <w:ind w:left="2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М&lt;адон иа Тесса.</w:t>
      </w:r>
      <w:r w:rsidRPr="009C6CD8">
        <w:rPr>
          <w:rStyle w:val="210pt1"/>
          <w:rFonts w:ascii="Times New Roman" w:hAnsi="Times New Roman" w:cs="Times New Roman"/>
          <w:b/>
          <w:bCs/>
          <w:color w:val="000000"/>
          <w:sz w:val="24"/>
          <w:szCs w:val="24"/>
        </w:rPr>
        <w:t xml:space="preserve"> Тише, пусть лучше мы -его вы</w:t>
      </w:r>
      <w:r w:rsidRPr="009C6CD8">
        <w:rPr>
          <w:rStyle w:val="210pt1"/>
          <w:rFonts w:ascii="Times New Roman" w:hAnsi="Times New Roman" w:cs="Times New Roman"/>
          <w:b/>
          <w:bCs/>
          <w:color w:val="000000"/>
          <w:sz w:val="24"/>
          <w:szCs w:val="24"/>
        </w:rPr>
        <w:softHyphen/>
        <w:t>слушаем, а не он нас.</w:t>
      </w:r>
    </w:p>
    <w:p w:rsidR="0002733C" w:rsidRPr="009C6CD8" w:rsidRDefault="0002733C">
      <w:pPr>
        <w:pStyle w:val="320"/>
        <w:framePr w:w="8363" w:h="6891" w:hRule="exact" w:wrap="none" w:vAnchor="page" w:hAnchor="page" w:x="1795" w:y="8061"/>
        <w:shd w:val="clear" w:color="auto" w:fill="auto"/>
        <w:spacing w:before="0" w:after="439" w:line="200" w:lineRule="exact"/>
        <w:ind w:right="40"/>
        <w:rPr>
          <w:rFonts w:ascii="Times New Roman" w:hAnsi="Times New Roman" w:cs="Times New Roman"/>
          <w:sz w:val="24"/>
          <w:szCs w:val="24"/>
        </w:rPr>
      </w:pPr>
      <w:r w:rsidRPr="009C6CD8">
        <w:rPr>
          <w:rStyle w:val="320pt1"/>
          <w:rFonts w:ascii="Times New Roman" w:hAnsi="Times New Roman" w:cs="Times New Roman"/>
          <w:color w:val="000000"/>
          <w:sz w:val="24"/>
          <w:szCs w:val="24"/>
        </w:rPr>
        <w:t>ЯВЛЕНИЕ ВОСЬМОЕ</w:t>
      </w:r>
    </w:p>
    <w:p w:rsidR="0002733C" w:rsidRPr="009C6CD8" w:rsidRDefault="0002733C">
      <w:pPr>
        <w:pStyle w:val="a6"/>
        <w:framePr w:w="8363" w:h="6891" w:hRule="exact" w:wrap="none" w:vAnchor="page" w:hAnchor="page" w:x="1795" w:y="8061"/>
        <w:shd w:val="clear" w:color="auto" w:fill="auto"/>
        <w:spacing w:before="0" w:after="433" w:line="261" w:lineRule="exact"/>
        <w:ind w:right="40"/>
        <w:rPr>
          <w:rFonts w:ascii="Times New Roman" w:hAnsi="Times New Roman" w:cs="Times New Roman"/>
          <w:sz w:val="24"/>
          <w:szCs w:val="24"/>
        </w:rPr>
      </w:pPr>
      <w:r w:rsidRPr="009C6CD8">
        <w:rPr>
          <w:rStyle w:val="2pt1"/>
          <w:rFonts w:ascii="Times New Roman" w:hAnsi="Times New Roman" w:cs="Times New Roman"/>
          <w:color w:val="000000"/>
          <w:sz w:val="24"/>
          <w:szCs w:val="24"/>
        </w:rPr>
        <w:t>Платаристотель, мадонна Тесса, монна Папа, Сальвалальо, Непителла. служанка монны Папы.</w:t>
      </w:r>
    </w:p>
    <w:p w:rsidR="0002733C" w:rsidRPr="009C6CD8" w:rsidRDefault="0002733C">
      <w:pPr>
        <w:pStyle w:val="210"/>
        <w:framePr w:w="8363" w:h="6891" w:hRule="exact" w:wrap="none" w:vAnchor="page" w:hAnchor="page" w:x="1795" w:y="8061"/>
        <w:shd w:val="clear" w:color="auto" w:fill="auto"/>
        <w:spacing w:after="0" w:line="320" w:lineRule="exact"/>
        <w:ind w:left="2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Бентивольо решил окрестить меня втор</w:t>
      </w:r>
      <w:r w:rsidRPr="009C6CD8">
        <w:rPr>
          <w:rStyle w:val="215pt"/>
          <w:rFonts w:ascii="Times New Roman" w:hAnsi="Times New Roman" w:cs="Times New Roman"/>
          <w:b/>
          <w:bCs/>
          <w:noProof w:val="0"/>
          <w:color w:val="000000"/>
          <w:sz w:val="24"/>
          <w:szCs w:val="24"/>
        </w:rPr>
        <w:t>4</w:t>
      </w:r>
      <w:r w:rsidRPr="009C6CD8">
        <w:rPr>
          <w:rStyle w:val="210pt1"/>
          <w:rFonts w:ascii="Times New Roman" w:hAnsi="Times New Roman" w:cs="Times New Roman"/>
          <w:b/>
          <w:bCs/>
          <w:color w:val="000000"/>
          <w:sz w:val="24"/>
          <w:szCs w:val="24"/>
        </w:rPr>
        <w:t>гчио, с тем чтобы наша супруга, следуя по стопам столь сладостного имени, проникла до самого средоточия этого сердца, « коем она обитает иа веки щечные.</w:t>
      </w:r>
    </w:p>
    <w:p w:rsidR="0002733C" w:rsidRPr="009C6CD8" w:rsidRDefault="0002733C">
      <w:pPr>
        <w:pStyle w:val="210"/>
        <w:framePr w:w="8363" w:h="6891" w:hRule="exact" w:wrap="none" w:vAnchor="page" w:hAnchor="page" w:x="1795" w:y="8061"/>
        <w:shd w:val="clear" w:color="auto" w:fill="auto"/>
        <w:spacing w:after="0" w:line="320" w:lineRule="exact"/>
        <w:ind w:lef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Что вы 'говорите?</w:t>
      </w:r>
    </w:p>
    <w:p w:rsidR="0002733C" w:rsidRPr="009C6CD8" w:rsidRDefault="0002733C">
      <w:pPr>
        <w:pStyle w:val="210"/>
        <w:framePr w:w="8363" w:h="6891" w:hRule="exact" w:wrap="none" w:vAnchor="page" w:hAnchor="page" w:x="1795" w:y="8061"/>
        <w:shd w:val="clear" w:color="auto" w:fill="auto"/>
        <w:spacing w:after="0" w:line="320" w:lineRule="exact"/>
        <w:ind w:lef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Мадонна Гесса.</w:t>
      </w:r>
      <w:r w:rsidRPr="009C6CD8">
        <w:rPr>
          <w:rStyle w:val="210pt1"/>
          <w:rFonts w:ascii="Times New Roman" w:hAnsi="Times New Roman" w:cs="Times New Roman"/>
          <w:b/>
          <w:bCs/>
          <w:color w:val="000000"/>
          <w:sz w:val="24"/>
          <w:szCs w:val="24"/>
        </w:rPr>
        <w:t xml:space="preserve"> Молчи!</w:t>
      </w:r>
    </w:p>
    <w:p w:rsidR="0002733C" w:rsidRPr="009C6CD8" w:rsidRDefault="0002733C">
      <w:pPr>
        <w:pStyle w:val="210"/>
        <w:framePr w:w="8363" w:h="6891" w:hRule="exact" w:wrap="none" w:vAnchor="page" w:hAnchor="page" w:x="1795" w:y="8061"/>
        <w:shd w:val="clear" w:color="auto" w:fill="auto"/>
        <w:spacing w:after="0" w:line="320" w:lineRule="exact"/>
        <w:ind w:left="2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Но как могло статься, чтобы умы мудрецов так легко погружались в 'пучииу безумия?</w:t>
      </w:r>
    </w:p>
    <w:p w:rsidR="0002733C" w:rsidRPr="009C6CD8" w:rsidRDefault="0002733C">
      <w:pPr>
        <w:pStyle w:val="210"/>
        <w:framePr w:w="8363" w:h="6891" w:hRule="exact" w:wrap="none" w:vAnchor="page" w:hAnchor="page" w:x="1795" w:y="8061"/>
        <w:shd w:val="clear" w:color="auto" w:fill="auto"/>
        <w:spacing w:after="0" w:line="320" w:lineRule="exact"/>
        <w:ind w:lef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Мадонма Гесса.</w:t>
      </w:r>
      <w:r w:rsidRPr="009C6CD8">
        <w:rPr>
          <w:rStyle w:val="210pt1"/>
          <w:rFonts w:ascii="Times New Roman" w:hAnsi="Times New Roman" w:cs="Times New Roman"/>
          <w:b/>
          <w:bCs/>
          <w:color w:val="000000"/>
          <w:sz w:val="24"/>
          <w:szCs w:val="24"/>
        </w:rPr>
        <w:t xml:space="preserve"> Это он о себе.</w:t>
      </w:r>
    </w:p>
    <w:p w:rsidR="0002733C" w:rsidRPr="009C6CD8" w:rsidRDefault="0002733C">
      <w:pPr>
        <w:pStyle w:val="210"/>
        <w:framePr w:w="8363" w:h="6891" w:hRule="exact" w:wrap="none" w:vAnchor="page" w:hAnchor="page" w:x="1795" w:y="8061"/>
        <w:shd w:val="clear" w:color="auto" w:fill="auto"/>
        <w:spacing w:after="0" w:line="320" w:lineRule="exact"/>
        <w:ind w:left="2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Та*к вот, брак, производящий по</w:t>
      </w:r>
      <w:r w:rsidRPr="009C6CD8">
        <w:rPr>
          <w:rStyle w:val="210pt1"/>
          <w:rFonts w:ascii="Times New Roman" w:hAnsi="Times New Roman" w:cs="Times New Roman"/>
          <w:b/>
          <w:bCs/>
          <w:color w:val="000000"/>
          <w:sz w:val="24"/>
          <w:szCs w:val="24"/>
        </w:rPr>
        <w:softHyphen/>
        <w:t>томство в духе таинства веры тех, кто 'В него вступает, уда</w:t>
      </w:r>
      <w:r w:rsidRPr="009C6CD8">
        <w:rPr>
          <w:rStyle w:val="210pt1"/>
          <w:rFonts w:ascii="Times New Roman" w:hAnsi="Times New Roman" w:cs="Times New Roman"/>
          <w:b/>
          <w:bCs/>
          <w:color w:val="000000"/>
          <w:sz w:val="24"/>
          <w:szCs w:val="24"/>
        </w:rPr>
        <w:softHyphen/>
        <w:t>лялся от моего разумения дальше, чем я мнил ‘приблизить</w:t>
      </w:r>
      <w:r w:rsidRPr="009C6CD8">
        <w:rPr>
          <w:rStyle w:val="210pt1"/>
          <w:rFonts w:ascii="Times New Roman" w:hAnsi="Times New Roman" w:cs="Times New Roman"/>
          <w:b/>
          <w:bCs/>
          <w:color w:val="000000"/>
          <w:sz w:val="24"/>
          <w:szCs w:val="24"/>
        </w:rPr>
        <w:softHyphen/>
        <w:t xml:space="preserve">ся к той истине, которая иыне меня наставляет, так что я осуждаю, мало того, обвиняю книжную премудрость, ради коей я впал </w:t>
      </w:r>
      <w:r w:rsidRPr="009C6CD8">
        <w:rPr>
          <w:rStyle w:val="21Garamond8"/>
          <w:rFonts w:ascii="Times New Roman" w:hAnsi="Times New Roman" w:cs="Times New Roman"/>
          <w:b/>
          <w:bCs/>
          <w:color w:val="000000"/>
        </w:rPr>
        <w:t xml:space="preserve">ib </w:t>
      </w:r>
      <w:r w:rsidRPr="009C6CD8">
        <w:rPr>
          <w:rStyle w:val="210pt1"/>
          <w:rFonts w:ascii="Times New Roman" w:hAnsi="Times New Roman" w:cs="Times New Roman"/>
          <w:b/>
          <w:bCs/>
          <w:color w:val="000000"/>
          <w:sz w:val="24"/>
          <w:szCs w:val="24"/>
        </w:rPr>
        <w:t>заблуждение, требующее .исправления.</w:t>
      </w:r>
    </w:p>
    <w:p w:rsidR="0002733C" w:rsidRPr="009C6CD8" w:rsidRDefault="0002733C">
      <w:pPr>
        <w:pStyle w:val="210"/>
        <w:framePr w:w="8363" w:h="6891" w:hRule="exact" w:wrap="none" w:vAnchor="page" w:hAnchor="page" w:x="1795" w:y="8061"/>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а </w:t>
      </w:r>
      <w:r w:rsidRPr="009C6CD8">
        <w:rPr>
          <w:rStyle w:val="212pt1"/>
          <w:rFonts w:ascii="Times New Roman" w:hAnsi="Times New Roman" w:cs="Times New Roman"/>
          <w:b/>
          <w:bCs/>
          <w:color w:val="000000"/>
          <w:sz w:val="24"/>
          <w:szCs w:val="24"/>
        </w:rPr>
        <w:t>доии а Тесса.</w:t>
      </w:r>
      <w:r w:rsidRPr="009C6CD8">
        <w:rPr>
          <w:rStyle w:val="210pt1"/>
          <w:rFonts w:ascii="Times New Roman" w:hAnsi="Times New Roman" w:cs="Times New Roman"/>
          <w:b/>
          <w:bCs/>
          <w:color w:val="000000"/>
          <w:sz w:val="24"/>
          <w:szCs w:val="24"/>
        </w:rPr>
        <w:t xml:space="preserve"> Продолжай овою исповедь.</w:t>
      </w:r>
    </w:p>
    <w:p w:rsidR="0002733C" w:rsidRPr="009C6CD8" w:rsidRDefault="0002733C">
      <w:pPr>
        <w:pStyle w:val="a5"/>
        <w:framePr w:w="8400" w:h="307" w:hRule="exact" w:wrap="none" w:vAnchor="page" w:hAnchor="page" w:x="1774" w:y="15266"/>
        <w:shd w:val="clear" w:color="auto" w:fill="auto"/>
        <w:spacing w:line="280" w:lineRule="exact"/>
        <w:ind w:left="40"/>
        <w:rPr>
          <w:rFonts w:ascii="Times New Roman" w:hAnsi="Times New Roman" w:cs="Times New Roman"/>
          <w:sz w:val="24"/>
          <w:szCs w:val="24"/>
        </w:rPr>
      </w:pPr>
      <w:r w:rsidRPr="009C6CD8">
        <w:rPr>
          <w:rStyle w:val="0pt10"/>
          <w:rFonts w:ascii="Times New Roman" w:hAnsi="Times New Roman" w:cs="Times New Roman"/>
          <w:b/>
          <w:bCs/>
          <w:color w:val="000000"/>
          <w:sz w:val="24"/>
          <w:szCs w:val="24"/>
        </w:rPr>
        <w:t>526</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73" w:h="13248" w:hRule="exact" w:wrap="none" w:vAnchor="page" w:hAnchor="page" w:x="1790" w:y="1736"/>
        <w:shd w:val="clear" w:color="auto" w:fill="auto"/>
        <w:spacing w:after="0" w:line="325" w:lineRule="exact"/>
        <w:ind w:left="20" w:right="40" w:firstLine="460"/>
        <w:jc w:val="both"/>
        <w:rPr>
          <w:rFonts w:ascii="Times New Roman" w:hAnsi="Times New Roman" w:cs="Times New Roman"/>
          <w:sz w:val="24"/>
          <w:szCs w:val="24"/>
        </w:rPr>
      </w:pPr>
      <w:r w:rsidRPr="009C6CD8">
        <w:rPr>
          <w:rStyle w:val="21Garamond7"/>
          <w:rFonts w:ascii="Times New Roman" w:hAnsi="Times New Roman" w:cs="Times New Roman"/>
          <w:b/>
          <w:bCs/>
          <w:color w:val="000000"/>
          <w:sz w:val="24"/>
          <w:szCs w:val="24"/>
        </w:rPr>
        <w:lastRenderedPageBreak/>
        <w:t>Платаристотель.</w:t>
      </w:r>
      <w:r w:rsidRPr="009C6CD8">
        <w:rPr>
          <w:rStyle w:val="21Garamond14"/>
          <w:rFonts w:ascii="Times New Roman" w:hAnsi="Times New Roman" w:cs="Times New Roman"/>
          <w:b/>
          <w:bCs/>
          <w:color w:val="000000"/>
          <w:sz w:val="24"/>
          <w:szCs w:val="24"/>
        </w:rPr>
        <w:t xml:space="preserve"> </w:t>
      </w:r>
      <w:r w:rsidRPr="009C6CD8">
        <w:rPr>
          <w:rStyle w:val="210pt1"/>
          <w:rFonts w:ascii="Times New Roman" w:hAnsi="Times New Roman" w:cs="Times New Roman"/>
          <w:b/>
          <w:bCs/>
          <w:color w:val="000000"/>
          <w:sz w:val="24"/>
          <w:szCs w:val="24"/>
        </w:rPr>
        <w:t>Отныне к тебе, Теоса, будет на</w:t>
      </w:r>
      <w:r w:rsidRPr="009C6CD8">
        <w:rPr>
          <w:rStyle w:val="210pt1"/>
          <w:rFonts w:ascii="Times New Roman" w:hAnsi="Times New Roman" w:cs="Times New Roman"/>
          <w:b/>
          <w:bCs/>
          <w:color w:val="000000"/>
          <w:sz w:val="24"/>
          <w:szCs w:val="24"/>
        </w:rPr>
        <w:softHyphen/>
      </w:r>
      <w:r w:rsidRPr="009C6CD8">
        <w:rPr>
          <w:rStyle w:val="21Garamond14"/>
          <w:rFonts w:ascii="Times New Roman" w:hAnsi="Times New Roman" w:cs="Times New Roman"/>
          <w:b/>
          <w:bCs/>
          <w:color w:val="000000"/>
          <w:sz w:val="24"/>
          <w:szCs w:val="24"/>
        </w:rPr>
        <w:t xml:space="preserve">правлено мое </w:t>
      </w:r>
      <w:r w:rsidRPr="009C6CD8">
        <w:rPr>
          <w:rStyle w:val="210pt1"/>
          <w:rFonts w:ascii="Times New Roman" w:hAnsi="Times New Roman" w:cs="Times New Roman"/>
          <w:b/>
          <w:bCs/>
          <w:color w:val="000000"/>
          <w:sz w:val="24"/>
          <w:szCs w:val="24"/>
        </w:rPr>
        <w:t xml:space="preserve">желание ■бессмертия, </w:t>
      </w:r>
      <w:r w:rsidRPr="009C6CD8">
        <w:rPr>
          <w:rStyle w:val="21Garamond14"/>
          <w:rFonts w:ascii="Times New Roman" w:hAnsi="Times New Roman" w:cs="Times New Roman"/>
          <w:b/>
          <w:bCs/>
          <w:color w:val="000000"/>
          <w:sz w:val="24"/>
          <w:szCs w:val="24"/>
        </w:rPr>
        <w:t xml:space="preserve">которого </w:t>
      </w:r>
      <w:r w:rsidRPr="009C6CD8">
        <w:rPr>
          <w:rStyle w:val="210pt1"/>
          <w:rFonts w:ascii="Times New Roman" w:hAnsi="Times New Roman" w:cs="Times New Roman"/>
          <w:b/>
          <w:bCs/>
          <w:color w:val="000000"/>
          <w:sz w:val="24"/>
          <w:szCs w:val="24"/>
        </w:rPr>
        <w:t xml:space="preserve">я синил </w:t>
      </w:r>
      <w:r w:rsidRPr="009C6CD8">
        <w:rPr>
          <w:rStyle w:val="21Garamond14"/>
          <w:rFonts w:ascii="Times New Roman" w:hAnsi="Times New Roman" w:cs="Times New Roman"/>
          <w:b/>
          <w:bCs/>
          <w:color w:val="000000"/>
          <w:sz w:val="24"/>
          <w:szCs w:val="24"/>
        </w:rPr>
        <w:t>до</w:t>
      </w:r>
      <w:r w:rsidRPr="009C6CD8">
        <w:rPr>
          <w:rStyle w:val="21Garamond14"/>
          <w:rFonts w:ascii="Times New Roman" w:hAnsi="Times New Roman" w:cs="Times New Roman"/>
          <w:b/>
          <w:bCs/>
          <w:color w:val="000000"/>
          <w:sz w:val="24"/>
          <w:szCs w:val="24"/>
        </w:rPr>
        <w:softHyphen/>
        <w:t xml:space="preserve">стигнуть </w:t>
      </w:r>
      <w:r w:rsidRPr="009C6CD8">
        <w:rPr>
          <w:rStyle w:val="210pt1"/>
          <w:rFonts w:ascii="Times New Roman" w:hAnsi="Times New Roman" w:cs="Times New Roman"/>
          <w:b/>
          <w:bCs/>
          <w:color w:val="000000"/>
          <w:sz w:val="24"/>
          <w:szCs w:val="24"/>
        </w:rPr>
        <w:t>на стезе философии.</w:t>
      </w:r>
    </w:p>
    <w:p w:rsidR="0002733C" w:rsidRPr="009C6CD8" w:rsidRDefault="0002733C">
      <w:pPr>
        <w:pStyle w:val="210"/>
        <w:framePr w:w="8373" w:h="13248" w:hRule="exact" w:wrap="none" w:vAnchor="page" w:hAnchor="page" w:x="1790" w:y="1736"/>
        <w:shd w:val="clear" w:color="auto" w:fill="auto"/>
        <w:spacing w:after="0" w:line="360" w:lineRule="exact"/>
        <w:ind w:left="20" w:firstLine="460"/>
        <w:jc w:val="both"/>
        <w:rPr>
          <w:rFonts w:ascii="Times New Roman" w:hAnsi="Times New Roman" w:cs="Times New Roman"/>
          <w:sz w:val="24"/>
          <w:szCs w:val="24"/>
        </w:rPr>
      </w:pPr>
      <w:r w:rsidRPr="009C6CD8">
        <w:rPr>
          <w:rStyle w:val="21Garamond6"/>
          <w:rFonts w:ascii="Times New Roman" w:hAnsi="Times New Roman" w:cs="Times New Roman"/>
          <w:b/>
          <w:bCs/>
          <w:color w:val="000000"/>
          <w:sz w:val="24"/>
          <w:szCs w:val="24"/>
        </w:rPr>
        <w:t xml:space="preserve">Мадониа </w:t>
      </w:r>
      <w:r w:rsidRPr="009C6CD8">
        <w:rPr>
          <w:rStyle w:val="210pt1"/>
          <w:rFonts w:ascii="Times New Roman" w:hAnsi="Times New Roman" w:cs="Times New Roman"/>
          <w:b/>
          <w:bCs/>
          <w:color w:val="000000"/>
          <w:sz w:val="24"/>
          <w:szCs w:val="24"/>
        </w:rPr>
        <w:t xml:space="preserve">Т </w:t>
      </w:r>
      <w:r w:rsidRPr="009C6CD8">
        <w:rPr>
          <w:rStyle w:val="212pt1"/>
          <w:rFonts w:ascii="Times New Roman" w:hAnsi="Times New Roman" w:cs="Times New Roman"/>
          <w:b/>
          <w:bCs/>
          <w:color w:val="000000"/>
          <w:sz w:val="24"/>
          <w:szCs w:val="24"/>
        </w:rPr>
        <w:t>есса.</w:t>
      </w:r>
      <w:r w:rsidRPr="009C6CD8">
        <w:rPr>
          <w:rStyle w:val="210pt1"/>
          <w:rFonts w:ascii="Times New Roman" w:hAnsi="Times New Roman" w:cs="Times New Roman"/>
          <w:b/>
          <w:bCs/>
          <w:color w:val="000000"/>
          <w:sz w:val="24"/>
          <w:szCs w:val="24"/>
        </w:rPr>
        <w:t xml:space="preserve"> </w:t>
      </w:r>
      <w:r w:rsidRPr="009C6CD8">
        <w:rPr>
          <w:rStyle w:val="21Garamond5"/>
          <w:rFonts w:ascii="Times New Roman" w:hAnsi="Times New Roman" w:cs="Times New Roman"/>
          <w:b/>
          <w:bCs/>
          <w:color w:val="000000"/>
          <w:sz w:val="24"/>
          <w:szCs w:val="24"/>
        </w:rPr>
        <w:t xml:space="preserve">Иной </w:t>
      </w:r>
      <w:r w:rsidRPr="009C6CD8">
        <w:rPr>
          <w:rStyle w:val="210pt1"/>
          <w:rFonts w:ascii="Times New Roman" w:hAnsi="Times New Roman" w:cs="Times New Roman"/>
          <w:b/>
          <w:bCs/>
          <w:color w:val="000000"/>
          <w:sz w:val="24"/>
          <w:szCs w:val="24"/>
        </w:rPr>
        <w:t>раз и зло может привести к</w:t>
      </w:r>
    </w:p>
    <w:p w:rsidR="0002733C" w:rsidRPr="009C6CD8" w:rsidRDefault="0002733C">
      <w:pPr>
        <w:pStyle w:val="210"/>
        <w:framePr w:w="8373" w:h="13248" w:hRule="exact" w:wrap="none" w:vAnchor="page" w:hAnchor="page" w:x="1790" w:y="1736"/>
        <w:shd w:val="clear" w:color="auto" w:fill="auto"/>
        <w:spacing w:after="0" w:line="360" w:lineRule="exact"/>
        <w:ind w:left="20"/>
        <w:jc w:val="left"/>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добру.</w:t>
      </w:r>
    </w:p>
    <w:p w:rsidR="0002733C" w:rsidRPr="009C6CD8" w:rsidRDefault="0002733C">
      <w:pPr>
        <w:pStyle w:val="210"/>
        <w:framePr w:w="8373" w:h="13248" w:hRule="exact" w:wrap="none" w:vAnchor="page" w:hAnchor="page" w:x="1790" w:y="1736"/>
        <w:shd w:val="clear" w:color="auto" w:fill="auto"/>
        <w:spacing w:after="0" w:line="320" w:lineRule="exact"/>
        <w:ind w:left="2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/пены заслуживают скипетр му</w:t>
      </w:r>
      <w:r w:rsidRPr="009C6CD8">
        <w:rPr>
          <w:rStyle w:val="210pt1"/>
          <w:rFonts w:ascii="Times New Roman" w:hAnsi="Times New Roman" w:cs="Times New Roman"/>
          <w:b/>
          <w:bCs/>
          <w:color w:val="000000"/>
          <w:sz w:val="24"/>
          <w:szCs w:val="24"/>
        </w:rPr>
        <w:softHyphen/>
      </w:r>
      <w:r w:rsidRPr="009C6CD8">
        <w:rPr>
          <w:rStyle w:val="21Garamond14"/>
          <w:rFonts w:ascii="Times New Roman" w:hAnsi="Times New Roman" w:cs="Times New Roman"/>
          <w:b/>
          <w:bCs/>
          <w:color w:val="000000"/>
          <w:sz w:val="24"/>
          <w:szCs w:val="24"/>
        </w:rPr>
        <w:t xml:space="preserve">ченичества </w:t>
      </w:r>
      <w:r w:rsidRPr="009C6CD8">
        <w:rPr>
          <w:rStyle w:val="210pt1"/>
          <w:rFonts w:ascii="Times New Roman" w:hAnsi="Times New Roman" w:cs="Times New Roman"/>
          <w:b/>
          <w:bCs/>
          <w:color w:val="000000"/>
          <w:sz w:val="24"/>
          <w:szCs w:val="24"/>
        </w:rPr>
        <w:t xml:space="preserve">и венец блаженства, ибо все их козий, все их </w:t>
      </w:r>
      <w:r w:rsidRPr="009C6CD8">
        <w:rPr>
          <w:rStyle w:val="21Garamond14"/>
          <w:rFonts w:ascii="Times New Roman" w:hAnsi="Times New Roman" w:cs="Times New Roman"/>
          <w:b/>
          <w:bCs/>
          <w:color w:val="000000"/>
          <w:sz w:val="24"/>
          <w:szCs w:val="24"/>
        </w:rPr>
        <w:t xml:space="preserve">гордыни </w:t>
      </w:r>
      <w:r w:rsidRPr="009C6CD8">
        <w:rPr>
          <w:rStyle w:val="210pt1"/>
          <w:rFonts w:ascii="Times New Roman" w:hAnsi="Times New Roman" w:cs="Times New Roman"/>
          <w:b/>
          <w:bCs/>
          <w:color w:val="000000"/>
          <w:sz w:val="24"/>
          <w:szCs w:val="24"/>
        </w:rPr>
        <w:t>и все их проступки искупаются той мукой, кото</w:t>
      </w:r>
      <w:r w:rsidRPr="009C6CD8">
        <w:rPr>
          <w:rStyle w:val="210pt1"/>
          <w:rFonts w:ascii="Times New Roman" w:hAnsi="Times New Roman" w:cs="Times New Roman"/>
          <w:b/>
          <w:bCs/>
          <w:color w:val="000000"/>
          <w:sz w:val="24"/>
          <w:szCs w:val="24"/>
        </w:rPr>
        <w:softHyphen/>
        <w:t xml:space="preserve">рую они терпят во время беременности, вкупе с ужасом тех </w:t>
      </w:r>
      <w:r w:rsidRPr="009C6CD8">
        <w:rPr>
          <w:rStyle w:val="21Garamond14"/>
          <w:rFonts w:ascii="Times New Roman" w:hAnsi="Times New Roman" w:cs="Times New Roman"/>
          <w:b/>
          <w:bCs/>
          <w:color w:val="000000"/>
          <w:sz w:val="24"/>
          <w:szCs w:val="24"/>
        </w:rPr>
        <w:t xml:space="preserve">страданий, </w:t>
      </w:r>
      <w:r w:rsidRPr="009C6CD8">
        <w:rPr>
          <w:rStyle w:val="210pt1"/>
          <w:rFonts w:ascii="Times New Roman" w:hAnsi="Times New Roman" w:cs="Times New Roman"/>
          <w:b/>
          <w:bCs/>
          <w:color w:val="000000"/>
          <w:sz w:val="24"/>
          <w:szCs w:val="24"/>
        </w:rPr>
        <w:t>которыми они терзаются, когда плод стре</w:t>
      </w:r>
      <w:r w:rsidRPr="009C6CD8">
        <w:rPr>
          <w:rStyle w:val="210pt1"/>
          <w:rFonts w:ascii="Times New Roman" w:hAnsi="Times New Roman" w:cs="Times New Roman"/>
          <w:b/>
          <w:bCs/>
          <w:color w:val="000000"/>
          <w:sz w:val="24"/>
          <w:szCs w:val="24"/>
        </w:rPr>
        <w:softHyphen/>
        <w:t>мится покинуть их чрево.</w:t>
      </w:r>
    </w:p>
    <w:p w:rsidR="0002733C" w:rsidRPr="009C6CD8" w:rsidRDefault="0002733C">
      <w:pPr>
        <w:pStyle w:val="210"/>
        <w:framePr w:w="8373" w:h="13248" w:hRule="exact" w:wrap="none" w:vAnchor="page" w:hAnchor="page" w:x="1790" w:y="1736"/>
        <w:shd w:val="clear" w:color="auto" w:fill="auto"/>
        <w:spacing w:after="0" w:line="331" w:lineRule="exact"/>
        <w:ind w:lef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Мадониа Тесса.</w:t>
      </w:r>
      <w:r w:rsidRPr="009C6CD8">
        <w:rPr>
          <w:rStyle w:val="210pt1"/>
          <w:rFonts w:ascii="Times New Roman" w:hAnsi="Times New Roman" w:cs="Times New Roman"/>
          <w:b/>
          <w:bCs/>
          <w:color w:val="000000"/>
          <w:sz w:val="24"/>
          <w:szCs w:val="24"/>
        </w:rPr>
        <w:t xml:space="preserve"> Речь его боговдохновенва.</w:t>
      </w:r>
    </w:p>
    <w:p w:rsidR="0002733C" w:rsidRPr="009C6CD8" w:rsidRDefault="0002733C">
      <w:pPr>
        <w:pStyle w:val="210"/>
        <w:framePr w:w="8373" w:h="13248" w:hRule="exact" w:wrap="none" w:vAnchor="page" w:hAnchor="page" w:x="1790" w:y="1736"/>
        <w:shd w:val="clear" w:color="auto" w:fill="auto"/>
        <w:spacing w:after="0" w:line="331" w:lineRule="exact"/>
        <w:ind w:left="20" w:right="40" w:firstLine="460"/>
        <w:jc w:val="both"/>
        <w:rPr>
          <w:rFonts w:ascii="Times New Roman" w:hAnsi="Times New Roman" w:cs="Times New Roman"/>
          <w:sz w:val="24"/>
          <w:szCs w:val="24"/>
        </w:rPr>
      </w:pPr>
      <w:r w:rsidRPr="009C6CD8">
        <w:rPr>
          <w:rStyle w:val="21Garamond4"/>
          <w:rFonts w:ascii="Times New Roman" w:hAnsi="Times New Roman" w:cs="Times New Roman"/>
          <w:b/>
          <w:bCs/>
          <w:color w:val="000000"/>
          <w:sz w:val="24"/>
          <w:szCs w:val="24"/>
        </w:rPr>
        <w:t xml:space="preserve">Платаристотель. </w:t>
      </w:r>
      <w:r w:rsidRPr="009C6CD8">
        <w:rPr>
          <w:rStyle w:val="210pt1"/>
          <w:rFonts w:ascii="Times New Roman" w:hAnsi="Times New Roman" w:cs="Times New Roman"/>
          <w:b/>
          <w:bCs/>
          <w:color w:val="000000"/>
          <w:sz w:val="24"/>
          <w:szCs w:val="24"/>
        </w:rPr>
        <w:t>Поистине они умирают всякий раз, как рожают, и воскресают всякий раз, &lt;коли «не умира</w:t>
      </w:r>
      <w:r w:rsidRPr="009C6CD8">
        <w:rPr>
          <w:rStyle w:val="210pt1"/>
          <w:rFonts w:ascii="Times New Roman" w:hAnsi="Times New Roman" w:cs="Times New Roman"/>
          <w:b/>
          <w:bCs/>
          <w:color w:val="000000"/>
          <w:sz w:val="24"/>
          <w:szCs w:val="24"/>
        </w:rPr>
        <w:softHyphen/>
        <w:t>ют от родов.</w:t>
      </w:r>
    </w:p>
    <w:p w:rsidR="0002733C" w:rsidRPr="009C6CD8" w:rsidRDefault="0002733C">
      <w:pPr>
        <w:pStyle w:val="210"/>
        <w:framePr w:w="8373" w:h="13248" w:hRule="exact" w:wrap="none" w:vAnchor="page" w:hAnchor="page" w:x="1790" w:y="1736"/>
        <w:shd w:val="clear" w:color="auto" w:fill="auto"/>
        <w:spacing w:after="0" w:line="357" w:lineRule="exact"/>
        <w:ind w:left="2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Моя ненависть «превращается в лю</w:t>
      </w:r>
      <w:r w:rsidRPr="009C6CD8">
        <w:rPr>
          <w:rStyle w:val="210pt1"/>
          <w:rFonts w:ascii="Times New Roman" w:hAnsi="Times New Roman" w:cs="Times New Roman"/>
          <w:b/>
          <w:bCs/>
          <w:color w:val="000000"/>
          <w:sz w:val="24"/>
          <w:szCs w:val="24"/>
        </w:rPr>
        <w:softHyphen/>
        <w:t>бовь.</w:t>
      </w:r>
    </w:p>
    <w:p w:rsidR="0002733C" w:rsidRPr="009C6CD8" w:rsidRDefault="0002733C">
      <w:pPr>
        <w:pStyle w:val="210"/>
        <w:framePr w:w="8373" w:h="13248" w:hRule="exact" w:wrap="none" w:vAnchor="page" w:hAnchor="page" w:x="1790" w:y="1736"/>
        <w:shd w:val="clear" w:color="auto" w:fill="auto"/>
        <w:spacing w:after="0" w:line="320" w:lineRule="exact"/>
        <w:ind w:left="2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Плата&gt;р-истотель.</w:t>
      </w:r>
      <w:r w:rsidRPr="009C6CD8">
        <w:rPr>
          <w:rStyle w:val="210pt1"/>
          <w:rFonts w:ascii="Times New Roman" w:hAnsi="Times New Roman" w:cs="Times New Roman"/>
          <w:b/>
          <w:bCs/>
          <w:color w:val="000000"/>
          <w:sz w:val="24"/>
          <w:szCs w:val="24"/>
        </w:rPr>
        <w:t xml:space="preserve"> Словом, -поскольку в самом фак- тё единства, примиряющего одновременно и жену с мужем и мужа с женой, привязанность их взаимно согласуется ■настолько, что два сердца образуют одно сердце, две души — одну душу и две воли — одну-единствениую волю, постольку, говорю я, в этом случае дом становится для него раем, родственники — ангелами и сама жизнь — бла</w:t>
      </w:r>
      <w:r w:rsidRPr="009C6CD8">
        <w:rPr>
          <w:rStyle w:val="210pt1"/>
          <w:rFonts w:ascii="Times New Roman" w:hAnsi="Times New Roman" w:cs="Times New Roman"/>
          <w:b/>
          <w:bCs/>
          <w:color w:val="000000"/>
          <w:sz w:val="24"/>
          <w:szCs w:val="24"/>
        </w:rPr>
        <w:softHyphen/>
        <w:t>женством.</w:t>
      </w:r>
    </w:p>
    <w:p w:rsidR="0002733C" w:rsidRPr="009C6CD8" w:rsidRDefault="0002733C">
      <w:pPr>
        <w:pStyle w:val="210"/>
        <w:framePr w:w="8373" w:h="13248" w:hRule="exact" w:wrap="none" w:vAnchor="page" w:hAnchor="page" w:x="1790" w:y="1736"/>
        <w:shd w:val="clear" w:color="auto" w:fill="auto"/>
        <w:spacing w:after="0" w:line="320" w:lineRule="exact"/>
        <w:ind w:left="20" w:right="4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Мон «на </w:t>
      </w:r>
      <w:r w:rsidRPr="009C6CD8">
        <w:rPr>
          <w:rStyle w:val="212pt1"/>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Этот человек изрекает, как перед смертью.</w:t>
      </w:r>
    </w:p>
    <w:p w:rsidR="0002733C" w:rsidRPr="009C6CD8" w:rsidRDefault="0002733C">
      <w:pPr>
        <w:pStyle w:val="210"/>
        <w:framePr w:w="8373" w:h="13248" w:hRule="exact" w:wrap="none" w:vAnchor="page" w:hAnchor="page" w:x="1790" w:y="1736"/>
        <w:shd w:val="clear" w:color="auto" w:fill="auto"/>
        <w:spacing w:after="0" w:line="320" w:lineRule="exact"/>
        <w:ind w:left="20" w:right="4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Но будь даже другая причина тому, что со мной случалось то, что случалось, а имен</w:t>
      </w:r>
      <w:r w:rsidRPr="009C6CD8">
        <w:rPr>
          <w:rStyle w:val="210pt1"/>
          <w:rFonts w:ascii="Times New Roman" w:hAnsi="Times New Roman" w:cs="Times New Roman"/>
          <w:b/>
          <w:bCs/>
          <w:color w:val="000000"/>
          <w:sz w:val="24"/>
          <w:szCs w:val="24"/>
        </w:rPr>
        <w:softHyphen/>
        <w:t>но—что я решил сменить науку философическую иа нау</w:t>
      </w:r>
      <w:r w:rsidRPr="009C6CD8">
        <w:rPr>
          <w:rStyle w:val="210pt1"/>
          <w:rFonts w:ascii="Times New Roman" w:hAnsi="Times New Roman" w:cs="Times New Roman"/>
          <w:b/>
          <w:bCs/>
          <w:color w:val="000000"/>
          <w:sz w:val="24"/>
          <w:szCs w:val="24"/>
        </w:rPr>
        <w:softHyphen/>
        <w:t>ку любви, я, во всяком случае, преодолел в себе ту горды</w:t>
      </w:r>
      <w:r w:rsidRPr="009C6CD8">
        <w:rPr>
          <w:rStyle w:val="210pt1"/>
          <w:rFonts w:ascii="Times New Roman" w:hAnsi="Times New Roman" w:cs="Times New Roman"/>
          <w:b/>
          <w:bCs/>
          <w:color w:val="000000"/>
          <w:sz w:val="24"/>
          <w:szCs w:val="24"/>
        </w:rPr>
        <w:softHyphen/>
        <w:t>ню, которая в дерзости своей, ие довольствуясь проникно</w:t>
      </w:r>
      <w:r w:rsidRPr="009C6CD8">
        <w:rPr>
          <w:rStyle w:val="210pt1"/>
          <w:rFonts w:ascii="Times New Roman" w:hAnsi="Times New Roman" w:cs="Times New Roman"/>
          <w:b/>
          <w:bCs/>
          <w:color w:val="000000"/>
          <w:sz w:val="24"/>
          <w:szCs w:val="24"/>
        </w:rPr>
        <w:softHyphen/>
        <w:t>вением в познание естества вещей, мнит, что может под</w:t>
      </w:r>
      <w:r w:rsidRPr="009C6CD8">
        <w:rPr>
          <w:rStyle w:val="210pt1"/>
          <w:rFonts w:ascii="Times New Roman" w:hAnsi="Times New Roman" w:cs="Times New Roman"/>
          <w:b/>
          <w:bCs/>
          <w:color w:val="000000"/>
          <w:sz w:val="24"/>
          <w:szCs w:val="24"/>
        </w:rPr>
        <w:softHyphen/>
        <w:t>няться до «понимания вещей сверхъестественных.</w:t>
      </w:r>
    </w:p>
    <w:p w:rsidR="0002733C" w:rsidRPr="009C6CD8" w:rsidRDefault="0002733C">
      <w:pPr>
        <w:pStyle w:val="210"/>
        <w:framePr w:w="8373" w:h="13248" w:hRule="exact" w:wrap="none" w:vAnchor="page" w:hAnchor="page" w:x="1790" w:y="1736"/>
        <w:shd w:val="clear" w:color="auto" w:fill="auto"/>
        <w:spacing w:after="0" w:line="320" w:lineRule="exact"/>
        <w:ind w:lef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Покажемся ему.</w:t>
      </w:r>
    </w:p>
    <w:p w:rsidR="0002733C" w:rsidRPr="009C6CD8" w:rsidRDefault="0002733C">
      <w:pPr>
        <w:pStyle w:val="210"/>
        <w:framePr w:w="8373" w:h="13248" w:hRule="exact" w:wrap="none" w:vAnchor="page" w:hAnchor="page" w:x="1790" w:y="1736"/>
        <w:shd w:val="clear" w:color="auto" w:fill="auto"/>
        <w:spacing w:after="0" w:line="320" w:lineRule="exact"/>
        <w:ind w:lef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Он повернулся лицом к мам.</w:t>
      </w:r>
    </w:p>
    <w:p w:rsidR="0002733C" w:rsidRPr="009C6CD8" w:rsidRDefault="0002733C">
      <w:pPr>
        <w:pStyle w:val="210"/>
        <w:framePr w:w="8373" w:h="13248" w:hRule="exact" w:wrap="none" w:vAnchor="page" w:hAnchor="page" w:x="1790" w:y="1736"/>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 о и-на </w:t>
      </w:r>
      <w:r w:rsidRPr="009C6CD8">
        <w:rPr>
          <w:rStyle w:val="212pt1"/>
          <w:rFonts w:ascii="Times New Roman" w:hAnsi="Times New Roman" w:cs="Times New Roman"/>
          <w:b/>
          <w:bCs/>
          <w:color w:val="000000"/>
          <w:sz w:val="24"/>
          <w:szCs w:val="24"/>
        </w:rPr>
        <w:t>Папа.</w:t>
      </w:r>
      <w:r w:rsidRPr="009C6CD8">
        <w:rPr>
          <w:rStyle w:val="210pt1"/>
          <w:rFonts w:ascii="Times New Roman" w:hAnsi="Times New Roman" w:cs="Times New Roman"/>
          <w:b/>
          <w:bCs/>
          <w:color w:val="000000"/>
          <w:sz w:val="24"/>
          <w:szCs w:val="24"/>
        </w:rPr>
        <w:t xml:space="preserve"> Приблизимся, раз он «нас заметил.</w:t>
      </w:r>
    </w:p>
    <w:p w:rsidR="0002733C" w:rsidRPr="009C6CD8" w:rsidRDefault="0002733C">
      <w:pPr>
        <w:pStyle w:val="210"/>
        <w:framePr w:w="8373" w:h="13248" w:hRule="exact" w:wrap="none" w:vAnchor="page" w:hAnchor="page" w:x="1790" w:y="1736"/>
        <w:shd w:val="clear" w:color="auto" w:fill="auto"/>
        <w:spacing w:after="0" w:line="320" w:lineRule="exact"/>
        <w:ind w:lef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Гак и есть, это — она!</w:t>
      </w:r>
    </w:p>
    <w:p w:rsidR="0002733C" w:rsidRPr="009C6CD8" w:rsidRDefault="0002733C">
      <w:pPr>
        <w:pStyle w:val="1020"/>
        <w:framePr w:w="8373" w:h="13248" w:hRule="exact" w:wrap="none" w:vAnchor="page" w:hAnchor="page" w:x="1790" w:y="1736"/>
        <w:shd w:val="clear" w:color="auto" w:fill="auto"/>
        <w:ind w:left="20"/>
        <w:rPr>
          <w:rFonts w:ascii="Times New Roman" w:hAnsi="Times New Roman" w:cs="Times New Roman"/>
          <w:sz w:val="24"/>
          <w:szCs w:val="24"/>
        </w:rPr>
      </w:pPr>
      <w:bookmarkStart w:id="10" w:name="bookmark10"/>
      <w:r w:rsidRPr="009C6CD8">
        <w:rPr>
          <w:rStyle w:val="102"/>
          <w:rFonts w:ascii="Times New Roman" w:hAnsi="Times New Roman" w:cs="Times New Roman"/>
          <w:b/>
          <w:bCs/>
          <w:color w:val="000000"/>
          <w:sz w:val="24"/>
          <w:szCs w:val="24"/>
        </w:rPr>
        <w:t>Мадоииа Тесса. У! У!</w:t>
      </w:r>
      <w:bookmarkEnd w:id="10"/>
    </w:p>
    <w:p w:rsidR="0002733C" w:rsidRPr="009C6CD8" w:rsidRDefault="0002733C">
      <w:pPr>
        <w:pStyle w:val="410"/>
        <w:framePr w:w="8373" w:h="13248" w:hRule="exact" w:wrap="none" w:vAnchor="page" w:hAnchor="page" w:x="1790" w:y="1736"/>
        <w:shd w:val="clear" w:color="auto" w:fill="auto"/>
        <w:spacing w:line="320" w:lineRule="exact"/>
        <w:ind w:left="20" w:right="40"/>
        <w:rPr>
          <w:rFonts w:ascii="Times New Roman" w:hAnsi="Times New Roman" w:cs="Times New Roman"/>
          <w:sz w:val="24"/>
          <w:szCs w:val="24"/>
        </w:rPr>
      </w:pPr>
      <w:r w:rsidRPr="009C6CD8">
        <w:rPr>
          <w:rStyle w:val="413pt"/>
          <w:rFonts w:ascii="Times New Roman" w:hAnsi="Times New Roman" w:cs="Times New Roman"/>
          <w:b/>
          <w:bCs/>
          <w:color w:val="000000"/>
          <w:sz w:val="24"/>
          <w:szCs w:val="24"/>
        </w:rPr>
        <w:t xml:space="preserve">Платаристотель. </w:t>
      </w:r>
      <w:r w:rsidRPr="009C6CD8">
        <w:rPr>
          <w:rStyle w:val="41ArialNarrow"/>
          <w:rFonts w:ascii="Times New Roman" w:hAnsi="Times New Roman" w:cs="Times New Roman"/>
          <w:b/>
          <w:bCs/>
          <w:color w:val="000000"/>
          <w:sz w:val="24"/>
          <w:szCs w:val="24"/>
        </w:rPr>
        <w:t xml:space="preserve">Не </w:t>
      </w:r>
      <w:r w:rsidRPr="009C6CD8">
        <w:rPr>
          <w:rStyle w:val="410pt"/>
          <w:rFonts w:ascii="Times New Roman" w:hAnsi="Times New Roman" w:cs="Times New Roman"/>
          <w:b/>
          <w:bCs/>
          <w:color w:val="000000"/>
          <w:sz w:val="24"/>
          <w:szCs w:val="24"/>
        </w:rPr>
        <w:t xml:space="preserve">плачь, а смейся, </w:t>
      </w:r>
      <w:r w:rsidRPr="009C6CD8">
        <w:rPr>
          <w:rStyle w:val="41ArialNarrow"/>
          <w:rFonts w:ascii="Times New Roman" w:hAnsi="Times New Roman" w:cs="Times New Roman"/>
          <w:b/>
          <w:bCs/>
          <w:color w:val="000000"/>
          <w:sz w:val="24"/>
          <w:szCs w:val="24"/>
        </w:rPr>
        <w:t xml:space="preserve">о </w:t>
      </w:r>
      <w:r w:rsidRPr="009C6CD8">
        <w:rPr>
          <w:rStyle w:val="410pt"/>
          <w:rFonts w:ascii="Times New Roman" w:hAnsi="Times New Roman" w:cs="Times New Roman"/>
          <w:b/>
          <w:bCs/>
          <w:color w:val="000000"/>
          <w:sz w:val="24"/>
          <w:szCs w:val="24"/>
        </w:rPr>
        <w:t xml:space="preserve">ты, </w:t>
      </w:r>
      <w:r w:rsidRPr="009C6CD8">
        <w:rPr>
          <w:rStyle w:val="41ArialNarrow"/>
          <w:rFonts w:ascii="Times New Roman" w:hAnsi="Times New Roman" w:cs="Times New Roman"/>
          <w:b/>
          <w:bCs/>
          <w:color w:val="000000"/>
          <w:sz w:val="24"/>
          <w:szCs w:val="24"/>
        </w:rPr>
        <w:t xml:space="preserve">мой </w:t>
      </w:r>
      <w:r w:rsidRPr="009C6CD8">
        <w:rPr>
          <w:rStyle w:val="410pt"/>
          <w:rFonts w:ascii="Times New Roman" w:hAnsi="Times New Roman" w:cs="Times New Roman"/>
          <w:b/>
          <w:bCs/>
          <w:color w:val="000000"/>
          <w:sz w:val="24"/>
          <w:szCs w:val="24"/>
        </w:rPr>
        <w:t xml:space="preserve">Платонов </w:t>
      </w:r>
      <w:r w:rsidRPr="009C6CD8">
        <w:rPr>
          <w:rStyle w:val="41ArialNarrow"/>
          <w:rFonts w:ascii="Times New Roman" w:hAnsi="Times New Roman" w:cs="Times New Roman"/>
          <w:b/>
          <w:bCs/>
          <w:color w:val="000000"/>
          <w:sz w:val="24"/>
          <w:szCs w:val="24"/>
        </w:rPr>
        <w:t xml:space="preserve">«Пир» и </w:t>
      </w:r>
      <w:r w:rsidRPr="009C6CD8">
        <w:rPr>
          <w:rStyle w:val="410pt"/>
          <w:rFonts w:ascii="Times New Roman" w:hAnsi="Times New Roman" w:cs="Times New Roman"/>
          <w:b/>
          <w:bCs/>
          <w:color w:val="000000"/>
          <w:sz w:val="24"/>
          <w:szCs w:val="24"/>
        </w:rPr>
        <w:t xml:space="preserve">моя </w:t>
      </w:r>
      <w:r w:rsidRPr="009C6CD8">
        <w:rPr>
          <w:rStyle w:val="41ArialNarrow"/>
          <w:rFonts w:ascii="Times New Roman" w:hAnsi="Times New Roman" w:cs="Times New Roman"/>
          <w:b/>
          <w:bCs/>
          <w:color w:val="000000"/>
          <w:sz w:val="24"/>
          <w:szCs w:val="24"/>
        </w:rPr>
        <w:t>Аристотелева «Политика»!</w:t>
      </w:r>
    </w:p>
    <w:p w:rsidR="0002733C" w:rsidRPr="009C6CD8" w:rsidRDefault="0002733C">
      <w:pPr>
        <w:pStyle w:val="180"/>
        <w:framePr w:wrap="none" w:vAnchor="page" w:hAnchor="page" w:x="9625" w:y="15245"/>
        <w:shd w:val="clear" w:color="auto" w:fill="auto"/>
        <w:spacing w:line="240" w:lineRule="exact"/>
        <w:ind w:left="20"/>
        <w:rPr>
          <w:rFonts w:ascii="Times New Roman" w:hAnsi="Times New Roman" w:cs="Times New Roman"/>
        </w:rPr>
      </w:pPr>
      <w:r w:rsidRPr="009C6CD8">
        <w:rPr>
          <w:rStyle w:val="180pt1"/>
          <w:rFonts w:ascii="Times New Roman" w:hAnsi="Times New Roman" w:cs="Times New Roman"/>
          <w:color w:val="000000"/>
          <w:spacing w:val="-1"/>
        </w:rPr>
        <w:t>527</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160"/>
        <w:framePr w:w="8395" w:h="13222" w:hRule="exact" w:wrap="none" w:vAnchor="page" w:hAnchor="page" w:x="1779" w:y="1736"/>
        <w:shd w:val="clear" w:color="auto" w:fill="auto"/>
        <w:spacing w:after="0" w:line="320" w:lineRule="exact"/>
        <w:ind w:left="40" w:right="40" w:firstLine="480"/>
        <w:jc w:val="both"/>
        <w:rPr>
          <w:rFonts w:ascii="Times New Roman" w:hAnsi="Times New Roman" w:cs="Times New Roman"/>
          <w:sz w:val="24"/>
          <w:szCs w:val="24"/>
        </w:rPr>
      </w:pPr>
      <w:r w:rsidRPr="009C6CD8">
        <w:rPr>
          <w:rStyle w:val="16Tahoma"/>
          <w:rFonts w:ascii="Times New Roman" w:hAnsi="Times New Roman" w:cs="Times New Roman"/>
          <w:b/>
          <w:bCs/>
          <w:color w:val="000000"/>
          <w:sz w:val="24"/>
          <w:szCs w:val="24"/>
        </w:rPr>
        <w:lastRenderedPageBreak/>
        <w:t xml:space="preserve">м </w:t>
      </w:r>
      <w:r w:rsidRPr="009C6CD8">
        <w:rPr>
          <w:rStyle w:val="160pt1"/>
          <w:rFonts w:ascii="Times New Roman" w:hAnsi="Times New Roman" w:cs="Times New Roman"/>
          <w:b/>
          <w:bCs/>
          <w:color w:val="000000"/>
          <w:sz w:val="24"/>
          <w:szCs w:val="24"/>
        </w:rPr>
        <w:t>О'ниа Пала. Все же как хорошо, когда люди не кривят душей.</w:t>
      </w:r>
    </w:p>
    <w:p w:rsidR="0002733C" w:rsidRPr="009C6CD8" w:rsidRDefault="0002733C">
      <w:pPr>
        <w:pStyle w:val="210"/>
        <w:framePr w:w="8395" w:h="13222" w:hRule="exact" w:wrap="none" w:vAnchor="page" w:hAnchor="page" w:x="1779" w:y="1736"/>
        <w:shd w:val="clear" w:color="auto" w:fill="auto"/>
        <w:spacing w:after="0" w:line="320" w:lineRule="exact"/>
        <w:ind w:lef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Еще 'бы!</w:t>
      </w:r>
    </w:p>
    <w:p w:rsidR="0002733C" w:rsidRPr="009C6CD8" w:rsidRDefault="0002733C">
      <w:pPr>
        <w:pStyle w:val="160"/>
        <w:framePr w:w="8395" w:h="13222" w:hRule="exact" w:wrap="none" w:vAnchor="page" w:hAnchor="page" w:x="1779" w:y="1736"/>
        <w:shd w:val="clear" w:color="auto" w:fill="auto"/>
        <w:spacing w:after="0" w:line="320" w:lineRule="exact"/>
        <w:ind w:left="40" w:firstLine="480"/>
        <w:jc w:val="both"/>
        <w:rPr>
          <w:rFonts w:ascii="Times New Roman" w:hAnsi="Times New Roman" w:cs="Times New Roman"/>
          <w:sz w:val="24"/>
          <w:szCs w:val="24"/>
        </w:rPr>
      </w:pPr>
      <w:r w:rsidRPr="009C6CD8">
        <w:rPr>
          <w:rStyle w:val="163pt"/>
          <w:rFonts w:ascii="Times New Roman" w:hAnsi="Times New Roman" w:cs="Times New Roman"/>
          <w:b/>
          <w:bCs/>
          <w:color w:val="000000"/>
          <w:sz w:val="24"/>
          <w:szCs w:val="24"/>
        </w:rPr>
        <w:t>Платаристотель.</w:t>
      </w:r>
      <w:r w:rsidRPr="009C6CD8">
        <w:rPr>
          <w:rStyle w:val="160pt1"/>
          <w:rFonts w:ascii="Times New Roman" w:hAnsi="Times New Roman" w:cs="Times New Roman"/>
          <w:b/>
          <w:bCs/>
          <w:color w:val="000000"/>
          <w:sz w:val="24"/>
          <w:szCs w:val="24"/>
        </w:rPr>
        <w:t xml:space="preserve"> Привет тебе, о ты, моя загадка!</w:t>
      </w:r>
    </w:p>
    <w:p w:rsidR="0002733C" w:rsidRPr="009C6CD8" w:rsidRDefault="0002733C">
      <w:pPr>
        <w:pStyle w:val="210"/>
        <w:framePr w:w="8395" w:h="13222" w:hRule="exact" w:wrap="none" w:vAnchor="page" w:hAnchor="page" w:x="1779" w:y="1736"/>
        <w:shd w:val="clear" w:color="auto" w:fill="auto"/>
        <w:spacing w:after="0" w:line="320" w:lineRule="exact"/>
        <w:ind w:left="40" w:righ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Мониа Пала.</w:t>
      </w:r>
      <w:r w:rsidRPr="009C6CD8">
        <w:rPr>
          <w:rStyle w:val="210pt1"/>
          <w:rFonts w:ascii="Times New Roman" w:hAnsi="Times New Roman" w:cs="Times New Roman"/>
          <w:b/>
          <w:bCs/>
          <w:color w:val="000000"/>
          <w:sz w:val="24"/>
          <w:szCs w:val="24"/>
        </w:rPr>
        <w:t xml:space="preserve"> Снагчала оскорблять человека, а потом затоваривать ему зубы—это, пожалуй, уж слишком!</w:t>
      </w:r>
    </w:p>
    <w:p w:rsidR="0002733C" w:rsidRPr="009C6CD8" w:rsidRDefault="0002733C">
      <w:pPr>
        <w:pStyle w:val="210"/>
        <w:framePr w:w="8395" w:h="13222" w:hRule="exact" w:wrap="none" w:vAnchor="page" w:hAnchor="page" w:x="1779" w:y="1736"/>
        <w:shd w:val="clear" w:color="auto" w:fill="auto"/>
        <w:spacing w:after="0" w:line="320" w:lineRule="exact"/>
        <w:ind w:left="40" w:righ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О ты, кумир, образ и подобие божественной 'красоты, привет тебе!</w:t>
      </w:r>
    </w:p>
    <w:p w:rsidR="0002733C" w:rsidRPr="009C6CD8" w:rsidRDefault="0002733C">
      <w:pPr>
        <w:pStyle w:val="210"/>
        <w:framePr w:w="8395" w:h="13222" w:hRule="exact" w:wrap="none" w:vAnchor="page" w:hAnchor="page" w:x="1779" w:y="1736"/>
        <w:shd w:val="clear" w:color="auto" w:fill="auto"/>
        <w:spacing w:after="0" w:line="320" w:lineRule="exact"/>
        <w:ind w:left="40" w:righ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Святое дело — признавать свои ошибки.</w:t>
      </w:r>
    </w:p>
    <w:p w:rsidR="0002733C" w:rsidRPr="009C6CD8" w:rsidRDefault="0002733C">
      <w:pPr>
        <w:pStyle w:val="210"/>
        <w:framePr w:w="8395" w:h="13222" w:hRule="exact" w:wrap="none" w:vAnchor="page" w:hAnchor="page" w:x="1779" w:y="1736"/>
        <w:shd w:val="clear" w:color="auto" w:fill="auto"/>
        <w:spacing w:after="0" w:line="320" w:lineRule="exact"/>
        <w:ind w:left="40" w:righ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О ты, мой хаос в материальной форме, помилуй мя!</w:t>
      </w:r>
    </w:p>
    <w:p w:rsidR="0002733C" w:rsidRPr="009C6CD8" w:rsidRDefault="0002733C">
      <w:pPr>
        <w:pStyle w:val="210"/>
        <w:framePr w:w="8395" w:h="13222" w:hRule="exact" w:wrap="none" w:vAnchor="page" w:hAnchor="page" w:x="1779" w:y="1736"/>
        <w:shd w:val="clear" w:color="auto" w:fill="auto"/>
        <w:spacing w:after="0" w:line="320" w:lineRule="exact"/>
        <w:ind w:lef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Мадонна Т е с с а. У! У! У!</w:t>
      </w:r>
    </w:p>
    <w:p w:rsidR="0002733C" w:rsidRPr="009C6CD8" w:rsidRDefault="0002733C">
      <w:pPr>
        <w:pStyle w:val="210"/>
        <w:framePr w:w="8395" w:h="13222" w:hRule="exact" w:wrap="none" w:vAnchor="page" w:hAnchor="page" w:x="1779" w:y="1736"/>
        <w:shd w:val="clear" w:color="auto" w:fill="auto"/>
        <w:spacing w:after="0" w:line="320" w:lineRule="exact"/>
        <w:ind w:left="40" w:righ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О вселенский интеллект &lt;со все</w:t>
      </w:r>
      <w:r w:rsidRPr="009C6CD8">
        <w:rPr>
          <w:rStyle w:val="210pt1"/>
          <w:rFonts w:ascii="Times New Roman" w:hAnsi="Times New Roman" w:cs="Times New Roman"/>
          <w:b/>
          <w:bCs/>
          <w:color w:val="000000"/>
          <w:sz w:val="24"/>
          <w:szCs w:val="24"/>
        </w:rPr>
        <w:softHyphen/>
        <w:t>ми идеями, тобою порождаемыми, помилуй мя!</w:t>
      </w:r>
    </w:p>
    <w:p w:rsidR="0002733C" w:rsidRPr="009C6CD8" w:rsidRDefault="0002733C">
      <w:pPr>
        <w:pStyle w:val="210"/>
        <w:framePr w:w="8395" w:h="13222" w:hRule="exact" w:wrap="none" w:vAnchor="page" w:hAnchor="page" w:x="1779" w:y="1736"/>
        <w:shd w:val="clear" w:color="auto" w:fill="auto"/>
        <w:spacing w:after="0" w:line="320" w:lineRule="exact"/>
        <w:ind w:left="40" w:righ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Мадо'ниа Тесса.</w:t>
      </w:r>
      <w:r w:rsidRPr="009C6CD8">
        <w:rPr>
          <w:rStyle w:val="210pt1"/>
          <w:rFonts w:ascii="Times New Roman" w:hAnsi="Times New Roman" w:cs="Times New Roman"/>
          <w:b/>
          <w:bCs/>
          <w:color w:val="000000"/>
          <w:sz w:val="24"/>
          <w:szCs w:val="24"/>
        </w:rPr>
        <w:t xml:space="preserve"> Прежде я была той, кто делала и говорила!</w:t>
      </w:r>
    </w:p>
    <w:p w:rsidR="0002733C" w:rsidRPr="009C6CD8" w:rsidRDefault="0002733C">
      <w:pPr>
        <w:pStyle w:val="210"/>
        <w:framePr w:w="8395" w:h="13222" w:hRule="exact" w:wrap="none" w:vAnchor="page" w:hAnchor="page" w:x="1779" w:y="1736"/>
        <w:shd w:val="clear" w:color="auto" w:fill="auto"/>
        <w:spacing w:after="0" w:line="320" w:lineRule="exact"/>
        <w:ind w:left="40" w:righ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О лань любви, о козочка гра</w:t>
      </w:r>
      <w:r w:rsidRPr="009C6CD8">
        <w:rPr>
          <w:rStyle w:val="210pt1"/>
          <w:rFonts w:ascii="Times New Roman" w:hAnsi="Times New Roman" w:cs="Times New Roman"/>
          <w:b/>
          <w:bCs/>
          <w:color w:val="000000"/>
          <w:sz w:val="24"/>
          <w:szCs w:val="24"/>
        </w:rPr>
        <w:softHyphen/>
        <w:t>ций, приди, приди!</w:t>
      </w:r>
    </w:p>
    <w:p w:rsidR="0002733C" w:rsidRPr="009C6CD8" w:rsidRDefault="0002733C">
      <w:pPr>
        <w:pStyle w:val="210"/>
        <w:framePr w:w="8395" w:h="13222" w:hRule="exact" w:wrap="none" w:vAnchor="page" w:hAnchor="page" w:x="1779" w:y="1736"/>
        <w:shd w:val="clear" w:color="auto" w:fill="auto"/>
        <w:spacing w:after="0" w:line="320" w:lineRule="exact"/>
        <w:ind w:lef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Так будьте же с ней ласковы!</w:t>
      </w:r>
    </w:p>
    <w:p w:rsidR="0002733C" w:rsidRPr="009C6CD8" w:rsidRDefault="0002733C">
      <w:pPr>
        <w:pStyle w:val="210"/>
        <w:framePr w:w="8395" w:h="13222" w:hRule="exact" w:wrap="none" w:vAnchor="page" w:hAnchor="page" w:x="1779" w:y="1736"/>
        <w:shd w:val="clear" w:color="auto" w:fill="auto"/>
        <w:spacing w:after="0" w:line="320" w:lineRule="exact"/>
        <w:ind w:left="40" w:righ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Приди *ко мне, о ты, ■извечно сопричастная небесной красоте!</w:t>
      </w:r>
    </w:p>
    <w:p w:rsidR="0002733C" w:rsidRPr="009C6CD8" w:rsidRDefault="0002733C">
      <w:pPr>
        <w:pStyle w:val="210"/>
        <w:framePr w:w="8395" w:h="13222" w:hRule="exact" w:wrap="none" w:vAnchor="page" w:hAnchor="page" w:x="1779" w:y="1736"/>
        <w:shd w:val="clear" w:color="auto" w:fill="auto"/>
        <w:spacing w:after="0" w:line="320" w:lineRule="exact"/>
        <w:ind w:left="40" w:righ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Непителла.</w:t>
      </w:r>
      <w:r w:rsidRPr="009C6CD8">
        <w:rPr>
          <w:rStyle w:val="210pt1"/>
          <w:rFonts w:ascii="Times New Roman" w:hAnsi="Times New Roman" w:cs="Times New Roman"/>
          <w:b/>
          <w:bCs/>
          <w:color w:val="000000"/>
          <w:sz w:val="24"/>
          <w:szCs w:val="24"/>
        </w:rPr>
        <w:t xml:space="preserve"> Не хватает только, чтобы вы захотели ее съесть. Клянусь душой...</w:t>
      </w:r>
    </w:p>
    <w:p w:rsidR="0002733C" w:rsidRPr="009C6CD8" w:rsidRDefault="0002733C">
      <w:pPr>
        <w:pStyle w:val="210"/>
        <w:framePr w:w="8395" w:h="13222" w:hRule="exact" w:wrap="none" w:vAnchor="page" w:hAnchor="page" w:x="1779" w:y="1736"/>
        <w:shd w:val="clear" w:color="auto" w:fill="auto"/>
        <w:spacing w:after="0" w:line="320" w:lineRule="exact"/>
        <w:ind w:lef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Заткнись, сводня!</w:t>
      </w:r>
    </w:p>
    <w:p w:rsidR="0002733C" w:rsidRPr="009C6CD8" w:rsidRDefault="0002733C">
      <w:pPr>
        <w:pStyle w:val="210"/>
        <w:framePr w:w="8395" w:h="13222" w:hRule="exact" w:wrap="none" w:vAnchor="page" w:hAnchor="page" w:x="1779" w:y="1736"/>
        <w:shd w:val="clear" w:color="auto" w:fill="auto"/>
        <w:spacing w:after="0" w:line="320" w:lineRule="exact"/>
        <w:ind w:lef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Непителла.</w:t>
      </w:r>
      <w:r w:rsidRPr="009C6CD8">
        <w:rPr>
          <w:rStyle w:val="210pt1"/>
          <w:rFonts w:ascii="Times New Roman" w:hAnsi="Times New Roman" w:cs="Times New Roman"/>
          <w:b/>
          <w:bCs/>
          <w:color w:val="000000"/>
          <w:sz w:val="24"/>
          <w:szCs w:val="24"/>
        </w:rPr>
        <w:t xml:space="preserve"> Ишь, ^раскричался!</w:t>
      </w:r>
    </w:p>
    <w:p w:rsidR="0002733C" w:rsidRPr="009C6CD8" w:rsidRDefault="0002733C">
      <w:pPr>
        <w:pStyle w:val="210"/>
        <w:framePr w:w="8395" w:h="13222" w:hRule="exact" w:wrap="none" w:vAnchor="page" w:hAnchor="page" w:x="1779" w:y="1736"/>
        <w:shd w:val="clear" w:color="auto" w:fill="auto"/>
        <w:spacing w:after="0" w:line="320" w:lineRule="exact"/>
        <w:ind w:left="40" w:righ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Монна Папа.</w:t>
      </w:r>
      <w:r w:rsidRPr="009C6CD8">
        <w:rPr>
          <w:rStyle w:val="210pt1"/>
          <w:rFonts w:ascii="Times New Roman" w:hAnsi="Times New Roman" w:cs="Times New Roman"/>
          <w:b/>
          <w:bCs/>
          <w:color w:val="000000"/>
          <w:sz w:val="24"/>
          <w:szCs w:val="24"/>
        </w:rPr>
        <w:t xml:space="preserve"> Признайтесь, кто вас околдовал? Быть может, это вас «акаяннибудь красотка наставила на путь истинный?</w:t>
      </w:r>
    </w:p>
    <w:p w:rsidR="0002733C" w:rsidRPr="009C6CD8" w:rsidRDefault="0002733C">
      <w:pPr>
        <w:pStyle w:val="210"/>
        <w:framePr w:w="8395" w:h="13222" w:hRule="exact" w:wrap="none" w:vAnchor="page" w:hAnchor="page" w:x="1779" w:y="1736"/>
        <w:shd w:val="clear" w:color="auto" w:fill="auto"/>
        <w:spacing w:after="0" w:line="320" w:lineRule="exact"/>
        <w:ind w:left="40" w:right="4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В то время </w:t>
      </w:r>
      <w:r w:rsidRPr="009C6CD8">
        <w:rPr>
          <w:rStyle w:val="215pt"/>
          <w:rFonts w:ascii="Times New Roman" w:hAnsi="Times New Roman" w:cs="Times New Roman"/>
          <w:b/>
          <w:bCs/>
          <w:noProof w:val="0"/>
          <w:color w:val="000000"/>
          <w:sz w:val="24"/>
          <w:szCs w:val="24"/>
        </w:rPr>
        <w:t>1</w:t>
      </w:r>
      <w:r w:rsidRPr="009C6CD8">
        <w:rPr>
          <w:rStyle w:val="210pt1"/>
          <w:rFonts w:ascii="Times New Roman" w:hAnsi="Times New Roman" w:cs="Times New Roman"/>
          <w:b/>
          <w:bCs/>
          <w:color w:val="000000"/>
          <w:sz w:val="24"/>
          <w:szCs w:val="24"/>
        </w:rPr>
        <w:t>как я перипатически рассуждал о божественной сущности, снотворная сила одолела меия так, 'что я уснул. Между тем мозговые колебания расшевелили мою особу, после чего, прило</w:t>
      </w:r>
      <w:r w:rsidRPr="009C6CD8">
        <w:rPr>
          <w:rStyle w:val="210pt1"/>
          <w:rFonts w:ascii="Times New Roman" w:hAnsi="Times New Roman" w:cs="Times New Roman"/>
          <w:b/>
          <w:bCs/>
          <w:color w:val="000000"/>
          <w:sz w:val="24"/>
          <w:szCs w:val="24"/>
        </w:rPr>
        <w:softHyphen/>
        <w:t>жив ухо к дверн твоей комиаты, мне показалось, что я слышу...</w:t>
      </w:r>
    </w:p>
    <w:p w:rsidR="0002733C" w:rsidRPr="009C6CD8" w:rsidRDefault="0002733C">
      <w:pPr>
        <w:pStyle w:val="210"/>
        <w:framePr w:w="8395" w:h="13222" w:hRule="exact" w:wrap="none" w:vAnchor="page" w:hAnchor="page" w:x="1779" w:y="1736"/>
        <w:shd w:val="clear" w:color="auto" w:fill="auto"/>
        <w:spacing w:after="0" w:line="320" w:lineRule="exact"/>
        <w:ind w:left="40" w:right="4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Мад </w:t>
      </w:r>
      <w:r w:rsidRPr="009C6CD8">
        <w:rPr>
          <w:rStyle w:val="212pt1"/>
          <w:rFonts w:ascii="Times New Roman" w:hAnsi="Times New Roman" w:cs="Times New Roman"/>
          <w:b/>
          <w:bCs/>
          <w:color w:val="000000"/>
          <w:sz w:val="24"/>
          <w:szCs w:val="24"/>
        </w:rPr>
        <w:t>ои«а Тесса.</w:t>
      </w:r>
      <w:r w:rsidRPr="009C6CD8">
        <w:rPr>
          <w:rStyle w:val="210pt1"/>
          <w:rFonts w:ascii="Times New Roman" w:hAnsi="Times New Roman" w:cs="Times New Roman"/>
          <w:b/>
          <w:bCs/>
          <w:color w:val="000000"/>
          <w:sz w:val="24"/>
          <w:szCs w:val="24"/>
        </w:rPr>
        <w:t xml:space="preserve"> Понимаешь, Непиттела, я еще тебе сказала, услыхав запах его дыхания: «Вот и мессер, кото</w:t>
      </w:r>
      <w:r w:rsidRPr="009C6CD8">
        <w:rPr>
          <w:rStyle w:val="210pt1"/>
          <w:rFonts w:ascii="Times New Roman" w:hAnsi="Times New Roman" w:cs="Times New Roman"/>
          <w:b/>
          <w:bCs/>
          <w:color w:val="000000"/>
          <w:sz w:val="24"/>
          <w:szCs w:val="24"/>
        </w:rPr>
        <w:softHyphen/>
        <w:t>рый пришел за нами шпионить. Уж я ему отомщу за это», и тогда нарочно громко произнесла: «Полидоро что-то за</w:t>
      </w:r>
      <w:r w:rsidRPr="009C6CD8">
        <w:rPr>
          <w:rStyle w:val="210pt1"/>
          <w:rFonts w:ascii="Times New Roman" w:hAnsi="Times New Roman" w:cs="Times New Roman"/>
          <w:b/>
          <w:bCs/>
          <w:color w:val="000000"/>
          <w:sz w:val="24"/>
          <w:szCs w:val="24"/>
        </w:rPr>
        <w:softHyphen/>
        <w:t>мешкался».</w:t>
      </w:r>
    </w:p>
    <w:p w:rsidR="0002733C" w:rsidRPr="009C6CD8" w:rsidRDefault="0002733C">
      <w:pPr>
        <w:pStyle w:val="210"/>
        <w:framePr w:w="8395" w:h="13222" w:hRule="exact" w:wrap="none" w:vAnchor="page" w:hAnchor="page" w:x="1779" w:y="1736"/>
        <w:shd w:val="clear" w:color="auto" w:fill="auto"/>
        <w:spacing w:after="0" w:line="320" w:lineRule="exact"/>
        <w:ind w:left="40" w:firstLine="48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Н </w:t>
      </w:r>
      <w:r w:rsidRPr="009C6CD8">
        <w:rPr>
          <w:rStyle w:val="212pt1"/>
          <w:rFonts w:ascii="Times New Roman" w:hAnsi="Times New Roman" w:cs="Times New Roman"/>
          <w:b/>
          <w:bCs/>
          <w:color w:val="000000"/>
          <w:sz w:val="24"/>
          <w:szCs w:val="24"/>
        </w:rPr>
        <w:t>спите</w:t>
      </w:r>
      <w:r w:rsidRPr="009C6CD8">
        <w:rPr>
          <w:rStyle w:val="210pt1"/>
          <w:rFonts w:ascii="Times New Roman" w:hAnsi="Times New Roman" w:cs="Times New Roman"/>
          <w:b/>
          <w:bCs/>
          <w:color w:val="000000"/>
          <w:sz w:val="24"/>
          <w:szCs w:val="24"/>
        </w:rPr>
        <w:t xml:space="preserve"> л л а. Да, так оно и было, клянусь </w:t>
      </w:r>
      <w:r w:rsidRPr="009C6CD8">
        <w:rPr>
          <w:rStyle w:val="21Garamond14"/>
          <w:rFonts w:ascii="Times New Roman" w:hAnsi="Times New Roman" w:cs="Times New Roman"/>
          <w:b/>
          <w:bCs/>
          <w:color w:val="000000"/>
          <w:sz w:val="24"/>
          <w:szCs w:val="24"/>
        </w:rPr>
        <w:t>честью!</w:t>
      </w:r>
    </w:p>
    <w:p w:rsidR="0002733C" w:rsidRPr="009C6CD8" w:rsidRDefault="0002733C">
      <w:pPr>
        <w:pStyle w:val="180"/>
        <w:framePr w:w="8437" w:h="288" w:hRule="exact" w:wrap="none" w:vAnchor="page" w:hAnchor="page" w:x="1758" w:y="15277"/>
        <w:shd w:val="clear" w:color="auto" w:fill="auto"/>
        <w:spacing w:line="240" w:lineRule="exact"/>
        <w:ind w:left="40"/>
        <w:rPr>
          <w:rFonts w:ascii="Times New Roman" w:hAnsi="Times New Roman" w:cs="Times New Roman"/>
        </w:rPr>
      </w:pPr>
      <w:r w:rsidRPr="009C6CD8">
        <w:rPr>
          <w:rStyle w:val="180pt1"/>
          <w:rFonts w:ascii="Times New Roman" w:hAnsi="Times New Roman" w:cs="Times New Roman"/>
          <w:color w:val="000000"/>
          <w:spacing w:val="-1"/>
        </w:rPr>
        <w:t>528</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496" w:h="13233" w:hRule="exact" w:wrap="none" w:vAnchor="page" w:hAnchor="page" w:x="1729" w:y="1743"/>
        <w:shd w:val="clear" w:color="auto" w:fill="auto"/>
        <w:spacing w:after="0" w:line="325" w:lineRule="exact"/>
        <w:ind w:left="100" w:right="80" w:firstLine="480"/>
        <w:jc w:val="both"/>
        <w:rPr>
          <w:rFonts w:ascii="Times New Roman" w:hAnsi="Times New Roman" w:cs="Times New Roman"/>
          <w:sz w:val="24"/>
          <w:szCs w:val="24"/>
        </w:rPr>
      </w:pPr>
      <w:r w:rsidRPr="009C6CD8">
        <w:rPr>
          <w:rStyle w:val="21Garamond7"/>
          <w:rFonts w:ascii="Times New Roman" w:hAnsi="Times New Roman" w:cs="Times New Roman"/>
          <w:b/>
          <w:bCs/>
          <w:color w:val="000000"/>
          <w:sz w:val="24"/>
          <w:szCs w:val="24"/>
        </w:rPr>
        <w:lastRenderedPageBreak/>
        <w:t>Мадонна</w:t>
      </w:r>
      <w:r w:rsidRPr="009C6CD8">
        <w:rPr>
          <w:rStyle w:val="21Garamond14"/>
          <w:rFonts w:ascii="Times New Roman" w:hAnsi="Times New Roman" w:cs="Times New Roman"/>
          <w:b/>
          <w:bCs/>
          <w:color w:val="000000"/>
          <w:sz w:val="24"/>
          <w:szCs w:val="24"/>
        </w:rPr>
        <w:t xml:space="preserve"> </w:t>
      </w:r>
      <w:r w:rsidRPr="009C6CD8">
        <w:rPr>
          <w:rStyle w:val="210pt1"/>
          <w:rFonts w:ascii="Times New Roman" w:hAnsi="Times New Roman" w:cs="Times New Roman"/>
          <w:b/>
          <w:bCs/>
          <w:color w:val="000000"/>
          <w:sz w:val="24"/>
          <w:szCs w:val="24"/>
        </w:rPr>
        <w:t xml:space="preserve">Тесса. И-мя этого юноши сорвалось у м-еня с языка потому, что он — писаный красавец, прямо </w:t>
      </w:r>
      <w:r w:rsidRPr="009C6CD8">
        <w:rPr>
          <w:rStyle w:val="21Garamond14"/>
          <w:rFonts w:ascii="Times New Roman" w:hAnsi="Times New Roman" w:cs="Times New Roman"/>
          <w:b/>
          <w:bCs/>
          <w:color w:val="000000"/>
          <w:sz w:val="24"/>
          <w:szCs w:val="24"/>
        </w:rPr>
        <w:t xml:space="preserve">воплощение </w:t>
      </w:r>
      <w:r w:rsidRPr="009C6CD8">
        <w:rPr>
          <w:rStyle w:val="210pt1"/>
          <w:rFonts w:ascii="Times New Roman" w:hAnsi="Times New Roman" w:cs="Times New Roman"/>
          <w:b/>
          <w:bCs/>
          <w:color w:val="000000"/>
          <w:sz w:val="24"/>
          <w:szCs w:val="24"/>
        </w:rPr>
        <w:t>бога любви.</w:t>
      </w:r>
    </w:p>
    <w:p w:rsidR="0002733C" w:rsidRPr="009C6CD8" w:rsidRDefault="0002733C">
      <w:pPr>
        <w:pStyle w:val="210"/>
        <w:framePr w:w="8496" w:h="13233" w:hRule="exact" w:wrap="none" w:vAnchor="page" w:hAnchor="page" w:x="1729" w:y="1743"/>
        <w:shd w:val="clear" w:color="auto" w:fill="auto"/>
        <w:spacing w:after="0" w:line="360" w:lineRule="exact"/>
        <w:ind w:left="10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Значит, он все-таки попался?</w:t>
      </w:r>
    </w:p>
    <w:p w:rsidR="0002733C" w:rsidRPr="009C6CD8" w:rsidRDefault="0002733C">
      <w:pPr>
        <w:pStyle w:val="230"/>
        <w:framePr w:w="8496" w:h="13233" w:hRule="exact" w:wrap="none" w:vAnchor="page" w:hAnchor="page" w:x="1729" w:y="1743"/>
        <w:shd w:val="clear" w:color="auto" w:fill="auto"/>
        <w:spacing w:line="379" w:lineRule="exact"/>
        <w:ind w:left="100" w:right="80"/>
        <w:rPr>
          <w:rFonts w:ascii="Times New Roman" w:hAnsi="Times New Roman" w:cs="Times New Roman"/>
          <w:sz w:val="24"/>
          <w:szCs w:val="24"/>
        </w:rPr>
      </w:pPr>
      <w:r w:rsidRPr="009C6CD8">
        <w:rPr>
          <w:rStyle w:val="232pt1"/>
          <w:rFonts w:ascii="Times New Roman" w:hAnsi="Times New Roman" w:cs="Times New Roman"/>
          <w:b/>
          <w:bCs/>
          <w:color w:val="000000"/>
          <w:sz w:val="24"/>
          <w:szCs w:val="24"/>
        </w:rPr>
        <w:t xml:space="preserve">Сальвалальо. </w:t>
      </w:r>
      <w:r w:rsidRPr="009C6CD8">
        <w:rPr>
          <w:rStyle w:val="23ArialNarrow1"/>
          <w:rFonts w:ascii="Times New Roman" w:hAnsi="Times New Roman" w:cs="Times New Roman"/>
          <w:b/>
          <w:bCs/>
          <w:color w:val="000000"/>
          <w:sz w:val="24"/>
          <w:szCs w:val="24"/>
        </w:rPr>
        <w:t xml:space="preserve">Волк тоже </w:t>
      </w:r>
      <w:r w:rsidRPr="009C6CD8">
        <w:rPr>
          <w:rStyle w:val="230pt1"/>
          <w:rFonts w:ascii="Times New Roman" w:hAnsi="Times New Roman" w:cs="Times New Roman"/>
          <w:b/>
          <w:bCs/>
          <w:color w:val="000000"/>
          <w:sz w:val="24"/>
          <w:szCs w:val="24"/>
        </w:rPr>
        <w:t>попался иа хитрость лисы.</w:t>
      </w:r>
    </w:p>
    <w:p w:rsidR="0002733C" w:rsidRPr="009C6CD8" w:rsidRDefault="0002733C">
      <w:pPr>
        <w:pStyle w:val="230"/>
        <w:framePr w:w="8496" w:h="13233" w:hRule="exact" w:wrap="none" w:vAnchor="page" w:hAnchor="page" w:x="1729" w:y="1743"/>
        <w:shd w:val="clear" w:color="auto" w:fill="auto"/>
        <w:spacing w:line="320" w:lineRule="exact"/>
        <w:ind w:left="100"/>
        <w:rPr>
          <w:rFonts w:ascii="Times New Roman" w:hAnsi="Times New Roman" w:cs="Times New Roman"/>
          <w:sz w:val="24"/>
          <w:szCs w:val="24"/>
        </w:rPr>
      </w:pPr>
      <w:r w:rsidRPr="009C6CD8">
        <w:rPr>
          <w:rStyle w:val="232pt1"/>
          <w:rFonts w:ascii="Times New Roman" w:hAnsi="Times New Roman" w:cs="Times New Roman"/>
          <w:b/>
          <w:bCs/>
          <w:color w:val="000000"/>
          <w:sz w:val="24"/>
          <w:szCs w:val="24"/>
        </w:rPr>
        <w:t xml:space="preserve">Непителла. Как это он </w:t>
      </w:r>
      <w:r w:rsidRPr="009C6CD8">
        <w:rPr>
          <w:rStyle w:val="230pt1"/>
          <w:rFonts w:ascii="Times New Roman" w:hAnsi="Times New Roman" w:cs="Times New Roman"/>
          <w:b/>
          <w:bCs/>
          <w:color w:val="000000"/>
          <w:sz w:val="24"/>
          <w:szCs w:val="24"/>
        </w:rPr>
        <w:t>попался?</w:t>
      </w:r>
    </w:p>
    <w:p w:rsidR="0002733C" w:rsidRPr="009C6CD8" w:rsidRDefault="0002733C">
      <w:pPr>
        <w:pStyle w:val="210"/>
        <w:framePr w:w="8496" w:h="13233" w:hRule="exact" w:wrap="none" w:vAnchor="page" w:hAnchor="page" w:x="1729" w:y="1743"/>
        <w:shd w:val="clear" w:color="auto" w:fill="auto"/>
        <w:spacing w:after="0" w:line="320" w:lineRule="exact"/>
        <w:ind w:left="10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А так. Лиса залезла в ведро, и ведро опустилось на дно жолодца. В это время у колодца появил</w:t>
      </w:r>
      <w:r w:rsidRPr="009C6CD8">
        <w:rPr>
          <w:rStyle w:val="210pt1"/>
          <w:rFonts w:ascii="Times New Roman" w:hAnsi="Times New Roman" w:cs="Times New Roman"/>
          <w:b/>
          <w:bCs/>
          <w:color w:val="000000"/>
          <w:sz w:val="24"/>
          <w:szCs w:val="24"/>
        </w:rPr>
        <w:softHyphen/>
        <w:t xml:space="preserve">ся </w:t>
      </w:r>
      <w:r w:rsidRPr="009C6CD8">
        <w:rPr>
          <w:rStyle w:val="21Garamond14"/>
          <w:rFonts w:ascii="Times New Roman" w:hAnsi="Times New Roman" w:cs="Times New Roman"/>
          <w:b/>
          <w:bCs/>
          <w:color w:val="000000"/>
          <w:sz w:val="24"/>
          <w:szCs w:val="24"/>
        </w:rPr>
        <w:t xml:space="preserve">волк. </w:t>
      </w:r>
      <w:r w:rsidRPr="009C6CD8">
        <w:rPr>
          <w:rStyle w:val="210pt1"/>
          <w:rFonts w:ascii="Times New Roman" w:hAnsi="Times New Roman" w:cs="Times New Roman"/>
          <w:b/>
          <w:bCs/>
          <w:color w:val="000000"/>
          <w:sz w:val="24"/>
          <w:szCs w:val="24"/>
        </w:rPr>
        <w:t>Лиса попросила его сесть в другое ведро. Волк, понятно, оказался тяжелее. Ведро с волком опусти</w:t>
      </w:r>
      <w:r w:rsidRPr="009C6CD8">
        <w:rPr>
          <w:rStyle w:val="210pt1"/>
          <w:rFonts w:ascii="Times New Roman" w:hAnsi="Times New Roman" w:cs="Times New Roman"/>
          <w:b/>
          <w:bCs/>
          <w:color w:val="000000"/>
          <w:sz w:val="24"/>
          <w:szCs w:val="24"/>
        </w:rPr>
        <w:softHyphen/>
        <w:t>лось на дно, а ведро с лисой поднялось. Увидев это, волк спросил: «Куда ты, кума?» А она в ответ: «Мир подобен лестнице».</w:t>
      </w:r>
    </w:p>
    <w:p w:rsidR="0002733C" w:rsidRPr="009C6CD8" w:rsidRDefault="0002733C">
      <w:pPr>
        <w:pStyle w:val="210"/>
        <w:framePr w:w="8496" w:h="13233" w:hRule="exact" w:wrap="none" w:vAnchor="page" w:hAnchor="page" w:x="1729" w:y="1743"/>
        <w:shd w:val="clear" w:color="auto" w:fill="auto"/>
        <w:spacing w:after="0" w:line="347" w:lineRule="exact"/>
        <w:ind w:left="10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Мониа Папа.</w:t>
      </w:r>
      <w:r w:rsidRPr="009C6CD8">
        <w:rPr>
          <w:rStyle w:val="210pt1"/>
          <w:rFonts w:ascii="Times New Roman" w:hAnsi="Times New Roman" w:cs="Times New Roman"/>
          <w:b/>
          <w:bCs/>
          <w:color w:val="000000"/>
          <w:sz w:val="24"/>
          <w:szCs w:val="24"/>
        </w:rPr>
        <w:t xml:space="preserve"> Поэтому один поднимается, а другой опускается.</w:t>
      </w:r>
    </w:p>
    <w:p w:rsidR="0002733C" w:rsidRPr="009C6CD8" w:rsidRDefault="0002733C">
      <w:pPr>
        <w:pStyle w:val="210"/>
        <w:framePr w:w="8496" w:h="13233" w:hRule="exact" w:wrap="none" w:vAnchor="page" w:hAnchor="page" w:x="1729" w:y="1743"/>
        <w:shd w:val="clear" w:color="auto" w:fill="auto"/>
        <w:spacing w:after="0" w:line="320" w:lineRule="exact"/>
        <w:ind w:left="10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w:t>
      </w:r>
      <w:r w:rsidRPr="009C6CD8">
        <w:rPr>
          <w:rStyle w:val="210pt1"/>
          <w:rFonts w:ascii="Times New Roman" w:hAnsi="Times New Roman" w:cs="Times New Roman"/>
          <w:b/>
          <w:bCs/>
          <w:color w:val="000000"/>
          <w:sz w:val="24"/>
          <w:szCs w:val="24"/>
        </w:rPr>
        <w:t xml:space="preserve"> ьо. Так оно и есть, «ума.</w:t>
      </w:r>
    </w:p>
    <w:p w:rsidR="0002733C" w:rsidRPr="009C6CD8" w:rsidRDefault="0002733C">
      <w:pPr>
        <w:pStyle w:val="210"/>
        <w:framePr w:w="8496" w:h="13233" w:hRule="exact" w:wrap="none" w:vAnchor="page" w:hAnchor="page" w:x="1729" w:y="1743"/>
        <w:shd w:val="clear" w:color="auto" w:fill="auto"/>
        <w:spacing w:after="0" w:line="320" w:lineRule="exact"/>
        <w:ind w:left="10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Непителла.</w:t>
      </w:r>
      <w:r w:rsidRPr="009C6CD8">
        <w:rPr>
          <w:rStyle w:val="210pt1"/>
          <w:rFonts w:ascii="Times New Roman" w:hAnsi="Times New Roman" w:cs="Times New Roman"/>
          <w:b/>
          <w:bCs/>
          <w:color w:val="000000"/>
          <w:sz w:val="24"/>
          <w:szCs w:val="24"/>
        </w:rPr>
        <w:t xml:space="preserve"> Так, значит, и волки ловят лисиц?</w:t>
      </w:r>
    </w:p>
    <w:p w:rsidR="0002733C" w:rsidRPr="009C6CD8" w:rsidRDefault="0002733C">
      <w:pPr>
        <w:pStyle w:val="210"/>
        <w:framePr w:w="8496" w:h="13233" w:hRule="exact" w:wrap="none" w:vAnchor="page" w:hAnchor="page" w:x="1729" w:y="1743"/>
        <w:shd w:val="clear" w:color="auto" w:fill="auto"/>
        <w:spacing w:after="0" w:line="320" w:lineRule="exact"/>
        <w:ind w:left="10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В текстах Венеры говорится о женщинах, которые, будучи феями, .превращают мужей в оленей, а любовников — во вьючных скотов. Что же касает</w:t>
      </w:r>
      <w:r w:rsidRPr="009C6CD8">
        <w:rPr>
          <w:rStyle w:val="210pt1"/>
          <w:rFonts w:ascii="Times New Roman" w:hAnsi="Times New Roman" w:cs="Times New Roman"/>
          <w:b/>
          <w:bCs/>
          <w:color w:val="000000"/>
          <w:sz w:val="24"/>
          <w:szCs w:val="24"/>
        </w:rPr>
        <w:softHyphen/>
        <w:t>ся моих интересов, то я, которого можно по желанию пре</w:t>
      </w:r>
      <w:r w:rsidRPr="009C6CD8">
        <w:rPr>
          <w:rStyle w:val="210pt1"/>
          <w:rFonts w:ascii="Times New Roman" w:hAnsi="Times New Roman" w:cs="Times New Roman"/>
          <w:b/>
          <w:bCs/>
          <w:color w:val="000000"/>
          <w:sz w:val="24"/>
          <w:szCs w:val="24"/>
        </w:rPr>
        <w:softHyphen/>
        <w:t xml:space="preserve">вратить из человека </w:t>
      </w:r>
      <w:r w:rsidRPr="009C6CD8">
        <w:rPr>
          <w:rStyle w:val="21Garamond3"/>
          <w:rFonts w:ascii="Times New Roman" w:hAnsi="Times New Roman" w:cs="Times New Roman"/>
          <w:b/>
          <w:bCs/>
          <w:color w:val="000000"/>
          <w:sz w:val="24"/>
          <w:szCs w:val="24"/>
        </w:rPr>
        <w:t xml:space="preserve">ib </w:t>
      </w:r>
      <w:r w:rsidRPr="009C6CD8">
        <w:rPr>
          <w:rStyle w:val="210pt1"/>
          <w:rFonts w:ascii="Times New Roman" w:hAnsi="Times New Roman" w:cs="Times New Roman"/>
          <w:b/>
          <w:bCs/>
          <w:color w:val="000000"/>
          <w:sz w:val="24"/>
          <w:szCs w:val="24"/>
        </w:rPr>
        <w:t>быка, барана или козерога, присуж</w:t>
      </w:r>
      <w:r w:rsidRPr="009C6CD8">
        <w:rPr>
          <w:rStyle w:val="210pt1"/>
          <w:rFonts w:ascii="Times New Roman" w:hAnsi="Times New Roman" w:cs="Times New Roman"/>
          <w:b/>
          <w:bCs/>
          <w:color w:val="000000"/>
          <w:sz w:val="24"/>
          <w:szCs w:val="24"/>
        </w:rPr>
        <w:softHyphen/>
        <w:t>даю звание волшебницы той, «кто сумеет это сделать.</w:t>
      </w:r>
    </w:p>
    <w:p w:rsidR="0002733C" w:rsidRPr="009C6CD8" w:rsidRDefault="0002733C">
      <w:pPr>
        <w:pStyle w:val="210"/>
        <w:framePr w:w="8496" w:h="13233" w:hRule="exact" w:wrap="none" w:vAnchor="page" w:hAnchor="page" w:x="1729" w:y="1743"/>
        <w:shd w:val="clear" w:color="auto" w:fill="auto"/>
        <w:spacing w:after="0" w:line="320" w:lineRule="exact"/>
        <w:ind w:left="10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О отец мой, о супруг мой, о гос</w:t>
      </w:r>
      <w:r w:rsidRPr="009C6CD8">
        <w:rPr>
          <w:rStyle w:val="210pt1"/>
          <w:rFonts w:ascii="Times New Roman" w:hAnsi="Times New Roman" w:cs="Times New Roman"/>
          <w:b/>
          <w:bCs/>
          <w:color w:val="000000"/>
          <w:sz w:val="24"/>
          <w:szCs w:val="24"/>
        </w:rPr>
        <w:softHyphen/>
        <w:t>подин мой, если я это сделала, то прошу «прощения; еслн я этого не делала, то тоже простите мне то 'неудовольствие, которое вы испытали, думая, что я это сделала. И награ</w:t>
      </w:r>
      <w:r w:rsidRPr="009C6CD8">
        <w:rPr>
          <w:rStyle w:val="210pt1"/>
          <w:rFonts w:ascii="Times New Roman" w:hAnsi="Times New Roman" w:cs="Times New Roman"/>
          <w:b/>
          <w:bCs/>
          <w:color w:val="000000"/>
          <w:sz w:val="24"/>
          <w:szCs w:val="24"/>
        </w:rPr>
        <w:softHyphen/>
        <w:t>дой за эту .милость да послужит вам мое желание никогда больше этого не совершать н до конца моей жизни</w:t>
      </w:r>
      <w:r w:rsidRPr="009C6CD8">
        <w:rPr>
          <w:rStyle w:val="210pt1"/>
          <w:rFonts w:ascii="Times New Roman" w:hAnsi="Times New Roman" w:cs="Times New Roman"/>
          <w:b/>
          <w:bCs/>
          <w:color w:val="000000"/>
          <w:sz w:val="24"/>
          <w:szCs w:val="24"/>
          <w:vertAlign w:val="superscript"/>
        </w:rPr>
        <w:t>1</w:t>
      </w:r>
      <w:r w:rsidRPr="009C6CD8">
        <w:rPr>
          <w:rStyle w:val="210pt1"/>
          <w:rFonts w:ascii="Times New Roman" w:hAnsi="Times New Roman" w:cs="Times New Roman"/>
          <w:b/>
          <w:bCs/>
          <w:color w:val="000000"/>
          <w:sz w:val="24"/>
          <w:szCs w:val="24"/>
        </w:rPr>
        <w:t xml:space="preserve"> ие да</w:t>
      </w:r>
      <w:r w:rsidRPr="009C6CD8">
        <w:rPr>
          <w:rStyle w:val="210pt1"/>
          <w:rFonts w:ascii="Times New Roman" w:hAnsi="Times New Roman" w:cs="Times New Roman"/>
          <w:b/>
          <w:bCs/>
          <w:color w:val="000000"/>
          <w:sz w:val="24"/>
          <w:szCs w:val="24"/>
        </w:rPr>
        <w:softHyphen/>
        <w:t xml:space="preserve">вать вам повода думать, что я когда-либо </w:t>
      </w:r>
      <w:r w:rsidRPr="009C6CD8">
        <w:rPr>
          <w:rStyle w:val="215pt"/>
          <w:rFonts w:ascii="Times New Roman" w:hAnsi="Times New Roman" w:cs="Times New Roman"/>
          <w:b/>
          <w:bCs/>
          <w:noProof w:val="0"/>
          <w:color w:val="000000"/>
          <w:sz w:val="24"/>
          <w:szCs w:val="24"/>
        </w:rPr>
        <w:t>0</w:t>
      </w:r>
      <w:r w:rsidRPr="009C6CD8">
        <w:rPr>
          <w:rStyle w:val="210pt1"/>
          <w:rFonts w:ascii="Times New Roman" w:hAnsi="Times New Roman" w:cs="Times New Roman"/>
          <w:b/>
          <w:bCs/>
          <w:color w:val="000000"/>
          <w:sz w:val="24"/>
          <w:szCs w:val="24"/>
        </w:rPr>
        <w:t>то сделаю.</w:t>
      </w:r>
    </w:p>
    <w:p w:rsidR="0002733C" w:rsidRPr="009C6CD8" w:rsidRDefault="0002733C">
      <w:pPr>
        <w:pStyle w:val="210"/>
        <w:framePr w:w="8496" w:h="13233" w:hRule="exact" w:wrap="none" w:vAnchor="page" w:hAnchor="page" w:x="1729" w:y="1743"/>
        <w:shd w:val="clear" w:color="auto" w:fill="auto"/>
        <w:spacing w:after="0" w:line="320" w:lineRule="exact"/>
        <w:ind w:left="10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Сердце мое радуется, когда я слышу столь (похвальные слова.</w:t>
      </w:r>
    </w:p>
    <w:p w:rsidR="0002733C" w:rsidRPr="009C6CD8" w:rsidRDefault="0002733C">
      <w:pPr>
        <w:pStyle w:val="210"/>
        <w:framePr w:w="8496" w:h="13233" w:hRule="exact" w:wrap="none" w:vAnchor="page" w:hAnchor="page" w:x="1729" w:y="1743"/>
        <w:shd w:val="clear" w:color="auto" w:fill="auto"/>
        <w:spacing w:after="0" w:line="320" w:lineRule="exact"/>
        <w:ind w:left="10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Я — женщина, я это доказала сво</w:t>
      </w:r>
      <w:r w:rsidRPr="009C6CD8">
        <w:rPr>
          <w:rStyle w:val="210pt1"/>
          <w:rFonts w:ascii="Times New Roman" w:hAnsi="Times New Roman" w:cs="Times New Roman"/>
          <w:b/>
          <w:bCs/>
          <w:color w:val="000000"/>
          <w:sz w:val="24"/>
          <w:szCs w:val="24"/>
        </w:rPr>
        <w:softHyphen/>
        <w:t>им проступком, точно тая&lt; же вы доказали, что вы мужчи</w:t>
      </w:r>
      <w:r w:rsidRPr="009C6CD8">
        <w:rPr>
          <w:rStyle w:val="210pt1"/>
          <w:rFonts w:ascii="Times New Roman" w:hAnsi="Times New Roman" w:cs="Times New Roman"/>
          <w:b/>
          <w:bCs/>
          <w:color w:val="000000"/>
          <w:sz w:val="24"/>
          <w:szCs w:val="24"/>
        </w:rPr>
        <w:softHyphen/>
        <w:t>на, простив меия.</w:t>
      </w:r>
    </w:p>
    <w:p w:rsidR="0002733C" w:rsidRPr="009C6CD8" w:rsidRDefault="0002733C">
      <w:pPr>
        <w:pStyle w:val="210"/>
        <w:framePr w:w="8496" w:h="13233" w:hRule="exact" w:wrap="none" w:vAnchor="page" w:hAnchor="page" w:x="1729" w:y="1743"/>
        <w:shd w:val="clear" w:color="auto" w:fill="auto"/>
        <w:spacing w:after="0" w:line="309" w:lineRule="exact"/>
        <w:ind w:left="100" w:right="8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Так как грех, совершаемый грешником, ничто ло сравнению с .преступлением того, кто его на этот грех толкает, то вот я и умоляю тебя о том же, о чем ты умоляла меня.</w:t>
      </w:r>
    </w:p>
    <w:p w:rsidR="0002733C" w:rsidRPr="009C6CD8" w:rsidRDefault="0002733C">
      <w:pPr>
        <w:pStyle w:val="210"/>
        <w:framePr w:w="8496" w:h="13233" w:hRule="exact" w:wrap="none" w:vAnchor="page" w:hAnchor="page" w:x="1729" w:y="1743"/>
        <w:shd w:val="clear" w:color="auto" w:fill="auto"/>
        <w:spacing w:after="0" w:line="360" w:lineRule="exact"/>
        <w:ind w:left="100" w:firstLine="48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Моииа Папа.</w:t>
      </w:r>
      <w:r w:rsidRPr="009C6CD8">
        <w:rPr>
          <w:rStyle w:val="210pt1"/>
          <w:rFonts w:ascii="Times New Roman" w:hAnsi="Times New Roman" w:cs="Times New Roman"/>
          <w:b/>
          <w:bCs/>
          <w:color w:val="000000"/>
          <w:sz w:val="24"/>
          <w:szCs w:val="24"/>
        </w:rPr>
        <w:t xml:space="preserve"> Я вся </w:t>
      </w:r>
      <w:r w:rsidRPr="009C6CD8">
        <w:rPr>
          <w:rStyle w:val="210pt1"/>
          <w:rFonts w:ascii="Times New Roman" w:hAnsi="Times New Roman" w:cs="Times New Roman"/>
          <w:b/>
          <w:bCs/>
          <w:color w:val="000000"/>
          <w:sz w:val="24"/>
          <w:szCs w:val="24"/>
          <w:lang w:val="en-US" w:eastAsia="en-US"/>
        </w:rPr>
        <w:t>in cymbali bene sunantis!</w:t>
      </w:r>
    </w:p>
    <w:p w:rsidR="0002733C" w:rsidRPr="009C6CD8" w:rsidRDefault="0002733C">
      <w:pPr>
        <w:pStyle w:val="220"/>
        <w:framePr w:w="8576" w:h="350" w:hRule="exact" w:wrap="none" w:vAnchor="page" w:hAnchor="page" w:x="1686" w:y="15152"/>
        <w:shd w:val="clear" w:color="auto" w:fill="auto"/>
        <w:tabs>
          <w:tab w:val="right" w:pos="8323"/>
        </w:tabs>
        <w:spacing w:line="250" w:lineRule="exact"/>
        <w:ind w:left="40"/>
        <w:jc w:val="both"/>
        <w:rPr>
          <w:rFonts w:ascii="Times New Roman" w:hAnsi="Times New Roman" w:cs="Times New Roman"/>
          <w:sz w:val="24"/>
          <w:szCs w:val="24"/>
        </w:rPr>
      </w:pPr>
      <w:r w:rsidRPr="009C6CD8">
        <w:rPr>
          <w:rStyle w:val="220pt"/>
          <w:rFonts w:ascii="Times New Roman" w:hAnsi="Times New Roman" w:cs="Times New Roman"/>
          <w:b/>
          <w:bCs/>
          <w:color w:val="000000"/>
          <w:spacing w:val="-1"/>
          <w:sz w:val="24"/>
          <w:szCs w:val="24"/>
        </w:rPr>
        <w:t>34-694</w:t>
      </w:r>
      <w:r w:rsidRPr="009C6CD8">
        <w:rPr>
          <w:rStyle w:val="220pt"/>
          <w:rFonts w:ascii="Times New Roman" w:hAnsi="Times New Roman" w:cs="Times New Roman"/>
          <w:b/>
          <w:bCs/>
          <w:color w:val="000000"/>
          <w:spacing w:val="-1"/>
          <w:sz w:val="24"/>
          <w:szCs w:val="24"/>
        </w:rPr>
        <w:tab/>
      </w:r>
      <w:r w:rsidRPr="009C6CD8">
        <w:rPr>
          <w:rStyle w:val="22ArialNarrow"/>
          <w:rFonts w:ascii="Times New Roman" w:hAnsi="Times New Roman" w:cs="Times New Roman"/>
          <w:b/>
          <w:bCs/>
          <w:color w:val="000000"/>
          <w:sz w:val="24"/>
          <w:szCs w:val="24"/>
          <w:vertAlign w:val="subscript"/>
        </w:rPr>
        <w:t>529</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10"/>
        <w:framePr w:w="8357" w:h="13232" w:hRule="exact" w:wrap="none" w:vAnchor="page" w:hAnchor="page" w:x="1798" w:y="1747"/>
        <w:shd w:val="clear" w:color="auto" w:fill="auto"/>
        <w:spacing w:after="0" w:line="320" w:lineRule="exact"/>
        <w:ind w:left="2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lastRenderedPageBreak/>
        <w:t xml:space="preserve">Ма </w:t>
      </w:r>
      <w:r w:rsidRPr="009C6CD8">
        <w:rPr>
          <w:rStyle w:val="212pt1"/>
          <w:rFonts w:ascii="Times New Roman" w:hAnsi="Times New Roman" w:cs="Times New Roman"/>
          <w:b/>
          <w:bCs/>
          <w:color w:val="000000"/>
          <w:sz w:val="24"/>
          <w:szCs w:val="24"/>
        </w:rPr>
        <w:t>дойна Тесс-а.</w:t>
      </w:r>
      <w:r w:rsidRPr="009C6CD8">
        <w:rPr>
          <w:rStyle w:val="210pt1"/>
          <w:rFonts w:ascii="Times New Roman" w:hAnsi="Times New Roman" w:cs="Times New Roman"/>
          <w:b/>
          <w:bCs/>
          <w:color w:val="000000"/>
          <w:sz w:val="24"/>
          <w:szCs w:val="24"/>
        </w:rPr>
        <w:t xml:space="preserve"> Служанка, которая будет рабыней ваших служанок, как милостыню, просит прощения за свою кину.</w:t>
      </w:r>
    </w:p>
    <w:p w:rsidR="0002733C" w:rsidRPr="009C6CD8" w:rsidRDefault="0002733C">
      <w:pPr>
        <w:pStyle w:val="210"/>
        <w:framePr w:w="8357" w:h="13232" w:hRule="exact" w:wrap="none" w:vAnchor="page" w:hAnchor="page" w:x="1798" w:y="1747"/>
        <w:shd w:val="clear" w:color="auto" w:fill="auto"/>
        <w:spacing w:after="0" w:line="320" w:lineRule="exact"/>
        <w:ind w:left="2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П </w:t>
      </w:r>
      <w:r w:rsidRPr="009C6CD8">
        <w:rPr>
          <w:rStyle w:val="212pt1"/>
          <w:rFonts w:ascii="Times New Roman" w:hAnsi="Times New Roman" w:cs="Times New Roman"/>
          <w:b/>
          <w:bCs/>
          <w:color w:val="000000"/>
          <w:sz w:val="24"/>
          <w:szCs w:val="24"/>
        </w:rPr>
        <w:t>латаристотель.</w:t>
      </w:r>
      <w:r w:rsidRPr="009C6CD8">
        <w:rPr>
          <w:rStyle w:val="210pt1"/>
          <w:rFonts w:ascii="Times New Roman" w:hAnsi="Times New Roman" w:cs="Times New Roman"/>
          <w:b/>
          <w:bCs/>
          <w:color w:val="000000"/>
          <w:sz w:val="24"/>
          <w:szCs w:val="24"/>
        </w:rPr>
        <w:t xml:space="preserve"> Я тебя обнимаю и хочу тем са</w:t>
      </w:r>
      <w:r w:rsidRPr="009C6CD8">
        <w:rPr>
          <w:rStyle w:val="210pt1"/>
          <w:rFonts w:ascii="Times New Roman" w:hAnsi="Times New Roman" w:cs="Times New Roman"/>
          <w:b/>
          <w:bCs/>
          <w:color w:val="000000"/>
          <w:sz w:val="24"/>
          <w:szCs w:val="24"/>
        </w:rPr>
        <w:softHyphen/>
        <w:t xml:space="preserve">мым «сказать, что благодарю тебя за это </w:t>
      </w:r>
      <w:r w:rsidRPr="009C6CD8">
        <w:rPr>
          <w:rStyle w:val="210pt1"/>
          <w:rFonts w:ascii="Times New Roman" w:hAnsi="Times New Roman" w:cs="Times New Roman"/>
          <w:b/>
          <w:bCs/>
          <w:color w:val="000000"/>
          <w:sz w:val="24"/>
          <w:szCs w:val="24"/>
          <w:lang w:val="en-US" w:eastAsia="en-US"/>
        </w:rPr>
        <w:t xml:space="preserve">ex corde, </w:t>
      </w:r>
      <w:r w:rsidRPr="009C6CD8">
        <w:rPr>
          <w:rStyle w:val="210pt1"/>
          <w:rFonts w:ascii="Times New Roman" w:hAnsi="Times New Roman" w:cs="Times New Roman"/>
          <w:b/>
          <w:bCs/>
          <w:color w:val="000000"/>
          <w:sz w:val="24"/>
          <w:szCs w:val="24"/>
        </w:rPr>
        <w:t xml:space="preserve">ибо, прося меня о милости, иоторую я тебе оказываю, ты лишь усиливаешь во мне чувство собственного достоинства и великодушия, «самое проявление которого открывает мне путь к </w:t>
      </w:r>
      <w:r w:rsidRPr="009C6CD8">
        <w:rPr>
          <w:rStyle w:val="215pt"/>
          <w:rFonts w:ascii="Times New Roman" w:hAnsi="Times New Roman" w:cs="Times New Roman"/>
          <w:b/>
          <w:bCs/>
          <w:noProof w:val="0"/>
          <w:color w:val="000000"/>
          <w:sz w:val="24"/>
          <w:szCs w:val="24"/>
        </w:rPr>
        <w:t>1</w:t>
      </w:r>
      <w:r w:rsidRPr="009C6CD8">
        <w:rPr>
          <w:rStyle w:val="210pt1"/>
          <w:rFonts w:ascii="Times New Roman" w:hAnsi="Times New Roman" w:cs="Times New Roman"/>
          <w:b/>
          <w:bCs/>
          <w:color w:val="000000"/>
          <w:sz w:val="24"/>
          <w:szCs w:val="24"/>
        </w:rPr>
        <w:t>богопозна«и'Ю.</w:t>
      </w:r>
    </w:p>
    <w:p w:rsidR="0002733C" w:rsidRPr="009C6CD8" w:rsidRDefault="0002733C">
      <w:pPr>
        <w:pStyle w:val="210"/>
        <w:framePr w:w="8357" w:h="13232" w:hRule="exact" w:wrap="none" w:vAnchor="page" w:hAnchor="page" w:x="1798" w:y="1747"/>
        <w:shd w:val="clear" w:color="auto" w:fill="auto"/>
        <w:spacing w:after="0" w:line="320" w:lineRule="exact"/>
        <w:ind w:left="20" w:righ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Придет миротворец «Маркой и всех вас в .конце концов ублажит.</w:t>
      </w:r>
    </w:p>
    <w:p w:rsidR="0002733C" w:rsidRPr="009C6CD8" w:rsidRDefault="0002733C">
      <w:pPr>
        <w:pStyle w:val="210"/>
        <w:framePr w:w="8357" w:h="13232" w:hRule="exact" w:wrap="none" w:vAnchor="page" w:hAnchor="page" w:x="1798" w:y="1747"/>
        <w:shd w:val="clear" w:color="auto" w:fill="auto"/>
        <w:spacing w:after="0" w:line="320" w:lineRule="exact"/>
        <w:ind w:left="20" w:righ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 ристотель.</w:t>
      </w:r>
      <w:r w:rsidRPr="009C6CD8">
        <w:rPr>
          <w:rStyle w:val="210pt1"/>
          <w:rFonts w:ascii="Times New Roman" w:hAnsi="Times New Roman" w:cs="Times New Roman"/>
          <w:b/>
          <w:bCs/>
          <w:color w:val="000000"/>
          <w:sz w:val="24"/>
          <w:szCs w:val="24"/>
        </w:rPr>
        <w:t xml:space="preserve"> А теперь, когда ты убедилась, что женщина красивая и бесстыжая подобна гробу, етова- лениаму, ко «полному червей, я, отмстивший тебе тем, что простил тебе обиду, которой ты могла запятнать мою ч«есть, «прошу господа бога оказать мне великую милость; пусть же в эту ночь, во славу господа нашего, зачнем мы наследника всего нашего имущества и преемника нашего по крови.</w:t>
      </w:r>
    </w:p>
    <w:p w:rsidR="0002733C" w:rsidRPr="009C6CD8" w:rsidRDefault="0002733C">
      <w:pPr>
        <w:pStyle w:val="210"/>
        <w:framePr w:w="8357" w:h="13232" w:hRule="exact" w:wrap="none" w:vAnchor="page" w:hAnchor="page" w:x="1798" w:y="1747"/>
        <w:shd w:val="clear" w:color="auto" w:fill="auto"/>
        <w:spacing w:after="0" w:line="320" w:lineRule="exact"/>
        <w:ind w:lef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Моим</w:t>
      </w:r>
      <w:r w:rsidRPr="009C6CD8">
        <w:rPr>
          <w:rStyle w:val="210pt1"/>
          <w:rFonts w:ascii="Times New Roman" w:hAnsi="Times New Roman" w:cs="Times New Roman"/>
          <w:b/>
          <w:bCs/>
          <w:color w:val="000000"/>
          <w:sz w:val="24"/>
          <w:szCs w:val="24"/>
        </w:rPr>
        <w:t xml:space="preserve"> а Папа. У-у-у! Не могу удержаться от слез.</w:t>
      </w:r>
    </w:p>
    <w:p w:rsidR="0002733C" w:rsidRPr="009C6CD8" w:rsidRDefault="0002733C">
      <w:pPr>
        <w:pStyle w:val="210"/>
        <w:framePr w:w="8357" w:h="13232" w:hRule="exact" w:wrap="none" w:vAnchor="page" w:hAnchor="page" w:x="1798" w:y="1747"/>
        <w:shd w:val="clear" w:color="auto" w:fill="auto"/>
        <w:spacing w:after="0" w:line="320" w:lineRule="exact"/>
        <w:ind w:left="20" w:righ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Плакать от радости — майна небес</w:t>
      </w:r>
      <w:r w:rsidRPr="009C6CD8">
        <w:rPr>
          <w:rStyle w:val="210pt1"/>
          <w:rFonts w:ascii="Times New Roman" w:hAnsi="Times New Roman" w:cs="Times New Roman"/>
          <w:b/>
          <w:bCs/>
          <w:color w:val="000000"/>
          <w:sz w:val="24"/>
          <w:szCs w:val="24"/>
        </w:rPr>
        <w:softHyphen/>
        <w:t>ная.</w:t>
      </w:r>
    </w:p>
    <w:p w:rsidR="0002733C" w:rsidRPr="009C6CD8" w:rsidRDefault="0002733C">
      <w:pPr>
        <w:pStyle w:val="210"/>
        <w:framePr w:w="8357" w:h="13232" w:hRule="exact" w:wrap="none" w:vAnchor="page" w:hAnchor="page" w:x="1798" w:y="1747"/>
        <w:shd w:val="clear" w:color="auto" w:fill="auto"/>
        <w:spacing w:after="0" w:line="320" w:lineRule="exact"/>
        <w:ind w:left="20" w:righ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Непителла, ты первая войдешь в дом. Подыми всех на «ноги, чтобы соорудили ужии «по твоему вкусу, и пусть все члеиы «нашего семейства будут приглашены на эту новую свадьбу.</w:t>
      </w:r>
    </w:p>
    <w:p w:rsidR="0002733C" w:rsidRPr="009C6CD8" w:rsidRDefault="0002733C">
      <w:pPr>
        <w:pStyle w:val="210"/>
        <w:framePr w:w="8357" w:h="13232" w:hRule="exact" w:wrap="none" w:vAnchor="page" w:hAnchor="page" w:x="1798" w:y="1747"/>
        <w:shd w:val="clear" w:color="auto" w:fill="auto"/>
        <w:spacing w:after="0" w:line="320" w:lineRule="exact"/>
        <w:ind w:left="20" w:righ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С а л ыва л а л ьо. И пусть шрирежут всю живность, сколько бы ее там ни было.</w:t>
      </w:r>
    </w:p>
    <w:p w:rsidR="0002733C" w:rsidRPr="009C6CD8" w:rsidRDefault="0002733C">
      <w:pPr>
        <w:pStyle w:val="210"/>
        <w:framePr w:w="8357" w:h="13232" w:hRule="exact" w:wrap="none" w:vAnchor="page" w:hAnchor="page" w:x="1798" w:y="1747"/>
        <w:shd w:val="clear" w:color="auto" w:fill="auto"/>
        <w:spacing w:after="0" w:line="320" w:lineRule="exact"/>
        <w:ind w:left="20" w:firstLine="460"/>
        <w:jc w:val="both"/>
        <w:rPr>
          <w:rFonts w:ascii="Times New Roman" w:hAnsi="Times New Roman" w:cs="Times New Roman"/>
          <w:sz w:val="24"/>
          <w:szCs w:val="24"/>
        </w:rPr>
      </w:pPr>
      <w:r w:rsidRPr="009C6CD8">
        <w:rPr>
          <w:rStyle w:val="210pt1"/>
          <w:rFonts w:ascii="Times New Roman" w:hAnsi="Times New Roman" w:cs="Times New Roman"/>
          <w:b/>
          <w:bCs/>
          <w:color w:val="000000"/>
          <w:sz w:val="24"/>
          <w:szCs w:val="24"/>
        </w:rPr>
        <w:t xml:space="preserve">Н </w:t>
      </w:r>
      <w:r w:rsidRPr="009C6CD8">
        <w:rPr>
          <w:rStyle w:val="212pt1"/>
          <w:rFonts w:ascii="Times New Roman" w:hAnsi="Times New Roman" w:cs="Times New Roman"/>
          <w:b/>
          <w:bCs/>
          <w:color w:val="000000"/>
          <w:sz w:val="24"/>
          <w:szCs w:val="24"/>
        </w:rPr>
        <w:t>епителла.</w:t>
      </w:r>
      <w:r w:rsidRPr="009C6CD8">
        <w:rPr>
          <w:rStyle w:val="210pt1"/>
          <w:rFonts w:ascii="Times New Roman" w:hAnsi="Times New Roman" w:cs="Times New Roman"/>
          <w:b/>
          <w:bCs/>
          <w:color w:val="000000"/>
          <w:sz w:val="24"/>
          <w:szCs w:val="24"/>
        </w:rPr>
        <w:t xml:space="preserve"> Еще бы, по такому случаю!</w:t>
      </w:r>
    </w:p>
    <w:p w:rsidR="0002733C" w:rsidRPr="009C6CD8" w:rsidRDefault="0002733C">
      <w:pPr>
        <w:pStyle w:val="210"/>
        <w:framePr w:w="8357" w:h="13232" w:hRule="exact" w:wrap="none" w:vAnchor="page" w:hAnchor="page" w:x="1798" w:y="1747"/>
        <w:shd w:val="clear" w:color="auto" w:fill="auto"/>
        <w:spacing w:after="0" w:line="320" w:lineRule="exact"/>
        <w:ind w:lef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Платаристотель.</w:t>
      </w:r>
      <w:r w:rsidRPr="009C6CD8">
        <w:rPr>
          <w:rStyle w:val="210pt1"/>
          <w:rFonts w:ascii="Times New Roman" w:hAnsi="Times New Roman" w:cs="Times New Roman"/>
          <w:b/>
          <w:bCs/>
          <w:color w:val="000000"/>
          <w:sz w:val="24"/>
          <w:szCs w:val="24"/>
        </w:rPr>
        <w:t xml:space="preserve"> Входите, теща!</w:t>
      </w:r>
    </w:p>
    <w:p w:rsidR="0002733C" w:rsidRPr="009C6CD8" w:rsidRDefault="0002733C">
      <w:pPr>
        <w:pStyle w:val="210"/>
        <w:framePr w:w="8357" w:h="13232" w:hRule="exact" w:wrap="none" w:vAnchor="page" w:hAnchor="page" w:x="1798" w:y="1747"/>
        <w:shd w:val="clear" w:color="auto" w:fill="auto"/>
        <w:spacing w:after="0" w:line="320" w:lineRule="exact"/>
        <w:ind w:left="20" w:righ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Монна</w:t>
      </w:r>
      <w:r w:rsidRPr="009C6CD8">
        <w:rPr>
          <w:rStyle w:val="210pt1"/>
          <w:rFonts w:ascii="Times New Roman" w:hAnsi="Times New Roman" w:cs="Times New Roman"/>
          <w:b/>
          <w:bCs/>
          <w:color w:val="000000"/>
          <w:sz w:val="24"/>
          <w:szCs w:val="24"/>
        </w:rPr>
        <w:t xml:space="preserve"> Паша. Если вас пропишут в календаре и, значит, вы в иего попадете, дело дойдет до того, что мужья научатся — хотя бы ценой битой этосуды — душить своих жен -когтями скрытности либо же одинаково хорошо обра' щаться с ними как дома, так и на людяк, (научатся 'не за</w:t>
      </w:r>
      <w:r w:rsidRPr="009C6CD8">
        <w:rPr>
          <w:rStyle w:val="210pt1"/>
          <w:rFonts w:ascii="Times New Roman" w:hAnsi="Times New Roman" w:cs="Times New Roman"/>
          <w:b/>
          <w:bCs/>
          <w:color w:val="000000"/>
          <w:sz w:val="24"/>
          <w:szCs w:val="24"/>
        </w:rPr>
        <w:softHyphen/>
        <w:t xml:space="preserve">ставлять их </w:t>
      </w:r>
      <w:r w:rsidRPr="009C6CD8">
        <w:rPr>
          <w:rStyle w:val="215pt"/>
          <w:rFonts w:ascii="Times New Roman" w:hAnsi="Times New Roman" w:cs="Times New Roman"/>
          <w:b/>
          <w:bCs/>
          <w:noProof w:val="0"/>
          <w:color w:val="000000"/>
          <w:sz w:val="24"/>
          <w:szCs w:val="24"/>
        </w:rPr>
        <w:t>1</w:t>
      </w:r>
      <w:r w:rsidRPr="009C6CD8">
        <w:rPr>
          <w:rStyle w:val="210pt1"/>
          <w:rFonts w:ascii="Times New Roman" w:hAnsi="Times New Roman" w:cs="Times New Roman"/>
          <w:b/>
          <w:bCs/>
          <w:color w:val="000000"/>
          <w:sz w:val="24"/>
          <w:szCs w:val="24"/>
        </w:rPr>
        <w:t>ПОСТОЯНно колебаться между «да» и «иет».</w:t>
      </w:r>
    </w:p>
    <w:p w:rsidR="0002733C" w:rsidRPr="009C6CD8" w:rsidRDefault="0002733C">
      <w:pPr>
        <w:pStyle w:val="210"/>
        <w:framePr w:w="8357" w:h="13232" w:hRule="exact" w:wrap="none" w:vAnchor="page" w:hAnchor="page" w:x="1798" w:y="1747"/>
        <w:shd w:val="clear" w:color="auto" w:fill="auto"/>
        <w:spacing w:after="0" w:line="320" w:lineRule="exact"/>
        <w:ind w:lef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Идемте, мама!</w:t>
      </w:r>
    </w:p>
    <w:p w:rsidR="0002733C" w:rsidRPr="009C6CD8" w:rsidRDefault="0002733C">
      <w:pPr>
        <w:pStyle w:val="210"/>
        <w:framePr w:w="8357" w:h="13232" w:hRule="exact" w:wrap="none" w:vAnchor="page" w:hAnchor="page" w:x="1798" w:y="1747"/>
        <w:shd w:val="clear" w:color="auto" w:fill="auto"/>
        <w:spacing w:after="0" w:line="320" w:lineRule="exact"/>
        <w:ind w:left="20" w:righ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Мониа</w:t>
      </w:r>
      <w:r w:rsidRPr="009C6CD8">
        <w:rPr>
          <w:rStyle w:val="210pt1"/>
          <w:rFonts w:ascii="Times New Roman" w:hAnsi="Times New Roman" w:cs="Times New Roman"/>
          <w:b/>
          <w:bCs/>
          <w:color w:val="000000"/>
          <w:sz w:val="24"/>
          <w:szCs w:val="24"/>
        </w:rPr>
        <w:t xml:space="preserve"> Папа. Ой, четки упали! На других я и од</w:t>
      </w:r>
      <w:r w:rsidRPr="009C6CD8">
        <w:rPr>
          <w:rStyle w:val="210pt1"/>
          <w:rFonts w:ascii="Times New Roman" w:hAnsi="Times New Roman" w:cs="Times New Roman"/>
          <w:b/>
          <w:bCs/>
          <w:color w:val="000000"/>
          <w:sz w:val="24"/>
          <w:szCs w:val="24"/>
        </w:rPr>
        <w:softHyphen/>
        <w:t>ной молитвы не прочитаю!</w:t>
      </w:r>
    </w:p>
    <w:p w:rsidR="0002733C" w:rsidRPr="009C6CD8" w:rsidRDefault="0002733C">
      <w:pPr>
        <w:pStyle w:val="210"/>
        <w:framePr w:w="8357" w:h="13232" w:hRule="exact" w:wrap="none" w:vAnchor="page" w:hAnchor="page" w:x="1798" w:y="1747"/>
        <w:shd w:val="clear" w:color="auto" w:fill="auto"/>
        <w:spacing w:after="0" w:line="320" w:lineRule="exact"/>
        <w:ind w:left="20" w:right="20" w:firstLine="46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Мадонна Т«есса.</w:t>
      </w:r>
      <w:r w:rsidRPr="009C6CD8">
        <w:rPr>
          <w:rStyle w:val="210pt1"/>
          <w:rFonts w:ascii="Times New Roman" w:hAnsi="Times New Roman" w:cs="Times New Roman"/>
          <w:b/>
          <w:bCs/>
          <w:color w:val="000000"/>
          <w:sz w:val="24"/>
          <w:szCs w:val="24"/>
        </w:rPr>
        <w:t xml:space="preserve"> Поищи их, Сальвалальо, а ты </w:t>
      </w:r>
      <w:r w:rsidRPr="009C6CD8">
        <w:rPr>
          <w:rStyle w:val="21Garamond2"/>
          <w:rFonts w:ascii="Times New Roman" w:hAnsi="Times New Roman" w:cs="Times New Roman"/>
          <w:b/>
          <w:bCs/>
          <w:color w:val="000000"/>
          <w:sz w:val="24"/>
          <w:szCs w:val="24"/>
        </w:rPr>
        <w:t>(служанке)</w:t>
      </w:r>
      <w:r w:rsidRPr="009C6CD8">
        <w:rPr>
          <w:rStyle w:val="210pt1"/>
          <w:rFonts w:ascii="Times New Roman" w:hAnsi="Times New Roman" w:cs="Times New Roman"/>
          <w:b/>
          <w:bCs/>
          <w:color w:val="000000"/>
          <w:sz w:val="24"/>
          <w:szCs w:val="24"/>
        </w:rPr>
        <w:t xml:space="preserve"> помоги ему.</w:t>
      </w:r>
    </w:p>
    <w:p w:rsidR="0002733C" w:rsidRPr="009C6CD8" w:rsidRDefault="0002733C">
      <w:pPr>
        <w:pStyle w:val="191"/>
        <w:framePr w:wrap="none" w:vAnchor="page" w:hAnchor="page" w:x="1803" w:y="15261"/>
        <w:shd w:val="clear" w:color="auto" w:fill="auto"/>
        <w:spacing w:line="250" w:lineRule="exact"/>
        <w:ind w:left="20"/>
        <w:rPr>
          <w:rFonts w:ascii="Times New Roman" w:hAnsi="Times New Roman" w:cs="Times New Roman"/>
          <w:sz w:val="24"/>
          <w:szCs w:val="24"/>
        </w:rPr>
      </w:pPr>
      <w:r w:rsidRPr="009C6CD8">
        <w:rPr>
          <w:rStyle w:val="190"/>
          <w:rFonts w:ascii="Times New Roman" w:hAnsi="Times New Roman" w:cs="Times New Roman"/>
          <w:b/>
          <w:bCs/>
          <w:color w:val="000000"/>
          <w:sz w:val="24"/>
          <w:szCs w:val="24"/>
        </w:rPr>
        <w:t>530</w:t>
      </w:r>
    </w:p>
    <w:p w:rsidR="0002733C" w:rsidRPr="009C6CD8" w:rsidRDefault="0002733C">
      <w:pPr>
        <w:rPr>
          <w:rFonts w:ascii="Times New Roman" w:hAnsi="Times New Roman" w:cs="Times New Roman"/>
          <w:color w:val="auto"/>
        </w:rPr>
        <w:sectPr w:rsidR="0002733C" w:rsidRPr="009C6CD8">
          <w:pgSz w:w="11909" w:h="16838"/>
          <w:pgMar w:top="0" w:right="0" w:bottom="0" w:left="0" w:header="0" w:footer="3" w:gutter="0"/>
          <w:cols w:space="720"/>
          <w:noEndnote/>
          <w:docGrid w:linePitch="360"/>
        </w:sectPr>
      </w:pPr>
    </w:p>
    <w:p w:rsidR="0002733C" w:rsidRPr="009C6CD8" w:rsidRDefault="0002733C">
      <w:pPr>
        <w:pStyle w:val="260"/>
        <w:framePr w:wrap="none" w:vAnchor="page" w:hAnchor="page" w:x="4510" w:y="1951"/>
        <w:shd w:val="clear" w:color="auto" w:fill="auto"/>
        <w:spacing w:line="190" w:lineRule="exact"/>
        <w:ind w:left="20"/>
        <w:rPr>
          <w:rFonts w:ascii="Times New Roman" w:hAnsi="Times New Roman" w:cs="Times New Roman"/>
          <w:sz w:val="24"/>
          <w:szCs w:val="24"/>
        </w:rPr>
      </w:pPr>
      <w:r w:rsidRPr="009C6CD8">
        <w:rPr>
          <w:rStyle w:val="260pt1"/>
          <w:rFonts w:ascii="Times New Roman" w:hAnsi="Times New Roman" w:cs="Times New Roman"/>
          <w:b/>
          <w:bCs/>
          <w:color w:val="000000"/>
          <w:sz w:val="24"/>
          <w:szCs w:val="24"/>
        </w:rPr>
        <w:lastRenderedPageBreak/>
        <w:t>ЯВЛЕНИЕ ДЕВЯТОЕ</w:t>
      </w:r>
    </w:p>
    <w:p w:rsidR="0002733C" w:rsidRPr="009C6CD8" w:rsidRDefault="0002733C">
      <w:pPr>
        <w:pStyle w:val="381"/>
        <w:framePr w:w="8331" w:h="7429" w:hRule="exact" w:wrap="none" w:vAnchor="page" w:hAnchor="page" w:x="1811" w:y="2596"/>
        <w:shd w:val="clear" w:color="auto" w:fill="auto"/>
        <w:spacing w:after="354" w:line="230" w:lineRule="exact"/>
        <w:ind w:right="20"/>
        <w:rPr>
          <w:rFonts w:ascii="Times New Roman" w:hAnsi="Times New Roman" w:cs="Times New Roman"/>
          <w:sz w:val="24"/>
          <w:szCs w:val="24"/>
        </w:rPr>
      </w:pPr>
      <w:r w:rsidRPr="009C6CD8">
        <w:rPr>
          <w:rStyle w:val="383pt"/>
          <w:rFonts w:ascii="Times New Roman" w:hAnsi="Times New Roman" w:cs="Times New Roman"/>
          <w:color w:val="000000"/>
          <w:sz w:val="24"/>
          <w:szCs w:val="24"/>
        </w:rPr>
        <w:t xml:space="preserve">Сальвалальо. служанка </w:t>
      </w:r>
      <w:r w:rsidRPr="009C6CD8">
        <w:rPr>
          <w:rStyle w:val="380pt1"/>
          <w:rFonts w:ascii="Times New Roman" w:hAnsi="Times New Roman" w:cs="Times New Roman"/>
          <w:color w:val="000000"/>
          <w:sz w:val="24"/>
          <w:szCs w:val="24"/>
        </w:rPr>
        <w:t>монны Папы.</w:t>
      </w:r>
    </w:p>
    <w:p w:rsidR="0002733C" w:rsidRPr="009C6CD8" w:rsidRDefault="0002733C">
      <w:pPr>
        <w:pStyle w:val="700"/>
        <w:framePr w:w="8331" w:h="7429" w:hRule="exact" w:wrap="none" w:vAnchor="page" w:hAnchor="page" w:x="1811" w:y="2596"/>
        <w:shd w:val="clear" w:color="auto" w:fill="auto"/>
        <w:spacing w:line="325" w:lineRule="exact"/>
        <w:ind w:left="20" w:firstLine="440"/>
        <w:rPr>
          <w:rFonts w:ascii="Times New Roman" w:hAnsi="Times New Roman" w:cs="Times New Roman"/>
          <w:sz w:val="24"/>
          <w:szCs w:val="24"/>
        </w:rPr>
      </w:pPr>
      <w:r w:rsidRPr="009C6CD8">
        <w:rPr>
          <w:rStyle w:val="702pt"/>
          <w:rFonts w:ascii="Times New Roman" w:hAnsi="Times New Roman" w:cs="Times New Roman"/>
          <w:b/>
          <w:bCs/>
          <w:color w:val="000000"/>
          <w:sz w:val="24"/>
          <w:szCs w:val="24"/>
        </w:rPr>
        <w:t xml:space="preserve">Сальвалальо. </w:t>
      </w:r>
      <w:r w:rsidRPr="009C6CD8">
        <w:rPr>
          <w:rStyle w:val="70ArialNarrow1"/>
          <w:rFonts w:ascii="Times New Roman" w:hAnsi="Times New Roman" w:cs="Times New Roman"/>
          <w:b/>
          <w:bCs/>
          <w:color w:val="000000"/>
          <w:sz w:val="24"/>
          <w:szCs w:val="24"/>
        </w:rPr>
        <w:t xml:space="preserve">Чего </w:t>
      </w:r>
      <w:r w:rsidRPr="009C6CD8">
        <w:rPr>
          <w:rStyle w:val="702pt"/>
          <w:rFonts w:ascii="Times New Roman" w:hAnsi="Times New Roman" w:cs="Times New Roman"/>
          <w:b/>
          <w:bCs/>
          <w:color w:val="000000"/>
          <w:sz w:val="24"/>
          <w:szCs w:val="24"/>
        </w:rPr>
        <w:t xml:space="preserve">это ты все </w:t>
      </w:r>
      <w:r w:rsidRPr="009C6CD8">
        <w:rPr>
          <w:rStyle w:val="700pt"/>
          <w:rFonts w:ascii="Times New Roman" w:hAnsi="Times New Roman" w:cs="Times New Roman"/>
          <w:b/>
          <w:bCs/>
          <w:color w:val="000000"/>
          <w:sz w:val="24"/>
          <w:szCs w:val="24"/>
        </w:rPr>
        <w:t>молчишь?</w:t>
      </w:r>
    </w:p>
    <w:p w:rsidR="0002733C" w:rsidRPr="009C6CD8" w:rsidRDefault="0002733C">
      <w:pPr>
        <w:pStyle w:val="570"/>
        <w:framePr w:w="8331" w:h="7429" w:hRule="exact" w:wrap="none" w:vAnchor="page" w:hAnchor="page" w:x="1811" w:y="2596"/>
        <w:shd w:val="clear" w:color="auto" w:fill="auto"/>
        <w:spacing w:line="325" w:lineRule="exact"/>
        <w:ind w:left="20" w:firstLine="440"/>
        <w:rPr>
          <w:rFonts w:ascii="Times New Roman" w:hAnsi="Times New Roman" w:cs="Times New Roman"/>
          <w:sz w:val="24"/>
          <w:szCs w:val="24"/>
        </w:rPr>
      </w:pPr>
      <w:r w:rsidRPr="009C6CD8">
        <w:rPr>
          <w:rStyle w:val="57ArialNarrow"/>
          <w:rFonts w:ascii="Times New Roman" w:hAnsi="Times New Roman" w:cs="Times New Roman"/>
          <w:color w:val="000000"/>
          <w:sz w:val="24"/>
          <w:szCs w:val="24"/>
        </w:rPr>
        <w:t xml:space="preserve">С </w:t>
      </w:r>
      <w:r w:rsidRPr="009C6CD8">
        <w:rPr>
          <w:rStyle w:val="57"/>
          <w:rFonts w:ascii="Times New Roman" w:hAnsi="Times New Roman" w:cs="Times New Roman"/>
          <w:color w:val="000000"/>
          <w:sz w:val="24"/>
          <w:szCs w:val="24"/>
        </w:rPr>
        <w:t xml:space="preserve">л </w:t>
      </w:r>
      <w:r w:rsidRPr="009C6CD8">
        <w:rPr>
          <w:rStyle w:val="57ArialNarrow"/>
          <w:rFonts w:ascii="Times New Roman" w:hAnsi="Times New Roman" w:cs="Times New Roman"/>
          <w:color w:val="000000"/>
          <w:sz w:val="24"/>
          <w:szCs w:val="24"/>
        </w:rPr>
        <w:t xml:space="preserve">у </w:t>
      </w:r>
      <w:r w:rsidRPr="009C6CD8">
        <w:rPr>
          <w:rStyle w:val="57"/>
          <w:rFonts w:ascii="Times New Roman" w:hAnsi="Times New Roman" w:cs="Times New Roman"/>
          <w:color w:val="000000"/>
          <w:sz w:val="24"/>
          <w:szCs w:val="24"/>
        </w:rPr>
        <w:t xml:space="preserve">жал </w:t>
      </w:r>
      <w:r w:rsidRPr="009C6CD8">
        <w:rPr>
          <w:rStyle w:val="57ArialNarrow"/>
          <w:rFonts w:ascii="Times New Roman" w:hAnsi="Times New Roman" w:cs="Times New Roman"/>
          <w:color w:val="000000"/>
          <w:sz w:val="24"/>
          <w:szCs w:val="24"/>
        </w:rPr>
        <w:t xml:space="preserve">к </w:t>
      </w:r>
      <w:r w:rsidRPr="009C6CD8">
        <w:rPr>
          <w:rStyle w:val="57"/>
          <w:rFonts w:ascii="Times New Roman" w:hAnsi="Times New Roman" w:cs="Times New Roman"/>
          <w:color w:val="000000"/>
          <w:sz w:val="24"/>
          <w:szCs w:val="24"/>
        </w:rPr>
        <w:t xml:space="preserve">а. </w:t>
      </w:r>
      <w:r w:rsidRPr="009C6CD8">
        <w:rPr>
          <w:rStyle w:val="57ArialNarrow"/>
          <w:rFonts w:ascii="Times New Roman" w:hAnsi="Times New Roman" w:cs="Times New Roman"/>
          <w:color w:val="000000"/>
          <w:sz w:val="24"/>
          <w:szCs w:val="24"/>
        </w:rPr>
        <w:t xml:space="preserve">А </w:t>
      </w:r>
      <w:r w:rsidRPr="009C6CD8">
        <w:rPr>
          <w:rStyle w:val="57"/>
          <w:rFonts w:ascii="Times New Roman" w:hAnsi="Times New Roman" w:cs="Times New Roman"/>
          <w:color w:val="000000"/>
          <w:sz w:val="24"/>
          <w:szCs w:val="24"/>
        </w:rPr>
        <w:t xml:space="preserve">что </w:t>
      </w:r>
      <w:r w:rsidRPr="009C6CD8">
        <w:rPr>
          <w:rStyle w:val="57ArialNarrow"/>
          <w:rFonts w:ascii="Times New Roman" w:hAnsi="Times New Roman" w:cs="Times New Roman"/>
          <w:color w:val="000000"/>
          <w:sz w:val="24"/>
          <w:szCs w:val="24"/>
        </w:rPr>
        <w:t xml:space="preserve">я </w:t>
      </w:r>
      <w:r w:rsidRPr="009C6CD8">
        <w:rPr>
          <w:rStyle w:val="57"/>
          <w:rFonts w:ascii="Times New Roman" w:hAnsi="Times New Roman" w:cs="Times New Roman"/>
          <w:color w:val="000000"/>
          <w:sz w:val="24"/>
          <w:szCs w:val="24"/>
        </w:rPr>
        <w:t>должна сказать?</w:t>
      </w:r>
    </w:p>
    <w:p w:rsidR="0002733C" w:rsidRPr="009C6CD8" w:rsidRDefault="0002733C">
      <w:pPr>
        <w:pStyle w:val="210"/>
        <w:framePr w:w="8331" w:h="7429" w:hRule="exact" w:wrap="none" w:vAnchor="page" w:hAnchor="page" w:x="1811" w:y="2596"/>
        <w:shd w:val="clear" w:color="auto" w:fill="auto"/>
        <w:spacing w:after="0" w:line="325" w:lineRule="exact"/>
        <w:ind w:left="20" w:right="20" w:firstLine="440"/>
        <w:jc w:val="both"/>
        <w:rPr>
          <w:rFonts w:ascii="Times New Roman" w:hAnsi="Times New Roman" w:cs="Times New Roman"/>
          <w:sz w:val="24"/>
          <w:szCs w:val="24"/>
        </w:rPr>
      </w:pPr>
      <w:r w:rsidRPr="009C6CD8">
        <w:rPr>
          <w:rStyle w:val="21Garamond1"/>
          <w:rFonts w:ascii="Times New Roman" w:hAnsi="Times New Roman" w:cs="Times New Roman"/>
          <w:b/>
          <w:bCs/>
          <w:color w:val="000000"/>
          <w:sz w:val="24"/>
          <w:szCs w:val="24"/>
        </w:rPr>
        <w:t xml:space="preserve">Сальвалальо. </w:t>
      </w:r>
      <w:r w:rsidRPr="009C6CD8">
        <w:rPr>
          <w:rStyle w:val="210pt1"/>
          <w:rFonts w:ascii="Times New Roman" w:hAnsi="Times New Roman" w:cs="Times New Roman"/>
          <w:b/>
          <w:bCs/>
          <w:color w:val="000000"/>
          <w:sz w:val="24"/>
          <w:szCs w:val="24"/>
        </w:rPr>
        <w:t>А то, что хоть ии черта и ие видно, а они иа-верняка где-то тут рядом.</w:t>
      </w:r>
    </w:p>
    <w:p w:rsidR="0002733C" w:rsidRPr="009C6CD8" w:rsidRDefault="0002733C">
      <w:pPr>
        <w:pStyle w:val="1260"/>
        <w:framePr w:w="8331" w:h="7429" w:hRule="exact" w:wrap="none" w:vAnchor="page" w:hAnchor="page" w:x="1811" w:y="2596"/>
        <w:shd w:val="clear" w:color="auto" w:fill="auto"/>
        <w:ind w:left="20"/>
        <w:rPr>
          <w:rFonts w:ascii="Times New Roman" w:hAnsi="Times New Roman" w:cs="Times New Roman"/>
          <w:sz w:val="24"/>
          <w:szCs w:val="24"/>
        </w:rPr>
      </w:pPr>
      <w:bookmarkStart w:id="11" w:name="bookmark11"/>
      <w:r w:rsidRPr="009C6CD8">
        <w:rPr>
          <w:rStyle w:val="1262pt"/>
          <w:rFonts w:ascii="Times New Roman" w:hAnsi="Times New Roman" w:cs="Times New Roman"/>
          <w:b/>
          <w:bCs/>
          <w:color w:val="000000"/>
          <w:sz w:val="24"/>
          <w:szCs w:val="24"/>
        </w:rPr>
        <w:t>Служанка.</w:t>
      </w:r>
      <w:r w:rsidRPr="009C6CD8">
        <w:rPr>
          <w:rStyle w:val="126"/>
          <w:rFonts w:ascii="Times New Roman" w:hAnsi="Times New Roman" w:cs="Times New Roman"/>
          <w:b/>
          <w:bCs/>
          <w:color w:val="000000"/>
          <w:sz w:val="24"/>
          <w:szCs w:val="24"/>
        </w:rPr>
        <w:t xml:space="preserve"> Почему ты так думаешь?</w:t>
      </w:r>
      <w:bookmarkEnd w:id="11"/>
    </w:p>
    <w:p w:rsidR="0002733C" w:rsidRPr="009C6CD8" w:rsidRDefault="0002733C">
      <w:pPr>
        <w:pStyle w:val="210"/>
        <w:framePr w:w="8331" w:h="7429" w:hRule="exact" w:wrap="none" w:vAnchor="page" w:hAnchor="page" w:x="1811" w:y="2596"/>
        <w:shd w:val="clear" w:color="auto" w:fill="auto"/>
        <w:spacing w:after="0" w:line="320" w:lineRule="exact"/>
        <w:ind w:left="20" w:right="20" w:firstLine="440"/>
        <w:jc w:val="both"/>
        <w:rPr>
          <w:rFonts w:ascii="Times New Roman" w:hAnsi="Times New Roman" w:cs="Times New Roman"/>
          <w:sz w:val="24"/>
          <w:szCs w:val="24"/>
        </w:rPr>
      </w:pPr>
      <w:r w:rsidRPr="009C6CD8">
        <w:rPr>
          <w:rStyle w:val="21Garamond1"/>
          <w:rFonts w:ascii="Times New Roman" w:hAnsi="Times New Roman" w:cs="Times New Roman"/>
          <w:b/>
          <w:bCs/>
          <w:color w:val="000000"/>
          <w:sz w:val="24"/>
          <w:szCs w:val="24"/>
        </w:rPr>
        <w:t xml:space="preserve">Сальвалальо. </w:t>
      </w:r>
      <w:r w:rsidRPr="009C6CD8">
        <w:rPr>
          <w:rStyle w:val="210pt1"/>
          <w:rFonts w:ascii="Times New Roman" w:hAnsi="Times New Roman" w:cs="Times New Roman"/>
          <w:b/>
          <w:bCs/>
          <w:color w:val="000000"/>
          <w:sz w:val="24"/>
          <w:szCs w:val="24"/>
        </w:rPr>
        <w:t>Подумай, ио прежде ответь; разве мое сердце не заключено в твоем?</w:t>
      </w:r>
    </w:p>
    <w:p w:rsidR="0002733C" w:rsidRPr="009C6CD8" w:rsidRDefault="0002733C">
      <w:pPr>
        <w:pStyle w:val="570"/>
        <w:framePr w:w="8331" w:h="7429" w:hRule="exact" w:wrap="none" w:vAnchor="page" w:hAnchor="page" w:x="1811" w:y="2596"/>
        <w:shd w:val="clear" w:color="auto" w:fill="auto"/>
        <w:ind w:left="20" w:firstLine="440"/>
        <w:rPr>
          <w:rFonts w:ascii="Times New Roman" w:hAnsi="Times New Roman" w:cs="Times New Roman"/>
          <w:sz w:val="24"/>
          <w:szCs w:val="24"/>
        </w:rPr>
      </w:pPr>
      <w:r w:rsidRPr="009C6CD8">
        <w:rPr>
          <w:rStyle w:val="573pt"/>
          <w:rFonts w:ascii="Times New Roman" w:hAnsi="Times New Roman" w:cs="Times New Roman"/>
          <w:color w:val="000000"/>
          <w:sz w:val="24"/>
          <w:szCs w:val="24"/>
        </w:rPr>
        <w:t>Служанка</w:t>
      </w:r>
      <w:r w:rsidRPr="009C6CD8">
        <w:rPr>
          <w:rStyle w:val="57"/>
          <w:rFonts w:ascii="Times New Roman" w:hAnsi="Times New Roman" w:cs="Times New Roman"/>
          <w:color w:val="000000"/>
          <w:sz w:val="24"/>
          <w:szCs w:val="24"/>
        </w:rPr>
        <w:t xml:space="preserve"> </w:t>
      </w:r>
      <w:r w:rsidRPr="009C6CD8">
        <w:rPr>
          <w:rStyle w:val="57ArialNarrow"/>
          <w:rFonts w:ascii="Times New Roman" w:hAnsi="Times New Roman" w:cs="Times New Roman"/>
          <w:color w:val="000000"/>
          <w:sz w:val="24"/>
          <w:szCs w:val="24"/>
        </w:rPr>
        <w:t xml:space="preserve">Почем я </w:t>
      </w:r>
      <w:r w:rsidRPr="009C6CD8">
        <w:rPr>
          <w:rStyle w:val="57"/>
          <w:rFonts w:ascii="Times New Roman" w:hAnsi="Times New Roman" w:cs="Times New Roman"/>
          <w:color w:val="000000"/>
          <w:sz w:val="24"/>
          <w:szCs w:val="24"/>
        </w:rPr>
        <w:t>знаю?</w:t>
      </w:r>
    </w:p>
    <w:p w:rsidR="0002733C" w:rsidRPr="009C6CD8" w:rsidRDefault="0002733C">
      <w:pPr>
        <w:pStyle w:val="570"/>
        <w:framePr w:w="8331" w:h="7429" w:hRule="exact" w:wrap="none" w:vAnchor="page" w:hAnchor="page" w:x="1811" w:y="2596"/>
        <w:shd w:val="clear" w:color="auto" w:fill="auto"/>
        <w:spacing w:line="384" w:lineRule="exact"/>
        <w:ind w:left="20" w:right="20" w:firstLine="440"/>
        <w:rPr>
          <w:rFonts w:ascii="Times New Roman" w:hAnsi="Times New Roman" w:cs="Times New Roman"/>
          <w:sz w:val="24"/>
          <w:szCs w:val="24"/>
        </w:rPr>
      </w:pPr>
      <w:r w:rsidRPr="009C6CD8">
        <w:rPr>
          <w:rStyle w:val="573pt"/>
          <w:rFonts w:ascii="Times New Roman" w:hAnsi="Times New Roman" w:cs="Times New Roman"/>
          <w:color w:val="000000"/>
          <w:sz w:val="24"/>
          <w:szCs w:val="24"/>
        </w:rPr>
        <w:t>Сальвалальо.</w:t>
      </w:r>
      <w:r w:rsidRPr="009C6CD8">
        <w:rPr>
          <w:rStyle w:val="57"/>
          <w:rFonts w:ascii="Times New Roman" w:hAnsi="Times New Roman" w:cs="Times New Roman"/>
          <w:color w:val="000000"/>
          <w:sz w:val="24"/>
          <w:szCs w:val="24"/>
        </w:rPr>
        <w:t xml:space="preserve"> </w:t>
      </w:r>
      <w:r w:rsidRPr="009C6CD8">
        <w:rPr>
          <w:rStyle w:val="57ArialNarrow"/>
          <w:rFonts w:ascii="Times New Roman" w:hAnsi="Times New Roman" w:cs="Times New Roman"/>
          <w:color w:val="000000"/>
          <w:sz w:val="24"/>
          <w:szCs w:val="24"/>
        </w:rPr>
        <w:t xml:space="preserve">Конечмю, оно </w:t>
      </w:r>
      <w:r w:rsidRPr="009C6CD8">
        <w:rPr>
          <w:rStyle w:val="57"/>
          <w:rFonts w:ascii="Times New Roman" w:hAnsi="Times New Roman" w:cs="Times New Roman"/>
          <w:color w:val="000000"/>
          <w:sz w:val="24"/>
          <w:szCs w:val="24"/>
        </w:rPr>
        <w:t>там. где же ему быть еще?</w:t>
      </w:r>
    </w:p>
    <w:p w:rsidR="0002733C" w:rsidRPr="009C6CD8" w:rsidRDefault="0002733C">
      <w:pPr>
        <w:pStyle w:val="570"/>
        <w:framePr w:w="8331" w:h="7429" w:hRule="exact" w:wrap="none" w:vAnchor="page" w:hAnchor="page" w:x="1811" w:y="2596"/>
        <w:shd w:val="clear" w:color="auto" w:fill="auto"/>
        <w:spacing w:line="331" w:lineRule="exact"/>
        <w:ind w:right="20"/>
        <w:jc w:val="center"/>
        <w:rPr>
          <w:rFonts w:ascii="Times New Roman" w:hAnsi="Times New Roman" w:cs="Times New Roman"/>
          <w:sz w:val="24"/>
          <w:szCs w:val="24"/>
        </w:rPr>
      </w:pPr>
      <w:r w:rsidRPr="009C6CD8">
        <w:rPr>
          <w:rStyle w:val="573pt"/>
          <w:rFonts w:ascii="Times New Roman" w:hAnsi="Times New Roman" w:cs="Times New Roman"/>
          <w:color w:val="000000"/>
          <w:sz w:val="24"/>
          <w:szCs w:val="24"/>
        </w:rPr>
        <w:t>Служанка.</w:t>
      </w:r>
      <w:r w:rsidRPr="009C6CD8">
        <w:rPr>
          <w:rStyle w:val="57"/>
          <w:rFonts w:ascii="Times New Roman" w:hAnsi="Times New Roman" w:cs="Times New Roman"/>
          <w:color w:val="000000"/>
          <w:sz w:val="24"/>
          <w:szCs w:val="24"/>
        </w:rPr>
        <w:t xml:space="preserve"> </w:t>
      </w:r>
      <w:r w:rsidRPr="009C6CD8">
        <w:rPr>
          <w:rStyle w:val="57ArialNarrow"/>
          <w:rFonts w:ascii="Times New Roman" w:hAnsi="Times New Roman" w:cs="Times New Roman"/>
          <w:color w:val="000000"/>
          <w:sz w:val="24"/>
          <w:szCs w:val="24"/>
        </w:rPr>
        <w:t xml:space="preserve">А </w:t>
      </w:r>
      <w:r w:rsidRPr="009C6CD8">
        <w:rPr>
          <w:rStyle w:val="57"/>
          <w:rFonts w:ascii="Times New Roman" w:hAnsi="Times New Roman" w:cs="Times New Roman"/>
          <w:color w:val="000000"/>
          <w:sz w:val="24"/>
          <w:szCs w:val="24"/>
        </w:rPr>
        <w:t xml:space="preserve">что мне делать </w:t>
      </w:r>
      <w:r w:rsidRPr="009C6CD8">
        <w:rPr>
          <w:rStyle w:val="57ArialNarrow"/>
          <w:rFonts w:ascii="Times New Roman" w:hAnsi="Times New Roman" w:cs="Times New Roman"/>
          <w:color w:val="000000"/>
          <w:sz w:val="24"/>
          <w:szCs w:val="24"/>
        </w:rPr>
        <w:t xml:space="preserve">с </w:t>
      </w:r>
      <w:r w:rsidRPr="009C6CD8">
        <w:rPr>
          <w:rStyle w:val="57"/>
          <w:rFonts w:ascii="Times New Roman" w:hAnsi="Times New Roman" w:cs="Times New Roman"/>
          <w:color w:val="000000"/>
          <w:sz w:val="24"/>
          <w:szCs w:val="24"/>
        </w:rPr>
        <w:t>этим твоим сердцем?</w:t>
      </w:r>
    </w:p>
    <w:p w:rsidR="0002733C" w:rsidRPr="009C6CD8" w:rsidRDefault="0002733C">
      <w:pPr>
        <w:pStyle w:val="570"/>
        <w:framePr w:w="8331" w:h="7429" w:hRule="exact" w:wrap="none" w:vAnchor="page" w:hAnchor="page" w:x="1811" w:y="2596"/>
        <w:shd w:val="clear" w:color="auto" w:fill="auto"/>
        <w:spacing w:line="331" w:lineRule="exact"/>
        <w:ind w:left="20" w:right="20" w:firstLine="440"/>
        <w:rPr>
          <w:rFonts w:ascii="Times New Roman" w:hAnsi="Times New Roman" w:cs="Times New Roman"/>
          <w:sz w:val="24"/>
          <w:szCs w:val="24"/>
        </w:rPr>
      </w:pPr>
      <w:r w:rsidRPr="009C6CD8">
        <w:rPr>
          <w:rStyle w:val="573pt"/>
          <w:rFonts w:ascii="Times New Roman" w:hAnsi="Times New Roman" w:cs="Times New Roman"/>
          <w:color w:val="000000"/>
          <w:sz w:val="24"/>
          <w:szCs w:val="24"/>
        </w:rPr>
        <w:t>Сальвалальо.</w:t>
      </w:r>
      <w:r w:rsidRPr="009C6CD8">
        <w:rPr>
          <w:rStyle w:val="57"/>
          <w:rFonts w:ascii="Times New Roman" w:hAnsi="Times New Roman" w:cs="Times New Roman"/>
          <w:color w:val="000000"/>
          <w:sz w:val="24"/>
          <w:szCs w:val="24"/>
        </w:rPr>
        <w:t xml:space="preserve"> </w:t>
      </w:r>
      <w:r w:rsidRPr="009C6CD8">
        <w:rPr>
          <w:rStyle w:val="57ArialNarrow"/>
          <w:rFonts w:ascii="Times New Roman" w:hAnsi="Times New Roman" w:cs="Times New Roman"/>
          <w:color w:val="000000"/>
          <w:sz w:val="24"/>
          <w:szCs w:val="24"/>
        </w:rPr>
        <w:t xml:space="preserve">Женщина — </w:t>
      </w:r>
      <w:r w:rsidRPr="009C6CD8">
        <w:rPr>
          <w:rStyle w:val="57"/>
          <w:rFonts w:ascii="Times New Roman" w:hAnsi="Times New Roman" w:cs="Times New Roman"/>
          <w:color w:val="000000"/>
          <w:sz w:val="24"/>
          <w:szCs w:val="24"/>
        </w:rPr>
        <w:t xml:space="preserve">тот </w:t>
      </w:r>
      <w:r w:rsidRPr="009C6CD8">
        <w:rPr>
          <w:rStyle w:val="57ArialNarrow"/>
          <w:rFonts w:ascii="Times New Roman" w:hAnsi="Times New Roman" w:cs="Times New Roman"/>
          <w:color w:val="000000"/>
          <w:sz w:val="24"/>
          <w:szCs w:val="24"/>
        </w:rPr>
        <w:t xml:space="preserve">же </w:t>
      </w:r>
      <w:r w:rsidRPr="009C6CD8">
        <w:rPr>
          <w:rStyle w:val="57"/>
          <w:rFonts w:ascii="Times New Roman" w:hAnsi="Times New Roman" w:cs="Times New Roman"/>
          <w:color w:val="000000"/>
          <w:sz w:val="24"/>
          <w:szCs w:val="24"/>
        </w:rPr>
        <w:t xml:space="preserve">сокол. </w:t>
      </w:r>
      <w:r w:rsidRPr="009C6CD8">
        <w:rPr>
          <w:rStyle w:val="57ArialNarrow"/>
          <w:rFonts w:ascii="Times New Roman" w:hAnsi="Times New Roman" w:cs="Times New Roman"/>
          <w:color w:val="000000"/>
          <w:sz w:val="24"/>
          <w:szCs w:val="24"/>
        </w:rPr>
        <w:t xml:space="preserve">Ничего </w:t>
      </w:r>
      <w:r w:rsidRPr="009C6CD8">
        <w:rPr>
          <w:rStyle w:val="57"/>
          <w:rFonts w:ascii="Times New Roman" w:hAnsi="Times New Roman" w:cs="Times New Roman"/>
          <w:color w:val="000000"/>
          <w:sz w:val="24"/>
          <w:szCs w:val="24"/>
        </w:rPr>
        <w:t xml:space="preserve">другого оиа </w:t>
      </w:r>
      <w:r w:rsidRPr="009C6CD8">
        <w:rPr>
          <w:rStyle w:val="57ArialNarrow"/>
          <w:rFonts w:ascii="Times New Roman" w:hAnsi="Times New Roman" w:cs="Times New Roman"/>
          <w:color w:val="000000"/>
          <w:sz w:val="24"/>
          <w:szCs w:val="24"/>
        </w:rPr>
        <w:t xml:space="preserve">«е </w:t>
      </w:r>
      <w:r w:rsidRPr="009C6CD8">
        <w:rPr>
          <w:rStyle w:val="57"/>
          <w:rFonts w:ascii="Times New Roman" w:hAnsi="Times New Roman" w:cs="Times New Roman"/>
          <w:color w:val="000000"/>
          <w:sz w:val="24"/>
          <w:szCs w:val="24"/>
        </w:rPr>
        <w:t xml:space="preserve">ест, так почему бы </w:t>
      </w:r>
      <w:r w:rsidRPr="009C6CD8">
        <w:rPr>
          <w:rStyle w:val="57ArialNarrow"/>
          <w:rFonts w:ascii="Times New Roman" w:hAnsi="Times New Roman" w:cs="Times New Roman"/>
          <w:color w:val="000000"/>
          <w:sz w:val="24"/>
          <w:szCs w:val="24"/>
        </w:rPr>
        <w:t xml:space="preserve">не </w:t>
      </w:r>
      <w:r w:rsidRPr="009C6CD8">
        <w:rPr>
          <w:rStyle w:val="57"/>
          <w:rFonts w:ascii="Times New Roman" w:hAnsi="Times New Roman" w:cs="Times New Roman"/>
          <w:color w:val="000000"/>
          <w:sz w:val="24"/>
          <w:szCs w:val="24"/>
        </w:rPr>
        <w:t xml:space="preserve">оторвать от него </w:t>
      </w:r>
      <w:r w:rsidRPr="009C6CD8">
        <w:rPr>
          <w:rStyle w:val="57ArialNarrow"/>
          <w:rFonts w:ascii="Times New Roman" w:hAnsi="Times New Roman" w:cs="Times New Roman"/>
          <w:color w:val="000000"/>
          <w:sz w:val="24"/>
          <w:szCs w:val="24"/>
        </w:rPr>
        <w:t>кусочек?</w:t>
      </w:r>
    </w:p>
    <w:p w:rsidR="0002733C" w:rsidRPr="009C6CD8" w:rsidRDefault="0002733C">
      <w:pPr>
        <w:pStyle w:val="570"/>
        <w:framePr w:w="8331" w:h="7429" w:hRule="exact" w:wrap="none" w:vAnchor="page" w:hAnchor="page" w:x="1811" w:y="2596"/>
        <w:shd w:val="clear" w:color="auto" w:fill="auto"/>
        <w:ind w:left="20" w:firstLine="440"/>
        <w:rPr>
          <w:rFonts w:ascii="Times New Roman" w:hAnsi="Times New Roman" w:cs="Times New Roman"/>
          <w:sz w:val="24"/>
          <w:szCs w:val="24"/>
        </w:rPr>
      </w:pPr>
      <w:r w:rsidRPr="009C6CD8">
        <w:rPr>
          <w:rStyle w:val="573pt"/>
          <w:rFonts w:ascii="Times New Roman" w:hAnsi="Times New Roman" w:cs="Times New Roman"/>
          <w:color w:val="000000"/>
          <w:sz w:val="24"/>
          <w:szCs w:val="24"/>
        </w:rPr>
        <w:t>Служанка.</w:t>
      </w:r>
      <w:r w:rsidRPr="009C6CD8">
        <w:rPr>
          <w:rStyle w:val="57"/>
          <w:rFonts w:ascii="Times New Roman" w:hAnsi="Times New Roman" w:cs="Times New Roman"/>
          <w:color w:val="000000"/>
          <w:sz w:val="24"/>
          <w:szCs w:val="24"/>
        </w:rPr>
        <w:t xml:space="preserve"> </w:t>
      </w:r>
      <w:r w:rsidRPr="009C6CD8">
        <w:rPr>
          <w:rStyle w:val="57ArialNarrow"/>
          <w:rFonts w:ascii="Times New Roman" w:hAnsi="Times New Roman" w:cs="Times New Roman"/>
          <w:color w:val="000000"/>
          <w:sz w:val="24"/>
          <w:szCs w:val="24"/>
        </w:rPr>
        <w:t xml:space="preserve">А вот </w:t>
      </w:r>
      <w:r w:rsidRPr="009C6CD8">
        <w:rPr>
          <w:rStyle w:val="57"/>
          <w:rFonts w:ascii="Times New Roman" w:hAnsi="Times New Roman" w:cs="Times New Roman"/>
          <w:color w:val="000000"/>
          <w:sz w:val="24"/>
          <w:szCs w:val="24"/>
        </w:rPr>
        <w:t xml:space="preserve">четки, между </w:t>
      </w:r>
      <w:r w:rsidRPr="009C6CD8">
        <w:rPr>
          <w:rStyle w:val="57ArialNarrow"/>
          <w:rFonts w:ascii="Times New Roman" w:hAnsi="Times New Roman" w:cs="Times New Roman"/>
          <w:color w:val="000000"/>
          <w:sz w:val="24"/>
          <w:szCs w:val="24"/>
        </w:rPr>
        <w:t>твоих ног.</w:t>
      </w:r>
    </w:p>
    <w:p w:rsidR="0002733C" w:rsidRPr="009C6CD8" w:rsidRDefault="0002733C">
      <w:pPr>
        <w:pStyle w:val="210"/>
        <w:framePr w:w="8331" w:h="7429" w:hRule="exact" w:wrap="none" w:vAnchor="page" w:hAnchor="page" w:x="1811" w:y="2596"/>
        <w:shd w:val="clear" w:color="auto" w:fill="auto"/>
        <w:spacing w:after="0" w:line="320" w:lineRule="exact"/>
        <w:ind w:left="20" w:firstLine="44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Подойди и подбери их.</w:t>
      </w:r>
    </w:p>
    <w:p w:rsidR="0002733C" w:rsidRPr="009C6CD8" w:rsidRDefault="0002733C">
      <w:pPr>
        <w:pStyle w:val="210"/>
        <w:framePr w:w="8331" w:h="7429" w:hRule="exact" w:wrap="none" w:vAnchor="page" w:hAnchor="page" w:x="1811" w:y="2596"/>
        <w:shd w:val="clear" w:color="auto" w:fill="auto"/>
        <w:spacing w:after="0" w:line="320" w:lineRule="exact"/>
        <w:ind w:left="20" w:firstLine="44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Служанка.</w:t>
      </w:r>
      <w:r w:rsidRPr="009C6CD8">
        <w:rPr>
          <w:rStyle w:val="210pt1"/>
          <w:rFonts w:ascii="Times New Roman" w:hAnsi="Times New Roman" w:cs="Times New Roman"/>
          <w:b/>
          <w:bCs/>
          <w:color w:val="000000"/>
          <w:sz w:val="24"/>
          <w:szCs w:val="24"/>
        </w:rPr>
        <w:t xml:space="preserve"> Ты лучше догоии меия сперва.</w:t>
      </w:r>
    </w:p>
    <w:p w:rsidR="0002733C" w:rsidRPr="009C6CD8" w:rsidRDefault="0002733C">
      <w:pPr>
        <w:pStyle w:val="210"/>
        <w:framePr w:w="8331" w:h="7429" w:hRule="exact" w:wrap="none" w:vAnchor="page" w:hAnchor="page" w:x="1811" w:y="2596"/>
        <w:shd w:val="clear" w:color="auto" w:fill="auto"/>
        <w:spacing w:after="0" w:line="320" w:lineRule="exact"/>
        <w:ind w:left="20" w:firstLine="44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Обожди, подберу четки.</w:t>
      </w:r>
    </w:p>
    <w:p w:rsidR="0002733C" w:rsidRPr="009C6CD8" w:rsidRDefault="0002733C">
      <w:pPr>
        <w:pStyle w:val="210"/>
        <w:framePr w:w="8331" w:h="7429" w:hRule="exact" w:wrap="none" w:vAnchor="page" w:hAnchor="page" w:x="1811" w:y="2596"/>
        <w:shd w:val="clear" w:color="auto" w:fill="auto"/>
        <w:spacing w:after="0" w:line="320" w:lineRule="exact"/>
        <w:ind w:left="20" w:firstLine="44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Служамка.</w:t>
      </w:r>
      <w:r w:rsidRPr="009C6CD8">
        <w:rPr>
          <w:rStyle w:val="210pt1"/>
          <w:rFonts w:ascii="Times New Roman" w:hAnsi="Times New Roman" w:cs="Times New Roman"/>
          <w:b/>
          <w:bCs/>
          <w:color w:val="000000"/>
          <w:sz w:val="24"/>
          <w:szCs w:val="24"/>
        </w:rPr>
        <w:t xml:space="preserve"> Зиаешь, поищи-ка дурочек в Лукке.</w:t>
      </w:r>
    </w:p>
    <w:p w:rsidR="0002733C" w:rsidRPr="009C6CD8" w:rsidRDefault="0002733C">
      <w:pPr>
        <w:pStyle w:val="210"/>
        <w:framePr w:w="8331" w:h="7429" w:hRule="exact" w:wrap="none" w:vAnchor="page" w:hAnchor="page" w:x="1811" w:y="2596"/>
        <w:shd w:val="clear" w:color="auto" w:fill="auto"/>
        <w:spacing w:after="0" w:line="320" w:lineRule="exact"/>
        <w:ind w:left="20" w:right="20" w:firstLine="440"/>
        <w:jc w:val="both"/>
        <w:rPr>
          <w:rFonts w:ascii="Times New Roman" w:hAnsi="Times New Roman" w:cs="Times New Roman"/>
          <w:sz w:val="24"/>
          <w:szCs w:val="24"/>
        </w:rPr>
      </w:pPr>
      <w:r w:rsidRPr="009C6CD8">
        <w:rPr>
          <w:rStyle w:val="212pt1"/>
          <w:rFonts w:ascii="Times New Roman" w:hAnsi="Times New Roman" w:cs="Times New Roman"/>
          <w:b/>
          <w:bCs/>
          <w:color w:val="000000"/>
          <w:sz w:val="24"/>
          <w:szCs w:val="24"/>
        </w:rPr>
        <w:t>Сальвалальо.</w:t>
      </w:r>
      <w:r w:rsidRPr="009C6CD8">
        <w:rPr>
          <w:rStyle w:val="210pt1"/>
          <w:rFonts w:ascii="Times New Roman" w:hAnsi="Times New Roman" w:cs="Times New Roman"/>
          <w:b/>
          <w:bCs/>
          <w:color w:val="000000"/>
          <w:sz w:val="24"/>
          <w:szCs w:val="24"/>
        </w:rPr>
        <w:t xml:space="preserve"> Все равио, как ни хитри, а до тебя доберусь!</w:t>
      </w:r>
    </w:p>
    <w:p w:rsidR="0002733C" w:rsidRPr="009C6CD8" w:rsidRDefault="0002733C">
      <w:pPr>
        <w:pStyle w:val="750"/>
        <w:framePr w:w="8331" w:h="343" w:hRule="exact" w:wrap="none" w:vAnchor="page" w:hAnchor="page" w:x="1811" w:y="10530"/>
        <w:shd w:val="clear" w:color="auto" w:fill="auto"/>
        <w:spacing w:before="0" w:line="290" w:lineRule="exact"/>
        <w:ind w:right="300"/>
        <w:rPr>
          <w:rFonts w:ascii="Times New Roman" w:hAnsi="Times New Roman" w:cs="Times New Roman"/>
          <w:sz w:val="24"/>
          <w:szCs w:val="24"/>
        </w:rPr>
      </w:pPr>
      <w:r w:rsidRPr="009C6CD8">
        <w:rPr>
          <w:rStyle w:val="75"/>
          <w:rFonts w:ascii="Times New Roman" w:hAnsi="Times New Roman" w:cs="Times New Roman"/>
          <w:color w:val="000000"/>
          <w:sz w:val="24"/>
          <w:szCs w:val="24"/>
        </w:rPr>
        <w:t>■Занавес</w:t>
      </w:r>
    </w:p>
    <w:p w:rsidR="0002733C" w:rsidRPr="009C6CD8" w:rsidRDefault="0002733C">
      <w:pPr>
        <w:rPr>
          <w:rFonts w:ascii="Times New Roman" w:hAnsi="Times New Roman" w:cs="Times New Roman"/>
          <w:color w:val="auto"/>
        </w:rPr>
      </w:pPr>
    </w:p>
    <w:sectPr w:rsidR="0002733C" w:rsidRPr="009C6CD8">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85C" w:rsidRDefault="00AE185C">
      <w:pPr>
        <w:rPr>
          <w:color w:val="auto"/>
        </w:rPr>
      </w:pPr>
      <w:r>
        <w:rPr>
          <w:color w:val="auto"/>
        </w:rPr>
        <w:separator/>
      </w:r>
    </w:p>
  </w:endnote>
  <w:endnote w:type="continuationSeparator" w:id="1">
    <w:p w:rsidR="00AE185C" w:rsidRDefault="00AE185C">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85C" w:rsidRDefault="00AE185C">
      <w:pPr>
        <w:rPr>
          <w:color w:val="auto"/>
        </w:rPr>
      </w:pPr>
      <w:r>
        <w:rPr>
          <w:color w:val="auto"/>
        </w:rPr>
        <w:separator/>
      </w:r>
    </w:p>
  </w:footnote>
  <w:footnote w:type="continuationSeparator" w:id="1">
    <w:p w:rsidR="00AE185C" w:rsidRDefault="00AE18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1">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2">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3">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4">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5">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6">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7">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8">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abstractNum>
  <w:abstractNum w:abstractNumId="1">
    <w:nsid w:val="00000003"/>
    <w:multiLevelType w:val="multilevel"/>
    <w:tmpl w:val="00000002"/>
    <w:lvl w:ilvl="0">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1">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2">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3">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4">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5">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6">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7">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lvl w:ilvl="8">
      <w:start w:val="1"/>
      <w:numFmt w:val="bullet"/>
      <w:lvlText w:val="—"/>
      <w:lvlJc w:val="left"/>
      <w:rPr>
        <w:rFonts w:ascii="Arial Narrow" w:hAnsi="Arial Narrow" w:cs="Arial Narrow"/>
        <w:b/>
        <w:bCs/>
        <w:i w:val="0"/>
        <w:iCs w:val="0"/>
        <w:smallCaps w:val="0"/>
        <w:strike w:val="0"/>
        <w:color w:val="000000"/>
        <w:spacing w:val="-6"/>
        <w:w w:val="100"/>
        <w:position w:val="0"/>
        <w:sz w:val="36"/>
        <w:szCs w:val="36"/>
        <w:u w:val="none"/>
      </w:rPr>
    </w:lvl>
  </w:abstractNum>
  <w:abstractNum w:abstractNumId="2">
    <w:nsid w:val="00000005"/>
    <w:multiLevelType w:val="multilevel"/>
    <w:tmpl w:val="00000004"/>
    <w:lvl w:ilvl="0">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1">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2">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3">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4">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5">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6">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7">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8">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abstractNum>
  <w:abstractNum w:abstractNumId="3">
    <w:nsid w:val="00000007"/>
    <w:multiLevelType w:val="multilevel"/>
    <w:tmpl w:val="00000006"/>
    <w:lvl w:ilvl="0">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1">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2">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3">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4">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5">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6">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7">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8">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abstractNum>
  <w:abstractNum w:abstractNumId="4">
    <w:nsid w:val="00000009"/>
    <w:multiLevelType w:val="multilevel"/>
    <w:tmpl w:val="00000008"/>
    <w:lvl w:ilvl="0">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1">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2">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3">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4">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5">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6">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7">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lvl w:ilvl="8">
      <w:start w:val="1"/>
      <w:numFmt w:val="bullet"/>
      <w:lvlText w:val="—"/>
      <w:lvlJc w:val="left"/>
      <w:rPr>
        <w:rFonts w:ascii="Arial Narrow" w:hAnsi="Arial Narrow" w:cs="Arial Narrow"/>
        <w:b/>
        <w:bCs/>
        <w:i w:val="0"/>
        <w:iCs w:val="0"/>
        <w:smallCaps w:val="0"/>
        <w:strike w:val="0"/>
        <w:color w:val="000000"/>
        <w:spacing w:val="-7"/>
        <w:w w:val="100"/>
        <w:position w:val="0"/>
        <w:sz w:val="36"/>
        <w:szCs w:val="36"/>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6CD8"/>
    <w:rsid w:val="0002733C"/>
    <w:rsid w:val="009C6CD8"/>
    <w:rsid w:val="00AE185C"/>
    <w:rsid w:val="00B34AF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cs="Courier New"/>
      <w:color w:val="000000"/>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21">
    <w:name w:val="Основной текст (21)_"/>
    <w:basedOn w:val="a0"/>
    <w:link w:val="210"/>
    <w:uiPriority w:val="99"/>
    <w:rPr>
      <w:rFonts w:ascii="Arial Narrow" w:hAnsi="Arial Narrow" w:cs="Arial Narrow"/>
      <w:b/>
      <w:bCs/>
      <w:spacing w:val="-8"/>
      <w:sz w:val="36"/>
      <w:szCs w:val="36"/>
      <w:u w:val="none"/>
    </w:rPr>
  </w:style>
  <w:style w:type="character" w:customStyle="1" w:styleId="212pt">
    <w:name w:val="Основной текст (21) + Интервал 2 pt"/>
    <w:basedOn w:val="21"/>
    <w:uiPriority w:val="99"/>
    <w:rPr>
      <w:spacing w:val="46"/>
    </w:rPr>
  </w:style>
  <w:style w:type="character" w:customStyle="1" w:styleId="34">
    <w:name w:val="Заголовок №3 (4)_"/>
    <w:basedOn w:val="a0"/>
    <w:link w:val="340"/>
    <w:uiPriority w:val="99"/>
    <w:rPr>
      <w:rFonts w:ascii="Garamond" w:hAnsi="Garamond" w:cs="Garamond"/>
      <w:spacing w:val="59"/>
      <w:sz w:val="96"/>
      <w:szCs w:val="96"/>
      <w:u w:val="none"/>
    </w:rPr>
  </w:style>
  <w:style w:type="character" w:customStyle="1" w:styleId="15">
    <w:name w:val="Основной текст (15)_"/>
    <w:basedOn w:val="a0"/>
    <w:link w:val="151"/>
    <w:uiPriority w:val="99"/>
    <w:rPr>
      <w:rFonts w:ascii="Garamond" w:hAnsi="Garamond" w:cs="Garamond"/>
      <w:i/>
      <w:iCs/>
      <w:spacing w:val="13"/>
      <w:sz w:val="25"/>
      <w:szCs w:val="25"/>
      <w:u w:val="none"/>
    </w:rPr>
  </w:style>
  <w:style w:type="character" w:customStyle="1" w:styleId="150">
    <w:name w:val="Основной текст (15) + Не курсив"/>
    <w:aliases w:val="Интервал 0 pt"/>
    <w:basedOn w:val="15"/>
    <w:uiPriority w:val="99"/>
    <w:rPr>
      <w:spacing w:val="4"/>
    </w:rPr>
  </w:style>
  <w:style w:type="character" w:customStyle="1" w:styleId="153pt">
    <w:name w:val="Основной текст (15) + Интервал 3 pt"/>
    <w:basedOn w:val="15"/>
    <w:uiPriority w:val="99"/>
    <w:rPr>
      <w:spacing w:val="74"/>
    </w:rPr>
  </w:style>
  <w:style w:type="character" w:customStyle="1" w:styleId="31">
    <w:name w:val="Колонтитул (31)_"/>
    <w:basedOn w:val="a0"/>
    <w:link w:val="310"/>
    <w:uiPriority w:val="99"/>
    <w:rPr>
      <w:rFonts w:ascii="Garamond" w:hAnsi="Garamond" w:cs="Garamond"/>
      <w:b/>
      <w:bCs/>
      <w:i/>
      <w:iCs/>
      <w:spacing w:val="4"/>
      <w:sz w:val="23"/>
      <w:szCs w:val="23"/>
      <w:u w:val="none"/>
    </w:rPr>
  </w:style>
  <w:style w:type="character" w:customStyle="1" w:styleId="152">
    <w:name w:val="Основной текст (15)"/>
    <w:basedOn w:val="15"/>
    <w:uiPriority w:val="99"/>
  </w:style>
  <w:style w:type="character" w:customStyle="1" w:styleId="15Georgia">
    <w:name w:val="Основной текст (15) + Georgia"/>
    <w:aliases w:val="11,5 pt,Не курсив,Интервал 0 pt71"/>
    <w:basedOn w:val="15"/>
    <w:uiPriority w:val="99"/>
    <w:rPr>
      <w:rFonts w:ascii="Georgia" w:hAnsi="Georgia" w:cs="Georgia"/>
      <w:spacing w:val="3"/>
      <w:sz w:val="23"/>
      <w:szCs w:val="23"/>
    </w:rPr>
  </w:style>
  <w:style w:type="character" w:customStyle="1" w:styleId="19">
    <w:name w:val="Колонтитул (19)_"/>
    <w:basedOn w:val="a0"/>
    <w:link w:val="191"/>
    <w:uiPriority w:val="99"/>
    <w:rPr>
      <w:rFonts w:ascii="Garamond" w:hAnsi="Garamond" w:cs="Garamond"/>
      <w:b/>
      <w:bCs/>
      <w:spacing w:val="3"/>
      <w:sz w:val="25"/>
      <w:szCs w:val="25"/>
      <w:u w:val="none"/>
    </w:rPr>
  </w:style>
  <w:style w:type="character" w:customStyle="1" w:styleId="190pt">
    <w:name w:val="Колонтитул (19) + Интервал 0 pt"/>
    <w:basedOn w:val="19"/>
    <w:uiPriority w:val="99"/>
    <w:rPr>
      <w:spacing w:val="-3"/>
    </w:rPr>
  </w:style>
  <w:style w:type="character" w:customStyle="1" w:styleId="38">
    <w:name w:val="Основной текст (38)_"/>
    <w:basedOn w:val="a0"/>
    <w:link w:val="381"/>
    <w:uiPriority w:val="99"/>
    <w:rPr>
      <w:rFonts w:ascii="Georgia" w:hAnsi="Georgia" w:cs="Georgia"/>
      <w:spacing w:val="57"/>
      <w:sz w:val="23"/>
      <w:szCs w:val="23"/>
      <w:u w:val="none"/>
    </w:rPr>
  </w:style>
  <w:style w:type="character" w:customStyle="1" w:styleId="38Garamond">
    <w:name w:val="Основной текст (38) + Garamond"/>
    <w:aliases w:val="11 pt,Интервал 2 pt"/>
    <w:basedOn w:val="38"/>
    <w:uiPriority w:val="99"/>
    <w:rPr>
      <w:rFonts w:ascii="Garamond" w:hAnsi="Garamond" w:cs="Garamond"/>
      <w:spacing w:val="56"/>
      <w:sz w:val="22"/>
      <w:szCs w:val="22"/>
    </w:rPr>
  </w:style>
  <w:style w:type="character" w:customStyle="1" w:styleId="380pt">
    <w:name w:val="Основной текст (38) + Интервал 0 pt"/>
    <w:basedOn w:val="38"/>
    <w:uiPriority w:val="99"/>
    <w:rPr>
      <w:spacing w:val="3"/>
    </w:rPr>
  </w:style>
  <w:style w:type="character" w:customStyle="1" w:styleId="380">
    <w:name w:val="Основной текст (38)"/>
    <w:basedOn w:val="38"/>
    <w:uiPriority w:val="99"/>
  </w:style>
  <w:style w:type="character" w:customStyle="1" w:styleId="38Garamond2">
    <w:name w:val="Основной текст (38) + Garamond2"/>
    <w:aliases w:val="12,5 pt45"/>
    <w:basedOn w:val="38"/>
    <w:uiPriority w:val="99"/>
    <w:rPr>
      <w:rFonts w:ascii="Garamond" w:hAnsi="Garamond" w:cs="Garamond"/>
      <w:sz w:val="25"/>
      <w:szCs w:val="25"/>
    </w:rPr>
  </w:style>
  <w:style w:type="character" w:customStyle="1" w:styleId="38Garamond1">
    <w:name w:val="Основной текст (38) + Garamond1"/>
    <w:aliases w:val="128,5 pt44,Интервал 0 pt70"/>
    <w:basedOn w:val="38"/>
    <w:uiPriority w:val="99"/>
    <w:rPr>
      <w:rFonts w:ascii="Garamond" w:hAnsi="Garamond" w:cs="Garamond"/>
      <w:spacing w:val="4"/>
      <w:sz w:val="25"/>
      <w:szCs w:val="25"/>
    </w:rPr>
  </w:style>
  <w:style w:type="character" w:customStyle="1" w:styleId="38ArialNarrow">
    <w:name w:val="Основной текст (38) + Arial Narrow"/>
    <w:aliases w:val="18 pt,Полужирный,Интервал 2 pt11"/>
    <w:basedOn w:val="38"/>
    <w:uiPriority w:val="99"/>
    <w:rPr>
      <w:rFonts w:ascii="Arial Narrow" w:hAnsi="Arial Narrow" w:cs="Arial Narrow"/>
      <w:b/>
      <w:bCs/>
      <w:spacing w:val="46"/>
      <w:sz w:val="36"/>
      <w:szCs w:val="36"/>
    </w:rPr>
  </w:style>
  <w:style w:type="character" w:customStyle="1" w:styleId="28">
    <w:name w:val="Колонтитул (28)_"/>
    <w:basedOn w:val="a0"/>
    <w:link w:val="280"/>
    <w:uiPriority w:val="99"/>
    <w:rPr>
      <w:rFonts w:ascii="Times New Roman" w:hAnsi="Times New Roman" w:cs="Times New Roman"/>
      <w:b/>
      <w:bCs/>
      <w:spacing w:val="-3"/>
      <w:sz w:val="31"/>
      <w:szCs w:val="31"/>
      <w:u w:val="none"/>
    </w:rPr>
  </w:style>
  <w:style w:type="character" w:customStyle="1" w:styleId="20">
    <w:name w:val="Основной текст (20)_"/>
    <w:basedOn w:val="a0"/>
    <w:link w:val="200"/>
    <w:uiPriority w:val="99"/>
    <w:rPr>
      <w:rFonts w:ascii="Garamond" w:hAnsi="Garamond" w:cs="Garamond"/>
      <w:b/>
      <w:bCs/>
      <w:i/>
      <w:iCs/>
      <w:spacing w:val="9"/>
      <w:sz w:val="26"/>
      <w:szCs w:val="26"/>
      <w:u w:val="none"/>
    </w:rPr>
  </w:style>
  <w:style w:type="character" w:customStyle="1" w:styleId="20ArialNarrow">
    <w:name w:val="Основной текст (20) + Arial Narrow"/>
    <w:aliases w:val="18 pt11,Не курсив4,Интервал 0 pt69"/>
    <w:basedOn w:val="20"/>
    <w:uiPriority w:val="99"/>
    <w:rPr>
      <w:rFonts w:ascii="Arial Narrow" w:hAnsi="Arial Narrow" w:cs="Arial Narrow"/>
      <w:spacing w:val="-6"/>
      <w:sz w:val="36"/>
      <w:szCs w:val="36"/>
    </w:rPr>
  </w:style>
  <w:style w:type="character" w:customStyle="1" w:styleId="200pt">
    <w:name w:val="Основной текст (20) + Интервал 0 pt"/>
    <w:basedOn w:val="20"/>
    <w:uiPriority w:val="99"/>
    <w:rPr>
      <w:spacing w:val="11"/>
    </w:rPr>
  </w:style>
  <w:style w:type="character" w:customStyle="1" w:styleId="18">
    <w:name w:val="Колонтитул (18)_"/>
    <w:basedOn w:val="a0"/>
    <w:link w:val="180"/>
    <w:uiPriority w:val="99"/>
    <w:rPr>
      <w:rFonts w:ascii="Tahoma" w:hAnsi="Tahoma" w:cs="Tahoma"/>
      <w:spacing w:val="-4"/>
      <w:u w:val="none"/>
    </w:rPr>
  </w:style>
  <w:style w:type="character" w:customStyle="1" w:styleId="180pt">
    <w:name w:val="Колонтитул (18) + Интервал 0 pt"/>
    <w:basedOn w:val="18"/>
    <w:uiPriority w:val="99"/>
    <w:rPr>
      <w:spacing w:val="-3"/>
    </w:rPr>
  </w:style>
  <w:style w:type="character" w:customStyle="1" w:styleId="20Georgia">
    <w:name w:val="Основной текст (20) + Georgia"/>
    <w:aliases w:val="8,5 pt43,Не полужирный,Не курсив3,Интервал 0 pt68"/>
    <w:basedOn w:val="20"/>
    <w:uiPriority w:val="99"/>
    <w:rPr>
      <w:rFonts w:ascii="Georgia" w:hAnsi="Georgia" w:cs="Georgia"/>
      <w:spacing w:val="13"/>
      <w:sz w:val="17"/>
      <w:szCs w:val="17"/>
    </w:rPr>
  </w:style>
  <w:style w:type="character" w:customStyle="1" w:styleId="21Georgia">
    <w:name w:val="Основной текст (21) + Georgia"/>
    <w:aliases w:val="113,5 pt42,Не полужирный19,Интервал 0 pt67"/>
    <w:basedOn w:val="21"/>
    <w:uiPriority w:val="99"/>
    <w:rPr>
      <w:rFonts w:ascii="Georgia" w:hAnsi="Georgia" w:cs="Georgia"/>
      <w:spacing w:val="3"/>
      <w:sz w:val="23"/>
      <w:szCs w:val="23"/>
    </w:rPr>
  </w:style>
  <w:style w:type="character" w:customStyle="1" w:styleId="29">
    <w:name w:val="Основной текст (29)_"/>
    <w:basedOn w:val="a0"/>
    <w:link w:val="290"/>
    <w:uiPriority w:val="99"/>
    <w:rPr>
      <w:rFonts w:ascii="Corbel" w:hAnsi="Corbel" w:cs="Corbel"/>
      <w:b/>
      <w:bCs/>
      <w:spacing w:val="12"/>
      <w:sz w:val="23"/>
      <w:szCs w:val="23"/>
      <w:u w:val="none"/>
    </w:rPr>
  </w:style>
  <w:style w:type="character" w:customStyle="1" w:styleId="292pt">
    <w:name w:val="Основной текст (29) + Интервал 2 pt"/>
    <w:basedOn w:val="29"/>
    <w:uiPriority w:val="99"/>
    <w:rPr>
      <w:spacing w:val="42"/>
    </w:rPr>
  </w:style>
  <w:style w:type="character" w:customStyle="1" w:styleId="210pt">
    <w:name w:val="Основной текст (21) + Интервал 0 pt"/>
    <w:basedOn w:val="21"/>
    <w:uiPriority w:val="99"/>
    <w:rPr>
      <w:spacing w:val="-6"/>
    </w:rPr>
  </w:style>
  <w:style w:type="character" w:customStyle="1" w:styleId="a4">
    <w:name w:val="Колонтитул_"/>
    <w:basedOn w:val="a0"/>
    <w:link w:val="a5"/>
    <w:uiPriority w:val="99"/>
    <w:rPr>
      <w:rFonts w:ascii="Arial Narrow" w:hAnsi="Arial Narrow" w:cs="Arial Narrow"/>
      <w:b/>
      <w:bCs/>
      <w:spacing w:val="-2"/>
      <w:sz w:val="28"/>
      <w:szCs w:val="28"/>
      <w:u w:val="none"/>
    </w:rPr>
  </w:style>
  <w:style w:type="character" w:customStyle="1" w:styleId="0pt">
    <w:name w:val="Колонтитул + Интервал 0 pt"/>
    <w:basedOn w:val="a4"/>
    <w:uiPriority w:val="99"/>
    <w:rPr>
      <w:spacing w:val="2"/>
    </w:rPr>
  </w:style>
  <w:style w:type="character" w:customStyle="1" w:styleId="1">
    <w:name w:val="Основной текст Знак1"/>
    <w:basedOn w:val="a0"/>
    <w:link w:val="a6"/>
    <w:uiPriority w:val="99"/>
    <w:rPr>
      <w:rFonts w:ascii="Garamond" w:hAnsi="Garamond" w:cs="Garamond"/>
      <w:spacing w:val="4"/>
      <w:sz w:val="25"/>
      <w:szCs w:val="25"/>
      <w:u w:val="none"/>
    </w:rPr>
  </w:style>
  <w:style w:type="character" w:customStyle="1" w:styleId="69">
    <w:name w:val="Основной текст (69)_"/>
    <w:basedOn w:val="a0"/>
    <w:link w:val="690"/>
    <w:uiPriority w:val="99"/>
    <w:rPr>
      <w:rFonts w:ascii="Garamond" w:hAnsi="Garamond" w:cs="Garamond"/>
      <w:spacing w:val="59"/>
      <w:sz w:val="23"/>
      <w:szCs w:val="23"/>
      <w:u w:val="none"/>
    </w:rPr>
  </w:style>
  <w:style w:type="character" w:customStyle="1" w:styleId="211">
    <w:name w:val="Колонтитул (21)_"/>
    <w:basedOn w:val="a0"/>
    <w:link w:val="212"/>
    <w:uiPriority w:val="99"/>
    <w:rPr>
      <w:rFonts w:ascii="Arial Narrow" w:hAnsi="Arial Narrow" w:cs="Arial Narrow"/>
      <w:b/>
      <w:bCs/>
      <w:spacing w:val="-16"/>
      <w:sz w:val="27"/>
      <w:szCs w:val="27"/>
      <w:u w:val="none"/>
    </w:rPr>
  </w:style>
  <w:style w:type="character" w:customStyle="1" w:styleId="210pt0">
    <w:name w:val="Колонтитул (21) + Интервал 0 pt"/>
    <w:basedOn w:val="211"/>
    <w:uiPriority w:val="99"/>
    <w:rPr>
      <w:spacing w:val="-5"/>
    </w:rPr>
  </w:style>
  <w:style w:type="character" w:customStyle="1" w:styleId="2pt">
    <w:name w:val="Основной текст + Интервал 2 pt"/>
    <w:basedOn w:val="1"/>
    <w:uiPriority w:val="99"/>
    <w:rPr>
      <w:spacing w:val="57"/>
    </w:rPr>
  </w:style>
  <w:style w:type="character" w:customStyle="1" w:styleId="21Garamond">
    <w:name w:val="Основной текст (21) + Garamond"/>
    <w:aliases w:val="13,5 pt41,Интервал 3 pt"/>
    <w:basedOn w:val="21"/>
    <w:uiPriority w:val="99"/>
    <w:rPr>
      <w:rFonts w:ascii="Garamond" w:hAnsi="Garamond" w:cs="Garamond"/>
      <w:spacing w:val="63"/>
      <w:sz w:val="27"/>
      <w:szCs w:val="27"/>
    </w:rPr>
  </w:style>
  <w:style w:type="character" w:customStyle="1" w:styleId="70">
    <w:name w:val="Основной текст (70)_"/>
    <w:basedOn w:val="a0"/>
    <w:link w:val="700"/>
    <w:uiPriority w:val="99"/>
    <w:rPr>
      <w:rFonts w:ascii="Garamond" w:hAnsi="Garamond" w:cs="Garamond"/>
      <w:b/>
      <w:bCs/>
      <w:spacing w:val="63"/>
      <w:sz w:val="27"/>
      <w:szCs w:val="27"/>
      <w:u w:val="none"/>
    </w:rPr>
  </w:style>
  <w:style w:type="character" w:customStyle="1" w:styleId="70ArialNarrow">
    <w:name w:val="Основной текст (70) + Arial Narrow"/>
    <w:aliases w:val="18 pt10,Интервал 0 pt66"/>
    <w:basedOn w:val="70"/>
    <w:uiPriority w:val="99"/>
    <w:rPr>
      <w:rFonts w:ascii="Arial Narrow" w:hAnsi="Arial Narrow" w:cs="Arial Narrow"/>
      <w:spacing w:val="-6"/>
      <w:sz w:val="36"/>
      <w:szCs w:val="36"/>
      <w:lang w:val="en-US" w:eastAsia="en-US"/>
    </w:rPr>
  </w:style>
  <w:style w:type="character" w:customStyle="1" w:styleId="23">
    <w:name w:val="Основной текст (23)_"/>
    <w:basedOn w:val="a0"/>
    <w:link w:val="230"/>
    <w:uiPriority w:val="99"/>
    <w:rPr>
      <w:rFonts w:ascii="Garamond" w:hAnsi="Garamond" w:cs="Garamond"/>
      <w:b/>
      <w:bCs/>
      <w:spacing w:val="3"/>
      <w:sz w:val="28"/>
      <w:szCs w:val="28"/>
      <w:u w:val="none"/>
    </w:rPr>
  </w:style>
  <w:style w:type="character" w:customStyle="1" w:styleId="230pt">
    <w:name w:val="Основной текст (23) + Интервал 0 pt"/>
    <w:basedOn w:val="23"/>
    <w:uiPriority w:val="99"/>
    <w:rPr>
      <w:spacing w:val="7"/>
    </w:rPr>
  </w:style>
  <w:style w:type="character" w:customStyle="1" w:styleId="281">
    <w:name w:val="Основной текст (28)_"/>
    <w:basedOn w:val="a0"/>
    <w:link w:val="282"/>
    <w:uiPriority w:val="99"/>
    <w:rPr>
      <w:rFonts w:ascii="Garamond" w:hAnsi="Garamond" w:cs="Garamond"/>
      <w:b/>
      <w:bCs/>
      <w:spacing w:val="3"/>
      <w:sz w:val="27"/>
      <w:szCs w:val="27"/>
      <w:u w:val="none"/>
    </w:rPr>
  </w:style>
  <w:style w:type="character" w:customStyle="1" w:styleId="282pt">
    <w:name w:val="Основной текст (28) + Интервал 2 pt"/>
    <w:basedOn w:val="281"/>
    <w:uiPriority w:val="99"/>
    <w:rPr>
      <w:spacing w:val="59"/>
    </w:rPr>
  </w:style>
  <w:style w:type="character" w:customStyle="1" w:styleId="28ArialNarrow">
    <w:name w:val="Основной текст (28) + Arial Narrow"/>
    <w:aliases w:val="18 pt9,Интервал 0 pt65"/>
    <w:basedOn w:val="281"/>
    <w:uiPriority w:val="99"/>
    <w:rPr>
      <w:rFonts w:ascii="Arial Narrow" w:hAnsi="Arial Narrow" w:cs="Arial Narrow"/>
      <w:spacing w:val="-6"/>
      <w:sz w:val="36"/>
      <w:szCs w:val="36"/>
    </w:rPr>
  </w:style>
  <w:style w:type="character" w:customStyle="1" w:styleId="21Garamond58">
    <w:name w:val="Основной текст (21) + Garamond58"/>
    <w:aliases w:val="1313,5 pt40,Интервал 2 pt10"/>
    <w:basedOn w:val="21"/>
    <w:uiPriority w:val="99"/>
    <w:rPr>
      <w:rFonts w:ascii="Garamond" w:hAnsi="Garamond" w:cs="Garamond"/>
      <w:spacing w:val="59"/>
      <w:sz w:val="27"/>
      <w:szCs w:val="27"/>
    </w:rPr>
  </w:style>
  <w:style w:type="character" w:customStyle="1" w:styleId="21Garamond57">
    <w:name w:val="Основной текст (21) + Garamond57"/>
    <w:aliases w:val="1312,5 pt39,Интервал 0 pt64"/>
    <w:basedOn w:val="21"/>
    <w:uiPriority w:val="99"/>
    <w:rPr>
      <w:rFonts w:ascii="Garamond" w:hAnsi="Garamond" w:cs="Garamond"/>
      <w:spacing w:val="5"/>
      <w:sz w:val="27"/>
      <w:szCs w:val="27"/>
    </w:rPr>
  </w:style>
  <w:style w:type="character" w:customStyle="1" w:styleId="21Garamond56">
    <w:name w:val="Основной текст (21) + Garamond56"/>
    <w:aliases w:val="14 pt,Интервал 3 pt15"/>
    <w:basedOn w:val="21"/>
    <w:uiPriority w:val="99"/>
    <w:rPr>
      <w:rFonts w:ascii="Garamond" w:hAnsi="Garamond" w:cs="Garamond"/>
      <w:spacing w:val="64"/>
      <w:sz w:val="28"/>
      <w:szCs w:val="28"/>
    </w:rPr>
  </w:style>
  <w:style w:type="character" w:customStyle="1" w:styleId="233pt">
    <w:name w:val="Основной текст (23) + Интервал 3 pt"/>
    <w:basedOn w:val="23"/>
    <w:uiPriority w:val="99"/>
    <w:rPr>
      <w:spacing w:val="64"/>
    </w:rPr>
  </w:style>
  <w:style w:type="character" w:customStyle="1" w:styleId="23ArialNarrow">
    <w:name w:val="Основной текст (23) + Arial Narrow"/>
    <w:aliases w:val="18 pt8,Интервал 0 pt63"/>
    <w:basedOn w:val="23"/>
    <w:uiPriority w:val="99"/>
    <w:rPr>
      <w:rFonts w:ascii="Arial Narrow" w:hAnsi="Arial Narrow" w:cs="Arial Narrow"/>
      <w:spacing w:val="-6"/>
      <w:sz w:val="36"/>
      <w:szCs w:val="36"/>
    </w:rPr>
  </w:style>
  <w:style w:type="character" w:customStyle="1" w:styleId="21Garamond55">
    <w:name w:val="Основной текст (21) + Garamond55"/>
    <w:aliases w:val="25,5 pt38,Интервал 0 pt62"/>
    <w:basedOn w:val="21"/>
    <w:uiPriority w:val="99"/>
    <w:rPr>
      <w:rFonts w:ascii="Garamond" w:hAnsi="Garamond" w:cs="Garamond"/>
      <w:spacing w:val="0"/>
      <w:sz w:val="51"/>
      <w:szCs w:val="51"/>
    </w:rPr>
  </w:style>
  <w:style w:type="character" w:customStyle="1" w:styleId="21Garamond54">
    <w:name w:val="Основной текст (21) + Garamond54"/>
    <w:aliases w:val="14 pt10,Интервал 0 pt61"/>
    <w:basedOn w:val="21"/>
    <w:uiPriority w:val="99"/>
    <w:rPr>
      <w:rFonts w:ascii="Garamond" w:hAnsi="Garamond" w:cs="Garamond"/>
      <w:spacing w:val="7"/>
      <w:sz w:val="28"/>
      <w:szCs w:val="28"/>
    </w:rPr>
  </w:style>
  <w:style w:type="character" w:customStyle="1" w:styleId="33">
    <w:name w:val="Основной текст (33)_"/>
    <w:basedOn w:val="a0"/>
    <w:link w:val="330"/>
    <w:uiPriority w:val="99"/>
    <w:rPr>
      <w:rFonts w:ascii="Times New Roman" w:hAnsi="Times New Roman" w:cs="Times New Roman"/>
      <w:spacing w:val="56"/>
      <w:sz w:val="22"/>
      <w:szCs w:val="22"/>
      <w:u w:val="none"/>
    </w:rPr>
  </w:style>
  <w:style w:type="character" w:customStyle="1" w:styleId="332pt">
    <w:name w:val="Основной текст (33) + Интервал 2 pt"/>
    <w:basedOn w:val="33"/>
    <w:uiPriority w:val="99"/>
    <w:rPr>
      <w:spacing w:val="59"/>
    </w:rPr>
  </w:style>
  <w:style w:type="character" w:customStyle="1" w:styleId="212pt3">
    <w:name w:val="Основной текст (21) + Интервал 2 pt3"/>
    <w:basedOn w:val="21"/>
    <w:uiPriority w:val="99"/>
    <w:rPr>
      <w:spacing w:val="45"/>
    </w:rPr>
  </w:style>
  <w:style w:type="character" w:customStyle="1" w:styleId="210pt1">
    <w:name w:val="Основной текст (21) + Интервал 0 pt1"/>
    <w:basedOn w:val="21"/>
    <w:uiPriority w:val="99"/>
    <w:rPr>
      <w:spacing w:val="-7"/>
    </w:rPr>
  </w:style>
  <w:style w:type="character" w:customStyle="1" w:styleId="21Garamond53">
    <w:name w:val="Основной текст (21) + Garamond53"/>
    <w:aliases w:val="1311,5 pt37,Интервал 0 pt60"/>
    <w:basedOn w:val="21"/>
    <w:uiPriority w:val="99"/>
    <w:rPr>
      <w:rFonts w:ascii="Garamond" w:hAnsi="Garamond" w:cs="Garamond"/>
      <w:spacing w:val="4"/>
      <w:sz w:val="27"/>
      <w:szCs w:val="27"/>
    </w:rPr>
  </w:style>
  <w:style w:type="character" w:customStyle="1" w:styleId="212pt2">
    <w:name w:val="Основной текст (21) + Интервал 2 pt2"/>
    <w:basedOn w:val="21"/>
    <w:uiPriority w:val="99"/>
    <w:rPr>
      <w:spacing w:val="45"/>
    </w:rPr>
  </w:style>
  <w:style w:type="character" w:customStyle="1" w:styleId="201">
    <w:name w:val="Колонтитул (20)_"/>
    <w:basedOn w:val="a0"/>
    <w:link w:val="202"/>
    <w:uiPriority w:val="99"/>
    <w:rPr>
      <w:rFonts w:ascii="Garamond" w:hAnsi="Garamond" w:cs="Garamond"/>
      <w:b/>
      <w:bCs/>
      <w:spacing w:val="5"/>
      <w:sz w:val="25"/>
      <w:szCs w:val="25"/>
      <w:u w:val="none"/>
    </w:rPr>
  </w:style>
  <w:style w:type="character" w:customStyle="1" w:styleId="200pt0">
    <w:name w:val="Колонтитул (20) + Интервал 0 pt"/>
    <w:basedOn w:val="201"/>
    <w:uiPriority w:val="99"/>
    <w:rPr>
      <w:spacing w:val="-9"/>
    </w:rPr>
  </w:style>
  <w:style w:type="character" w:customStyle="1" w:styleId="20ArialNarrow0">
    <w:name w:val="Колонтитул (20) + Arial Narrow"/>
    <w:aliases w:val="10 pt,Не полужирный18,Интервал 0 pt59"/>
    <w:basedOn w:val="201"/>
    <w:uiPriority w:val="99"/>
    <w:rPr>
      <w:rFonts w:ascii="Arial Narrow" w:hAnsi="Arial Narrow" w:cs="Arial Narrow"/>
      <w:noProof/>
      <w:spacing w:val="0"/>
      <w:sz w:val="20"/>
      <w:szCs w:val="20"/>
    </w:rPr>
  </w:style>
  <w:style w:type="character" w:customStyle="1" w:styleId="0pt2">
    <w:name w:val="Колонтитул + Интервал 0 pt2"/>
    <w:basedOn w:val="a4"/>
    <w:uiPriority w:val="99"/>
    <w:rPr>
      <w:spacing w:val="5"/>
    </w:rPr>
  </w:style>
  <w:style w:type="character" w:customStyle="1" w:styleId="21Garamond52">
    <w:name w:val="Основной текст (21) + Garamond52"/>
    <w:aliases w:val="14 pt9,Интервал 0 pt58"/>
    <w:basedOn w:val="21"/>
    <w:uiPriority w:val="99"/>
    <w:rPr>
      <w:rFonts w:ascii="Garamond" w:hAnsi="Garamond" w:cs="Garamond"/>
      <w:spacing w:val="5"/>
      <w:sz w:val="28"/>
      <w:szCs w:val="28"/>
    </w:rPr>
  </w:style>
  <w:style w:type="character" w:customStyle="1" w:styleId="21Garamond51">
    <w:name w:val="Основной текст (21) + Garamond51"/>
    <w:aliases w:val="1310,5 pt36,Интервал 0 pt57"/>
    <w:basedOn w:val="21"/>
    <w:uiPriority w:val="99"/>
    <w:rPr>
      <w:rFonts w:ascii="Garamond" w:hAnsi="Garamond" w:cs="Garamond"/>
      <w:spacing w:val="5"/>
      <w:sz w:val="27"/>
      <w:szCs w:val="27"/>
    </w:rPr>
  </w:style>
  <w:style w:type="character" w:customStyle="1" w:styleId="21Garamond50">
    <w:name w:val="Основной текст (21) + Garamond50"/>
    <w:aliases w:val="139,5 pt35,Интервал 3 pt14"/>
    <w:basedOn w:val="21"/>
    <w:uiPriority w:val="99"/>
    <w:rPr>
      <w:rFonts w:ascii="Garamond" w:hAnsi="Garamond" w:cs="Garamond"/>
      <w:spacing w:val="64"/>
      <w:sz w:val="27"/>
      <w:szCs w:val="27"/>
    </w:rPr>
  </w:style>
  <w:style w:type="character" w:customStyle="1" w:styleId="232pt">
    <w:name w:val="Основной текст (23) + Интервал 2 pt"/>
    <w:basedOn w:val="23"/>
    <w:uiPriority w:val="99"/>
    <w:rPr>
      <w:spacing w:val="52"/>
    </w:rPr>
  </w:style>
  <w:style w:type="character" w:customStyle="1" w:styleId="230pt2">
    <w:name w:val="Основной текст (23) + Интервал 0 pt2"/>
    <w:basedOn w:val="23"/>
    <w:uiPriority w:val="99"/>
    <w:rPr>
      <w:spacing w:val="5"/>
    </w:rPr>
  </w:style>
  <w:style w:type="character" w:customStyle="1" w:styleId="21Garamond49">
    <w:name w:val="Основной текст (21) + Garamond49"/>
    <w:aliases w:val="13 pt,Не полужирный17,Интервал 0 pt56"/>
    <w:basedOn w:val="21"/>
    <w:uiPriority w:val="99"/>
    <w:rPr>
      <w:rFonts w:ascii="Garamond" w:hAnsi="Garamond" w:cs="Garamond"/>
      <w:spacing w:val="8"/>
      <w:sz w:val="26"/>
      <w:szCs w:val="26"/>
    </w:rPr>
  </w:style>
  <w:style w:type="character" w:customStyle="1" w:styleId="21Tahoma">
    <w:name w:val="Основной текст (21) + Tahoma"/>
    <w:aliases w:val="20,5 pt34,Интервал 0 pt55"/>
    <w:basedOn w:val="21"/>
    <w:uiPriority w:val="99"/>
    <w:rPr>
      <w:rFonts w:ascii="Tahoma" w:hAnsi="Tahoma" w:cs="Tahoma"/>
      <w:spacing w:val="0"/>
      <w:sz w:val="41"/>
      <w:szCs w:val="41"/>
    </w:rPr>
  </w:style>
  <w:style w:type="character" w:customStyle="1" w:styleId="4">
    <w:name w:val="Колонтитул (4)_"/>
    <w:basedOn w:val="a0"/>
    <w:link w:val="40"/>
    <w:uiPriority w:val="99"/>
    <w:rPr>
      <w:rFonts w:ascii="Garamond" w:hAnsi="Garamond" w:cs="Garamond"/>
      <w:spacing w:val="2"/>
      <w:sz w:val="27"/>
      <w:szCs w:val="27"/>
      <w:u w:val="none"/>
    </w:rPr>
  </w:style>
  <w:style w:type="character" w:customStyle="1" w:styleId="40pt">
    <w:name w:val="Колонтитул (4) + Интервал 0 pt"/>
    <w:basedOn w:val="4"/>
    <w:uiPriority w:val="99"/>
    <w:rPr>
      <w:spacing w:val="-3"/>
    </w:rPr>
  </w:style>
  <w:style w:type="character" w:customStyle="1" w:styleId="21Garamond48">
    <w:name w:val="Основной текст (21) + Garamond48"/>
    <w:aliases w:val="13 pt10,Курсив,Интервал -1 pt"/>
    <w:basedOn w:val="21"/>
    <w:uiPriority w:val="99"/>
    <w:rPr>
      <w:rFonts w:ascii="Garamond" w:hAnsi="Garamond" w:cs="Garamond"/>
      <w:i/>
      <w:iCs/>
      <w:spacing w:val="-25"/>
      <w:sz w:val="26"/>
      <w:szCs w:val="26"/>
    </w:rPr>
  </w:style>
  <w:style w:type="character" w:customStyle="1" w:styleId="72">
    <w:name w:val="Основной текст (72)_"/>
    <w:basedOn w:val="a0"/>
    <w:link w:val="720"/>
    <w:uiPriority w:val="99"/>
    <w:rPr>
      <w:rFonts w:ascii="Garamond" w:hAnsi="Garamond" w:cs="Garamond"/>
      <w:i/>
      <w:iCs/>
      <w:spacing w:val="64"/>
      <w:sz w:val="30"/>
      <w:szCs w:val="30"/>
      <w:u w:val="none"/>
    </w:rPr>
  </w:style>
  <w:style w:type="character" w:customStyle="1" w:styleId="282pt0">
    <w:name w:val="Колонтитул (28) + Интервал 2 pt"/>
    <w:basedOn w:val="28"/>
    <w:uiPriority w:val="99"/>
    <w:rPr>
      <w:spacing w:val="46"/>
    </w:rPr>
  </w:style>
  <w:style w:type="character" w:customStyle="1" w:styleId="0pt0">
    <w:name w:val="Основной текст + Интервал 0 pt"/>
    <w:basedOn w:val="1"/>
    <w:uiPriority w:val="99"/>
    <w:rPr>
      <w:spacing w:val="0"/>
    </w:rPr>
  </w:style>
  <w:style w:type="character" w:customStyle="1" w:styleId="311">
    <w:name w:val="Основной текст (31)_"/>
    <w:basedOn w:val="a0"/>
    <w:link w:val="312"/>
    <w:uiPriority w:val="99"/>
    <w:rPr>
      <w:rFonts w:ascii="Garamond" w:hAnsi="Garamond" w:cs="Garamond"/>
      <w:b/>
      <w:bCs/>
      <w:spacing w:val="60"/>
      <w:sz w:val="22"/>
      <w:szCs w:val="22"/>
      <w:u w:val="none"/>
    </w:rPr>
  </w:style>
  <w:style w:type="character" w:customStyle="1" w:styleId="313pt">
    <w:name w:val="Основной текст (31) + Интервал 3 pt"/>
    <w:basedOn w:val="311"/>
    <w:uiPriority w:val="99"/>
    <w:rPr>
      <w:spacing w:val="63"/>
    </w:rPr>
  </w:style>
  <w:style w:type="character" w:customStyle="1" w:styleId="310pt">
    <w:name w:val="Основной текст (31) + Интервал 0 pt"/>
    <w:basedOn w:val="311"/>
    <w:uiPriority w:val="99"/>
  </w:style>
  <w:style w:type="character" w:customStyle="1" w:styleId="41">
    <w:name w:val="Основной текст (41)_"/>
    <w:basedOn w:val="a0"/>
    <w:link w:val="410"/>
    <w:uiPriority w:val="99"/>
    <w:rPr>
      <w:rFonts w:ascii="Garamond" w:hAnsi="Garamond" w:cs="Garamond"/>
      <w:b/>
      <w:bCs/>
      <w:spacing w:val="7"/>
      <w:sz w:val="26"/>
      <w:szCs w:val="26"/>
      <w:u w:val="none"/>
    </w:rPr>
  </w:style>
  <w:style w:type="character" w:customStyle="1" w:styleId="413pt">
    <w:name w:val="Основной текст (41) + Интервал 3 pt"/>
    <w:basedOn w:val="41"/>
    <w:uiPriority w:val="99"/>
    <w:rPr>
      <w:spacing w:val="60"/>
    </w:rPr>
  </w:style>
  <w:style w:type="character" w:customStyle="1" w:styleId="41ArialNarrow">
    <w:name w:val="Основной текст (41) + Arial Narrow"/>
    <w:aliases w:val="18 pt7,Интервал 0 pt54"/>
    <w:basedOn w:val="41"/>
    <w:uiPriority w:val="99"/>
    <w:rPr>
      <w:rFonts w:ascii="Arial Narrow" w:hAnsi="Arial Narrow" w:cs="Arial Narrow"/>
      <w:spacing w:val="-7"/>
      <w:sz w:val="36"/>
      <w:szCs w:val="36"/>
    </w:rPr>
  </w:style>
  <w:style w:type="character" w:customStyle="1" w:styleId="410pt">
    <w:name w:val="Основной текст (41) + Интервал 0 pt"/>
    <w:basedOn w:val="41"/>
    <w:uiPriority w:val="99"/>
    <w:rPr>
      <w:spacing w:val="5"/>
    </w:rPr>
  </w:style>
  <w:style w:type="character" w:customStyle="1" w:styleId="25">
    <w:name w:val="Колонтитул (25)_"/>
    <w:basedOn w:val="a0"/>
    <w:link w:val="250"/>
    <w:uiPriority w:val="99"/>
    <w:rPr>
      <w:rFonts w:ascii="Garamond" w:hAnsi="Garamond" w:cs="Garamond"/>
      <w:b/>
      <w:bCs/>
      <w:spacing w:val="60"/>
      <w:sz w:val="28"/>
      <w:szCs w:val="28"/>
      <w:u w:val="none"/>
    </w:rPr>
  </w:style>
  <w:style w:type="character" w:customStyle="1" w:styleId="250pt">
    <w:name w:val="Колонтитул (25) + Интервал 0 pt"/>
    <w:basedOn w:val="25"/>
    <w:uiPriority w:val="99"/>
    <w:rPr>
      <w:spacing w:val="9"/>
    </w:rPr>
  </w:style>
  <w:style w:type="character" w:customStyle="1" w:styleId="331">
    <w:name w:val="Колонтитул (33)_"/>
    <w:basedOn w:val="a0"/>
    <w:link w:val="332"/>
    <w:uiPriority w:val="99"/>
    <w:rPr>
      <w:rFonts w:ascii="Arial Narrow" w:hAnsi="Arial Narrow" w:cs="Arial Narrow"/>
      <w:b/>
      <w:bCs/>
      <w:spacing w:val="-12"/>
      <w:sz w:val="29"/>
      <w:szCs w:val="29"/>
      <w:u w:val="none"/>
    </w:rPr>
  </w:style>
  <w:style w:type="character" w:customStyle="1" w:styleId="380pt2">
    <w:name w:val="Основной текст (38) + Интервал 0 pt2"/>
    <w:basedOn w:val="38"/>
    <w:uiPriority w:val="99"/>
    <w:rPr>
      <w:spacing w:val="-7"/>
    </w:rPr>
  </w:style>
  <w:style w:type="character" w:customStyle="1" w:styleId="382pt">
    <w:name w:val="Основной текст (38) + Интервал 2 pt"/>
    <w:basedOn w:val="38"/>
    <w:uiPriority w:val="99"/>
    <w:rPr>
      <w:spacing w:val="56"/>
    </w:rPr>
  </w:style>
  <w:style w:type="character" w:customStyle="1" w:styleId="32">
    <w:name w:val="Основной текст (32)_"/>
    <w:basedOn w:val="a0"/>
    <w:link w:val="320"/>
    <w:uiPriority w:val="99"/>
    <w:rPr>
      <w:rFonts w:ascii="Georgia" w:hAnsi="Georgia" w:cs="Georgia"/>
      <w:spacing w:val="56"/>
      <w:sz w:val="20"/>
      <w:szCs w:val="20"/>
      <w:u w:val="none"/>
    </w:rPr>
  </w:style>
  <w:style w:type="character" w:customStyle="1" w:styleId="320pt">
    <w:name w:val="Основной текст (32) + Интервал 0 pt"/>
    <w:basedOn w:val="32"/>
    <w:uiPriority w:val="99"/>
    <w:rPr>
      <w:spacing w:val="0"/>
    </w:rPr>
  </w:style>
  <w:style w:type="character" w:customStyle="1" w:styleId="21Garamond47">
    <w:name w:val="Основной текст (21) + Garamond47"/>
    <w:aliases w:val="127,5 pt33,Интервал 0 pt53"/>
    <w:basedOn w:val="21"/>
    <w:uiPriority w:val="99"/>
    <w:rPr>
      <w:rFonts w:ascii="Garamond" w:hAnsi="Garamond" w:cs="Garamond"/>
      <w:spacing w:val="5"/>
      <w:sz w:val="25"/>
      <w:szCs w:val="25"/>
    </w:rPr>
  </w:style>
  <w:style w:type="character" w:customStyle="1" w:styleId="21Garamond46">
    <w:name w:val="Основной текст (21) + Garamond46"/>
    <w:aliases w:val="126,5 pt32,Интервал 0 pt52"/>
    <w:basedOn w:val="21"/>
    <w:uiPriority w:val="99"/>
    <w:rPr>
      <w:rFonts w:ascii="Garamond" w:hAnsi="Garamond" w:cs="Garamond"/>
      <w:spacing w:val="6"/>
      <w:sz w:val="25"/>
      <w:szCs w:val="25"/>
    </w:rPr>
  </w:style>
  <w:style w:type="character" w:customStyle="1" w:styleId="322pt">
    <w:name w:val="Основной текст (32) + Интервал 2 pt"/>
    <w:basedOn w:val="32"/>
    <w:uiPriority w:val="99"/>
    <w:rPr>
      <w:spacing w:val="50"/>
    </w:rPr>
  </w:style>
  <w:style w:type="character" w:customStyle="1" w:styleId="21Garamond45">
    <w:name w:val="Основной текст (21) + Garamond45"/>
    <w:aliases w:val="138,5 pt31,Интервал 2 pt9"/>
    <w:basedOn w:val="21"/>
    <w:uiPriority w:val="99"/>
    <w:rPr>
      <w:rFonts w:ascii="Garamond" w:hAnsi="Garamond" w:cs="Garamond"/>
      <w:spacing w:val="57"/>
      <w:sz w:val="27"/>
      <w:szCs w:val="27"/>
    </w:rPr>
  </w:style>
  <w:style w:type="character" w:customStyle="1" w:styleId="21Garamond44">
    <w:name w:val="Основной текст (21) + Garamond44"/>
    <w:aliases w:val="12 pt,Интервал 3 pt13"/>
    <w:basedOn w:val="21"/>
    <w:uiPriority w:val="99"/>
    <w:rPr>
      <w:rFonts w:ascii="Garamond" w:hAnsi="Garamond" w:cs="Garamond"/>
      <w:spacing w:val="60"/>
      <w:sz w:val="24"/>
      <w:szCs w:val="24"/>
    </w:rPr>
  </w:style>
  <w:style w:type="character" w:customStyle="1" w:styleId="21Garamond43">
    <w:name w:val="Основной текст (21) + Garamond43"/>
    <w:aliases w:val="14,5 pt30,Не полужирный16,Интервал 3 pt12"/>
    <w:basedOn w:val="21"/>
    <w:uiPriority w:val="99"/>
    <w:rPr>
      <w:rFonts w:ascii="Garamond" w:hAnsi="Garamond" w:cs="Garamond"/>
      <w:spacing w:val="69"/>
      <w:sz w:val="29"/>
      <w:szCs w:val="29"/>
    </w:rPr>
  </w:style>
  <w:style w:type="character" w:customStyle="1" w:styleId="21Garamond42">
    <w:name w:val="Основной текст (21) + Garamond42"/>
    <w:aliases w:val="141,5 pt29,Не полужирный15,Интервал 0 pt51"/>
    <w:basedOn w:val="21"/>
    <w:uiPriority w:val="99"/>
    <w:rPr>
      <w:rFonts w:ascii="Garamond" w:hAnsi="Garamond" w:cs="Garamond"/>
      <w:spacing w:val="10"/>
      <w:sz w:val="29"/>
      <w:szCs w:val="29"/>
    </w:rPr>
  </w:style>
  <w:style w:type="character" w:customStyle="1" w:styleId="39">
    <w:name w:val="Основной текст (39)_"/>
    <w:basedOn w:val="a0"/>
    <w:link w:val="390"/>
    <w:uiPriority w:val="99"/>
    <w:rPr>
      <w:rFonts w:ascii="Garamond" w:hAnsi="Garamond" w:cs="Garamond"/>
      <w:spacing w:val="3"/>
      <w:u w:val="none"/>
    </w:rPr>
  </w:style>
  <w:style w:type="character" w:customStyle="1" w:styleId="390pt">
    <w:name w:val="Основной текст (39) + Интервал 0 pt"/>
    <w:basedOn w:val="39"/>
    <w:uiPriority w:val="99"/>
    <w:rPr>
      <w:spacing w:val="-3"/>
    </w:rPr>
  </w:style>
  <w:style w:type="character" w:customStyle="1" w:styleId="392pt">
    <w:name w:val="Основной текст (39) + Интервал 2 pt"/>
    <w:basedOn w:val="39"/>
    <w:uiPriority w:val="99"/>
    <w:rPr>
      <w:spacing w:val="59"/>
    </w:rPr>
  </w:style>
  <w:style w:type="character" w:customStyle="1" w:styleId="30">
    <w:name w:val="Колонтитул (30)_"/>
    <w:basedOn w:val="a0"/>
    <w:link w:val="300"/>
    <w:uiPriority w:val="99"/>
    <w:rPr>
      <w:rFonts w:ascii="Garamond" w:hAnsi="Garamond" w:cs="Garamond"/>
      <w:b/>
      <w:bCs/>
      <w:spacing w:val="-6"/>
      <w:sz w:val="22"/>
      <w:szCs w:val="22"/>
      <w:u w:val="none"/>
    </w:rPr>
  </w:style>
  <w:style w:type="character" w:customStyle="1" w:styleId="300pt">
    <w:name w:val="Колонтитул (30) + Интервал 0 pt"/>
    <w:basedOn w:val="30"/>
    <w:uiPriority w:val="99"/>
    <w:rPr>
      <w:spacing w:val="0"/>
    </w:rPr>
  </w:style>
  <w:style w:type="character" w:customStyle="1" w:styleId="21Garamond41">
    <w:name w:val="Основной текст (21) + Garamond41"/>
    <w:aliases w:val="14 pt8,Интервал 0 pt50"/>
    <w:basedOn w:val="21"/>
    <w:uiPriority w:val="99"/>
    <w:rPr>
      <w:rFonts w:ascii="Garamond" w:hAnsi="Garamond" w:cs="Garamond"/>
      <w:spacing w:val="8"/>
      <w:sz w:val="28"/>
      <w:szCs w:val="28"/>
    </w:rPr>
  </w:style>
  <w:style w:type="character" w:customStyle="1" w:styleId="123">
    <w:name w:val="Заголовок №12 (3)_"/>
    <w:basedOn w:val="a0"/>
    <w:link w:val="1230"/>
    <w:uiPriority w:val="99"/>
    <w:rPr>
      <w:rFonts w:ascii="Georgia" w:hAnsi="Georgia" w:cs="Georgia"/>
      <w:sz w:val="20"/>
      <w:szCs w:val="20"/>
      <w:u w:val="none"/>
    </w:rPr>
  </w:style>
  <w:style w:type="character" w:customStyle="1" w:styleId="21Garamond40">
    <w:name w:val="Основной текст (21) + Garamond40"/>
    <w:aliases w:val="13 pt9,Интервал 0 pt49"/>
    <w:basedOn w:val="21"/>
    <w:uiPriority w:val="99"/>
    <w:rPr>
      <w:rFonts w:ascii="Garamond" w:hAnsi="Garamond" w:cs="Garamond"/>
      <w:spacing w:val="4"/>
      <w:sz w:val="26"/>
      <w:szCs w:val="26"/>
    </w:rPr>
  </w:style>
  <w:style w:type="character" w:customStyle="1" w:styleId="21Georgia3">
    <w:name w:val="Основной текст (21) + Georgia3"/>
    <w:aliases w:val="10 pt5,Не полужирный14,Интервал 0 pt48"/>
    <w:basedOn w:val="21"/>
    <w:uiPriority w:val="99"/>
    <w:rPr>
      <w:rFonts w:ascii="Georgia" w:hAnsi="Georgia" w:cs="Georgia"/>
      <w:spacing w:val="0"/>
      <w:sz w:val="20"/>
      <w:szCs w:val="20"/>
    </w:rPr>
  </w:style>
  <w:style w:type="character" w:customStyle="1" w:styleId="283pt">
    <w:name w:val="Основной текст (28) + Интервал 3 pt"/>
    <w:basedOn w:val="281"/>
    <w:uiPriority w:val="99"/>
    <w:rPr>
      <w:spacing w:val="64"/>
    </w:rPr>
  </w:style>
  <w:style w:type="character" w:customStyle="1" w:styleId="280pt">
    <w:name w:val="Основной текст (28) + Интервал 0 pt"/>
    <w:basedOn w:val="281"/>
    <w:uiPriority w:val="99"/>
    <w:rPr>
      <w:spacing w:val="4"/>
    </w:rPr>
  </w:style>
  <w:style w:type="character" w:customStyle="1" w:styleId="21Garamond39">
    <w:name w:val="Основной текст (21) + Garamond39"/>
    <w:aliases w:val="137,5 pt28,Интервал 0 pt47"/>
    <w:basedOn w:val="21"/>
    <w:uiPriority w:val="99"/>
    <w:rPr>
      <w:rFonts w:ascii="Garamond" w:hAnsi="Garamond" w:cs="Garamond"/>
      <w:spacing w:val="11"/>
      <w:sz w:val="27"/>
      <w:szCs w:val="27"/>
    </w:rPr>
  </w:style>
  <w:style w:type="character" w:customStyle="1" w:styleId="16">
    <w:name w:val="Основной текст (16)_"/>
    <w:basedOn w:val="a0"/>
    <w:link w:val="160"/>
    <w:uiPriority w:val="99"/>
    <w:rPr>
      <w:rFonts w:ascii="Garamond" w:hAnsi="Garamond" w:cs="Garamond"/>
      <w:b/>
      <w:bCs/>
      <w:spacing w:val="5"/>
      <w:sz w:val="31"/>
      <w:szCs w:val="31"/>
      <w:u w:val="none"/>
    </w:rPr>
  </w:style>
  <w:style w:type="character" w:customStyle="1" w:styleId="162pt">
    <w:name w:val="Основной текст (16) + Интервал 2 pt"/>
    <w:basedOn w:val="16"/>
    <w:uiPriority w:val="99"/>
    <w:rPr>
      <w:spacing w:val="55"/>
    </w:rPr>
  </w:style>
  <w:style w:type="character" w:customStyle="1" w:styleId="160pt">
    <w:name w:val="Основной текст (16) + Интервал 0 pt"/>
    <w:basedOn w:val="16"/>
    <w:uiPriority w:val="99"/>
    <w:rPr>
      <w:spacing w:val="6"/>
    </w:rPr>
  </w:style>
  <w:style w:type="character" w:customStyle="1" w:styleId="215pt">
    <w:name w:val="Основной текст (21) + 5 pt"/>
    <w:aliases w:val="Не полужирный13,Интервал 0 pt46"/>
    <w:basedOn w:val="21"/>
    <w:uiPriority w:val="99"/>
    <w:rPr>
      <w:noProof/>
      <w:spacing w:val="0"/>
      <w:sz w:val="10"/>
      <w:szCs w:val="10"/>
    </w:rPr>
  </w:style>
  <w:style w:type="character" w:customStyle="1" w:styleId="37">
    <w:name w:val="Основной текст (37)_"/>
    <w:basedOn w:val="a0"/>
    <w:link w:val="370"/>
    <w:uiPriority w:val="99"/>
    <w:rPr>
      <w:rFonts w:ascii="Garamond" w:hAnsi="Garamond" w:cs="Garamond"/>
      <w:b/>
      <w:bCs/>
      <w:spacing w:val="61"/>
      <w:sz w:val="23"/>
      <w:szCs w:val="23"/>
      <w:u w:val="none"/>
    </w:rPr>
  </w:style>
  <w:style w:type="character" w:customStyle="1" w:styleId="370pt">
    <w:name w:val="Основной текст (37) + Интервал 0 pt"/>
    <w:basedOn w:val="37"/>
    <w:uiPriority w:val="99"/>
    <w:rPr>
      <w:spacing w:val="2"/>
    </w:rPr>
  </w:style>
  <w:style w:type="character" w:customStyle="1" w:styleId="372pt">
    <w:name w:val="Основной текст (37) + Интервал 2 pt"/>
    <w:basedOn w:val="37"/>
    <w:uiPriority w:val="99"/>
    <w:rPr>
      <w:spacing w:val="49"/>
    </w:rPr>
  </w:style>
  <w:style w:type="character" w:customStyle="1" w:styleId="21Garamond38">
    <w:name w:val="Основной текст (21) + Garamond38"/>
    <w:aliases w:val="12 pt7,Интервал 0 pt45"/>
    <w:basedOn w:val="21"/>
    <w:uiPriority w:val="99"/>
    <w:rPr>
      <w:rFonts w:ascii="Garamond" w:hAnsi="Garamond" w:cs="Garamond"/>
      <w:spacing w:val="5"/>
      <w:sz w:val="24"/>
      <w:szCs w:val="24"/>
    </w:rPr>
  </w:style>
  <w:style w:type="character" w:customStyle="1" w:styleId="21Garamond37">
    <w:name w:val="Основной текст (21) + Garamond37"/>
    <w:aliases w:val="136,5 pt27,Интервал 0 pt44"/>
    <w:basedOn w:val="21"/>
    <w:uiPriority w:val="99"/>
    <w:rPr>
      <w:rFonts w:ascii="Garamond" w:hAnsi="Garamond" w:cs="Garamond"/>
      <w:spacing w:val="3"/>
      <w:sz w:val="27"/>
      <w:szCs w:val="27"/>
    </w:rPr>
  </w:style>
  <w:style w:type="character" w:customStyle="1" w:styleId="2113">
    <w:name w:val="Основной текст (21) + 13"/>
    <w:aliases w:val="5 pt26,Интервал 0 pt43"/>
    <w:basedOn w:val="21"/>
    <w:uiPriority w:val="99"/>
    <w:rPr>
      <w:spacing w:val="0"/>
      <w:sz w:val="27"/>
      <w:szCs w:val="27"/>
    </w:rPr>
  </w:style>
  <w:style w:type="character" w:customStyle="1" w:styleId="23ArialNarrow1">
    <w:name w:val="Основной текст (23) + Arial Narrow1"/>
    <w:aliases w:val="18 pt6,Интервал 0 pt42"/>
    <w:basedOn w:val="23"/>
    <w:uiPriority w:val="99"/>
    <w:rPr>
      <w:rFonts w:ascii="Arial Narrow" w:hAnsi="Arial Narrow" w:cs="Arial Narrow"/>
      <w:spacing w:val="-7"/>
      <w:sz w:val="36"/>
      <w:szCs w:val="36"/>
    </w:rPr>
  </w:style>
  <w:style w:type="character" w:customStyle="1" w:styleId="21TimesNewRoman">
    <w:name w:val="Основной текст (21) + Times New Roman"/>
    <w:aliases w:val="82,5 pt25,Не полужирный12,Интервал 3 pt11"/>
    <w:basedOn w:val="21"/>
    <w:uiPriority w:val="99"/>
    <w:rPr>
      <w:rFonts w:ascii="Times New Roman" w:hAnsi="Times New Roman" w:cs="Times New Roman"/>
      <w:spacing w:val="62"/>
      <w:sz w:val="17"/>
      <w:szCs w:val="17"/>
    </w:rPr>
  </w:style>
  <w:style w:type="character" w:customStyle="1" w:styleId="26">
    <w:name w:val="Колонтитул (26)_"/>
    <w:basedOn w:val="a0"/>
    <w:link w:val="260"/>
    <w:uiPriority w:val="99"/>
    <w:rPr>
      <w:rFonts w:ascii="Garamond" w:hAnsi="Garamond" w:cs="Garamond"/>
      <w:b/>
      <w:bCs/>
      <w:spacing w:val="-7"/>
      <w:sz w:val="19"/>
      <w:szCs w:val="19"/>
      <w:u w:val="none"/>
    </w:rPr>
  </w:style>
  <w:style w:type="character" w:customStyle="1" w:styleId="260pt">
    <w:name w:val="Колонтитул (26) + Интервал 0 pt"/>
    <w:basedOn w:val="26"/>
    <w:uiPriority w:val="99"/>
    <w:rPr>
      <w:spacing w:val="-5"/>
    </w:rPr>
  </w:style>
  <w:style w:type="character" w:customStyle="1" w:styleId="13">
    <w:name w:val="Заголовок №13_"/>
    <w:basedOn w:val="a0"/>
    <w:link w:val="130"/>
    <w:uiPriority w:val="99"/>
    <w:rPr>
      <w:rFonts w:ascii="Garamond" w:hAnsi="Garamond" w:cs="Garamond"/>
      <w:spacing w:val="57"/>
      <w:sz w:val="25"/>
      <w:szCs w:val="25"/>
      <w:u w:val="none"/>
    </w:rPr>
  </w:style>
  <w:style w:type="character" w:customStyle="1" w:styleId="58">
    <w:name w:val="Основной текст (58)_"/>
    <w:basedOn w:val="a0"/>
    <w:link w:val="580"/>
    <w:uiPriority w:val="99"/>
    <w:rPr>
      <w:rFonts w:ascii="Garamond" w:hAnsi="Garamond" w:cs="Garamond"/>
      <w:b/>
      <w:bCs/>
      <w:spacing w:val="13"/>
      <w:sz w:val="26"/>
      <w:szCs w:val="26"/>
      <w:u w:val="none"/>
    </w:rPr>
  </w:style>
  <w:style w:type="character" w:customStyle="1" w:styleId="580pt">
    <w:name w:val="Основной текст (58) + Интервал 0 pt"/>
    <w:basedOn w:val="58"/>
    <w:uiPriority w:val="99"/>
    <w:rPr>
      <w:spacing w:val="4"/>
    </w:rPr>
  </w:style>
  <w:style w:type="character" w:customStyle="1" w:styleId="21Garamond36">
    <w:name w:val="Основной текст (21) + Garamond36"/>
    <w:aliases w:val="13 pt8,Интервал 3 pt10"/>
    <w:basedOn w:val="21"/>
    <w:uiPriority w:val="99"/>
    <w:rPr>
      <w:rFonts w:ascii="Garamond" w:hAnsi="Garamond" w:cs="Garamond"/>
      <w:spacing w:val="60"/>
      <w:sz w:val="26"/>
      <w:szCs w:val="26"/>
    </w:rPr>
  </w:style>
  <w:style w:type="character" w:customStyle="1" w:styleId="21Garamond35">
    <w:name w:val="Основной текст (21) + Garamond35"/>
    <w:aliases w:val="14 pt7,Интервал 2 pt8"/>
    <w:basedOn w:val="21"/>
    <w:uiPriority w:val="99"/>
    <w:rPr>
      <w:rFonts w:ascii="Garamond" w:hAnsi="Garamond" w:cs="Garamond"/>
      <w:spacing w:val="52"/>
      <w:sz w:val="28"/>
      <w:szCs w:val="28"/>
    </w:rPr>
  </w:style>
  <w:style w:type="character" w:customStyle="1" w:styleId="21Garamond34">
    <w:name w:val="Основной текст (21) + Garamond34"/>
    <w:aliases w:val="14 pt6,Интервал 0 pt41"/>
    <w:basedOn w:val="21"/>
    <w:uiPriority w:val="99"/>
    <w:rPr>
      <w:rFonts w:ascii="Garamond" w:hAnsi="Garamond" w:cs="Garamond"/>
      <w:spacing w:val="5"/>
      <w:sz w:val="28"/>
      <w:szCs w:val="28"/>
    </w:rPr>
  </w:style>
  <w:style w:type="character" w:customStyle="1" w:styleId="153pt1">
    <w:name w:val="Основной текст (15) + Интервал 3 pt1"/>
    <w:basedOn w:val="15"/>
    <w:uiPriority w:val="99"/>
    <w:rPr>
      <w:spacing w:val="65"/>
    </w:rPr>
  </w:style>
  <w:style w:type="character" w:customStyle="1" w:styleId="21Garamond33">
    <w:name w:val="Основной текст (21) + Garamond33"/>
    <w:aliases w:val="10 pt4,Интервал 0 pt40"/>
    <w:basedOn w:val="21"/>
    <w:uiPriority w:val="99"/>
    <w:rPr>
      <w:rFonts w:ascii="Garamond" w:hAnsi="Garamond" w:cs="Garamond"/>
      <w:spacing w:val="7"/>
      <w:sz w:val="20"/>
      <w:szCs w:val="20"/>
      <w:lang w:val="en-US" w:eastAsia="en-US"/>
    </w:rPr>
  </w:style>
  <w:style w:type="character" w:customStyle="1" w:styleId="213">
    <w:name w:val="Основной текст (21) + Малые прописные"/>
    <w:aliases w:val="Интервал 0 pt39"/>
    <w:basedOn w:val="21"/>
    <w:uiPriority w:val="99"/>
    <w:rPr>
      <w:smallCaps/>
      <w:spacing w:val="-7"/>
      <w:lang w:val="en-US" w:eastAsia="en-US"/>
    </w:rPr>
  </w:style>
  <w:style w:type="character" w:customStyle="1" w:styleId="21Garamond32">
    <w:name w:val="Основной текст (21) + Garamond32"/>
    <w:aliases w:val="13 pt7,Интервал -1 pt3"/>
    <w:basedOn w:val="21"/>
    <w:uiPriority w:val="99"/>
    <w:rPr>
      <w:rFonts w:ascii="Garamond" w:hAnsi="Garamond" w:cs="Garamond"/>
      <w:spacing w:val="-25"/>
      <w:sz w:val="26"/>
      <w:szCs w:val="26"/>
    </w:rPr>
  </w:style>
  <w:style w:type="character" w:customStyle="1" w:styleId="23Georgia">
    <w:name w:val="Основной текст (23) + Georgia"/>
    <w:aliases w:val="81,5 pt24,Не полужирный11,Интервал 0 pt38"/>
    <w:basedOn w:val="23"/>
    <w:uiPriority w:val="99"/>
    <w:rPr>
      <w:rFonts w:ascii="Georgia" w:hAnsi="Georgia" w:cs="Georgia"/>
      <w:spacing w:val="-4"/>
      <w:sz w:val="17"/>
      <w:szCs w:val="17"/>
    </w:rPr>
  </w:style>
  <w:style w:type="character" w:customStyle="1" w:styleId="124">
    <w:name w:val="Заголовок №12 (4)_"/>
    <w:basedOn w:val="a0"/>
    <w:link w:val="1240"/>
    <w:uiPriority w:val="99"/>
    <w:rPr>
      <w:rFonts w:ascii="Garamond" w:hAnsi="Garamond" w:cs="Garamond"/>
      <w:spacing w:val="57"/>
      <w:sz w:val="25"/>
      <w:szCs w:val="25"/>
      <w:u w:val="none"/>
    </w:rPr>
  </w:style>
  <w:style w:type="character" w:customStyle="1" w:styleId="1240pt">
    <w:name w:val="Заголовок №12 (4) + Интервал 0 pt"/>
    <w:basedOn w:val="124"/>
    <w:uiPriority w:val="99"/>
    <w:rPr>
      <w:spacing w:val="0"/>
    </w:rPr>
  </w:style>
  <w:style w:type="character" w:customStyle="1" w:styleId="261">
    <w:name w:val="Основной текст (26)_"/>
    <w:basedOn w:val="a0"/>
    <w:link w:val="262"/>
    <w:uiPriority w:val="99"/>
    <w:rPr>
      <w:rFonts w:ascii="Garamond" w:hAnsi="Garamond" w:cs="Garamond"/>
      <w:b/>
      <w:bCs/>
      <w:spacing w:val="7"/>
      <w:sz w:val="27"/>
      <w:szCs w:val="27"/>
      <w:u w:val="none"/>
    </w:rPr>
  </w:style>
  <w:style w:type="character" w:customStyle="1" w:styleId="262pt">
    <w:name w:val="Основной текст (26) + Интервал 2 pt"/>
    <w:basedOn w:val="261"/>
    <w:uiPriority w:val="99"/>
    <w:rPr>
      <w:spacing w:val="57"/>
    </w:rPr>
  </w:style>
  <w:style w:type="character" w:customStyle="1" w:styleId="260pt0">
    <w:name w:val="Основной текст (26) + Интервал 0 pt"/>
    <w:basedOn w:val="261"/>
    <w:uiPriority w:val="99"/>
    <w:rPr>
      <w:spacing w:val="3"/>
    </w:rPr>
  </w:style>
  <w:style w:type="character" w:customStyle="1" w:styleId="125">
    <w:name w:val="Заголовок №12 (5)_"/>
    <w:basedOn w:val="a0"/>
    <w:link w:val="1250"/>
    <w:uiPriority w:val="99"/>
    <w:rPr>
      <w:rFonts w:ascii="Garamond" w:hAnsi="Garamond" w:cs="Garamond"/>
      <w:b/>
      <w:bCs/>
      <w:spacing w:val="5"/>
      <w:sz w:val="28"/>
      <w:szCs w:val="28"/>
      <w:u w:val="none"/>
    </w:rPr>
  </w:style>
  <w:style w:type="character" w:customStyle="1" w:styleId="1252pt">
    <w:name w:val="Заголовок №12 (5) + Интервал 2 pt"/>
    <w:basedOn w:val="125"/>
    <w:uiPriority w:val="99"/>
    <w:rPr>
      <w:spacing w:val="52"/>
    </w:rPr>
  </w:style>
  <w:style w:type="character" w:customStyle="1" w:styleId="21Garamond31">
    <w:name w:val="Основной текст (21) + Garamond31"/>
    <w:aliases w:val="14 pt5,Интервал 3 pt9"/>
    <w:basedOn w:val="21"/>
    <w:uiPriority w:val="99"/>
    <w:rPr>
      <w:rFonts w:ascii="Garamond" w:hAnsi="Garamond" w:cs="Garamond"/>
      <w:spacing w:val="69"/>
      <w:sz w:val="28"/>
      <w:szCs w:val="28"/>
    </w:rPr>
  </w:style>
  <w:style w:type="character" w:customStyle="1" w:styleId="14pt">
    <w:name w:val="Основной текст + 14 pt"/>
    <w:aliases w:val="Полужирный3,Интервал 0 pt37"/>
    <w:basedOn w:val="1"/>
    <w:uiPriority w:val="99"/>
    <w:rPr>
      <w:b/>
      <w:bCs/>
      <w:spacing w:val="5"/>
      <w:sz w:val="28"/>
      <w:szCs w:val="28"/>
    </w:rPr>
  </w:style>
  <w:style w:type="character" w:customStyle="1" w:styleId="49">
    <w:name w:val="Основной текст (49)_"/>
    <w:basedOn w:val="a0"/>
    <w:link w:val="491"/>
    <w:uiPriority w:val="99"/>
    <w:rPr>
      <w:rFonts w:ascii="Garamond" w:hAnsi="Garamond" w:cs="Garamond"/>
      <w:b/>
      <w:bCs/>
      <w:spacing w:val="61"/>
      <w:sz w:val="21"/>
      <w:szCs w:val="21"/>
      <w:u w:val="none"/>
    </w:rPr>
  </w:style>
  <w:style w:type="character" w:customStyle="1" w:styleId="492pt">
    <w:name w:val="Основной текст (49) + Интервал 2 pt"/>
    <w:basedOn w:val="49"/>
    <w:uiPriority w:val="99"/>
    <w:rPr>
      <w:spacing w:val="56"/>
    </w:rPr>
  </w:style>
  <w:style w:type="character" w:customStyle="1" w:styleId="21Garamond30">
    <w:name w:val="Основной текст (21) + Garamond30"/>
    <w:aliases w:val="12 pt6,Интервал 1 pt"/>
    <w:basedOn w:val="21"/>
    <w:uiPriority w:val="99"/>
    <w:rPr>
      <w:rFonts w:ascii="Garamond" w:hAnsi="Garamond" w:cs="Garamond"/>
      <w:spacing w:val="33"/>
      <w:sz w:val="24"/>
      <w:szCs w:val="24"/>
    </w:rPr>
  </w:style>
  <w:style w:type="character" w:customStyle="1" w:styleId="490pt">
    <w:name w:val="Основной текст (49) + Интервал 0 pt"/>
    <w:basedOn w:val="49"/>
    <w:uiPriority w:val="99"/>
    <w:rPr>
      <w:spacing w:val="-5"/>
    </w:rPr>
  </w:style>
  <w:style w:type="character" w:customStyle="1" w:styleId="693pt">
    <w:name w:val="Основной текст (69) + Интервал 3 pt"/>
    <w:basedOn w:val="69"/>
    <w:uiPriority w:val="99"/>
    <w:rPr>
      <w:spacing w:val="60"/>
    </w:rPr>
  </w:style>
  <w:style w:type="character" w:customStyle="1" w:styleId="690pt">
    <w:name w:val="Основной текст (69) + Интервал 0 pt"/>
    <w:basedOn w:val="69"/>
    <w:uiPriority w:val="99"/>
    <w:rPr>
      <w:spacing w:val="5"/>
    </w:rPr>
  </w:style>
  <w:style w:type="character" w:customStyle="1" w:styleId="21Garamond29">
    <w:name w:val="Основной текст (21) + Garamond29"/>
    <w:aliases w:val="12 pt5,Интервал 0 pt36"/>
    <w:basedOn w:val="21"/>
    <w:uiPriority w:val="99"/>
    <w:rPr>
      <w:rFonts w:ascii="Garamond" w:hAnsi="Garamond" w:cs="Garamond"/>
      <w:spacing w:val="8"/>
      <w:sz w:val="24"/>
      <w:szCs w:val="24"/>
    </w:rPr>
  </w:style>
  <w:style w:type="character" w:customStyle="1" w:styleId="28ArialNarrow1">
    <w:name w:val="Основной текст (28) + Arial Narrow1"/>
    <w:aliases w:val="18 pt5,Интервал 0 pt35"/>
    <w:basedOn w:val="281"/>
    <w:uiPriority w:val="99"/>
    <w:rPr>
      <w:rFonts w:ascii="Arial Narrow" w:hAnsi="Arial Narrow" w:cs="Arial Narrow"/>
      <w:spacing w:val="-7"/>
      <w:sz w:val="36"/>
      <w:szCs w:val="36"/>
    </w:rPr>
  </w:style>
  <w:style w:type="character" w:customStyle="1" w:styleId="131">
    <w:name w:val="Колонтитул (13)_"/>
    <w:basedOn w:val="a0"/>
    <w:link w:val="132"/>
    <w:uiPriority w:val="99"/>
    <w:rPr>
      <w:rFonts w:ascii="Garamond" w:hAnsi="Garamond" w:cs="Garamond"/>
      <w:b/>
      <w:bCs/>
      <w:spacing w:val="12"/>
      <w:sz w:val="21"/>
      <w:szCs w:val="21"/>
      <w:u w:val="none"/>
    </w:rPr>
  </w:style>
  <w:style w:type="character" w:customStyle="1" w:styleId="1311pt">
    <w:name w:val="Колонтитул (13) + 11 pt"/>
    <w:aliases w:val="Интервал 0 pt34"/>
    <w:basedOn w:val="131"/>
    <w:uiPriority w:val="99"/>
    <w:rPr>
      <w:spacing w:val="2"/>
      <w:sz w:val="22"/>
      <w:szCs w:val="22"/>
    </w:rPr>
  </w:style>
  <w:style w:type="character" w:customStyle="1" w:styleId="218">
    <w:name w:val="Основной текст (21) + 8"/>
    <w:aliases w:val="5 pt23,Интервал 0 pt33"/>
    <w:basedOn w:val="21"/>
    <w:uiPriority w:val="99"/>
    <w:rPr>
      <w:spacing w:val="4"/>
      <w:sz w:val="17"/>
      <w:szCs w:val="17"/>
    </w:rPr>
  </w:style>
  <w:style w:type="character" w:customStyle="1" w:styleId="21Garamond28">
    <w:name w:val="Основной текст (21) + Garamond28"/>
    <w:aliases w:val="135,5 pt22,Малые прописные,Интервал 0 pt32"/>
    <w:basedOn w:val="21"/>
    <w:uiPriority w:val="99"/>
    <w:rPr>
      <w:rFonts w:ascii="Garamond" w:hAnsi="Garamond" w:cs="Garamond"/>
      <w:smallCaps/>
      <w:spacing w:val="5"/>
      <w:sz w:val="27"/>
      <w:szCs w:val="27"/>
      <w:lang w:val="en-US" w:eastAsia="en-US"/>
    </w:rPr>
  </w:style>
  <w:style w:type="character" w:customStyle="1" w:styleId="10">
    <w:name w:val="Основной текст (10)_"/>
    <w:basedOn w:val="a0"/>
    <w:link w:val="100"/>
    <w:uiPriority w:val="99"/>
    <w:rPr>
      <w:rFonts w:ascii="Garamond" w:hAnsi="Garamond" w:cs="Garamond"/>
      <w:spacing w:val="4"/>
      <w:u w:val="none"/>
    </w:rPr>
  </w:style>
  <w:style w:type="character" w:customStyle="1" w:styleId="102pt">
    <w:name w:val="Основной текст (10) + Интервал 2 pt"/>
    <w:basedOn w:val="10"/>
    <w:uiPriority w:val="99"/>
    <w:rPr>
      <w:spacing w:val="55"/>
    </w:rPr>
  </w:style>
  <w:style w:type="character" w:customStyle="1" w:styleId="20ArialNarrow2">
    <w:name w:val="Основной текст (20) + Arial Narrow2"/>
    <w:aliases w:val="18 pt4,Не курсив2,Интервал 2 pt7"/>
    <w:basedOn w:val="20"/>
    <w:uiPriority w:val="99"/>
    <w:rPr>
      <w:rFonts w:ascii="Arial Narrow" w:hAnsi="Arial Narrow" w:cs="Arial Narrow"/>
      <w:spacing w:val="45"/>
      <w:sz w:val="36"/>
      <w:szCs w:val="36"/>
    </w:rPr>
  </w:style>
  <w:style w:type="character" w:customStyle="1" w:styleId="20ArialNarrow1">
    <w:name w:val="Основной текст (20) + Arial Narrow1"/>
    <w:aliases w:val="18 pt3,Не курсив1,Интервал 0 pt31"/>
    <w:basedOn w:val="20"/>
    <w:uiPriority w:val="99"/>
    <w:rPr>
      <w:rFonts w:ascii="Arial Narrow" w:hAnsi="Arial Narrow" w:cs="Arial Narrow"/>
      <w:spacing w:val="-7"/>
      <w:sz w:val="36"/>
      <w:szCs w:val="36"/>
    </w:rPr>
  </w:style>
  <w:style w:type="character" w:customStyle="1" w:styleId="200pt1">
    <w:name w:val="Основной текст (20) + Интервал 0 pt1"/>
    <w:basedOn w:val="20"/>
    <w:uiPriority w:val="99"/>
    <w:rPr>
      <w:spacing w:val="10"/>
    </w:rPr>
  </w:style>
  <w:style w:type="character" w:customStyle="1" w:styleId="21Garamond27">
    <w:name w:val="Основной текст (21) + Garamond27"/>
    <w:aliases w:val="13 pt6,Курсив3,Интервал 0 pt30"/>
    <w:basedOn w:val="21"/>
    <w:uiPriority w:val="99"/>
    <w:rPr>
      <w:rFonts w:ascii="Garamond" w:hAnsi="Garamond" w:cs="Garamond"/>
      <w:i/>
      <w:iCs/>
      <w:spacing w:val="10"/>
      <w:sz w:val="26"/>
      <w:szCs w:val="26"/>
    </w:rPr>
  </w:style>
  <w:style w:type="character" w:customStyle="1" w:styleId="201pt">
    <w:name w:val="Основной текст (20) + Интервал 1 pt"/>
    <w:basedOn w:val="20"/>
    <w:uiPriority w:val="99"/>
    <w:rPr>
      <w:spacing w:val="36"/>
    </w:rPr>
  </w:style>
  <w:style w:type="character" w:customStyle="1" w:styleId="2313pt">
    <w:name w:val="Основной текст (23) + 13 pt"/>
    <w:aliases w:val="Интервал 3 pt8"/>
    <w:basedOn w:val="23"/>
    <w:uiPriority w:val="99"/>
    <w:rPr>
      <w:spacing w:val="60"/>
      <w:sz w:val="26"/>
      <w:szCs w:val="26"/>
    </w:rPr>
  </w:style>
  <w:style w:type="character" w:customStyle="1" w:styleId="11pt">
    <w:name w:val="Основной текст + 11 pt"/>
    <w:aliases w:val="Полужирный2,Интервал 3 pt7"/>
    <w:basedOn w:val="1"/>
    <w:uiPriority w:val="99"/>
    <w:rPr>
      <w:b/>
      <w:bCs/>
      <w:spacing w:val="63"/>
      <w:sz w:val="22"/>
      <w:szCs w:val="22"/>
    </w:rPr>
  </w:style>
  <w:style w:type="character" w:customStyle="1" w:styleId="341">
    <w:name w:val="Колонтитул (34)_"/>
    <w:basedOn w:val="a0"/>
    <w:link w:val="342"/>
    <w:uiPriority w:val="99"/>
    <w:rPr>
      <w:rFonts w:ascii="Arial Narrow" w:hAnsi="Arial Narrow" w:cs="Arial Narrow"/>
      <w:sz w:val="20"/>
      <w:szCs w:val="20"/>
      <w:u w:val="none"/>
    </w:rPr>
  </w:style>
  <w:style w:type="character" w:customStyle="1" w:styleId="214pt">
    <w:name w:val="Основной текст (21) + 4 pt"/>
    <w:aliases w:val="Интервал 0 pt29"/>
    <w:basedOn w:val="21"/>
    <w:uiPriority w:val="99"/>
    <w:rPr>
      <w:spacing w:val="0"/>
      <w:sz w:val="8"/>
      <w:szCs w:val="8"/>
    </w:rPr>
  </w:style>
  <w:style w:type="character" w:customStyle="1" w:styleId="11pt1">
    <w:name w:val="Основной текст + 11 pt1"/>
    <w:aliases w:val="Интервал 3 pt6"/>
    <w:basedOn w:val="1"/>
    <w:uiPriority w:val="99"/>
    <w:rPr>
      <w:spacing w:val="60"/>
      <w:sz w:val="22"/>
      <w:szCs w:val="22"/>
    </w:rPr>
  </w:style>
  <w:style w:type="character" w:customStyle="1" w:styleId="2315">
    <w:name w:val="Основной текст (23) + 15"/>
    <w:aliases w:val="5 pt21,Не полужирный10,Интервал 0 pt28"/>
    <w:basedOn w:val="23"/>
    <w:uiPriority w:val="99"/>
    <w:rPr>
      <w:spacing w:val="12"/>
      <w:sz w:val="31"/>
      <w:szCs w:val="31"/>
    </w:rPr>
  </w:style>
  <w:style w:type="character" w:customStyle="1" w:styleId="1625">
    <w:name w:val="Основной текст (16) + 25"/>
    <w:aliases w:val="5 pt20,Интервал 0 pt27"/>
    <w:basedOn w:val="16"/>
    <w:uiPriority w:val="99"/>
    <w:rPr>
      <w:spacing w:val="0"/>
      <w:sz w:val="51"/>
      <w:szCs w:val="51"/>
    </w:rPr>
  </w:style>
  <w:style w:type="character" w:customStyle="1" w:styleId="21Garamond26">
    <w:name w:val="Основной текст (21) + Garamond26"/>
    <w:aliases w:val="125,5 pt19,Не полужирный9,Интервал -1 pt2"/>
    <w:basedOn w:val="21"/>
    <w:uiPriority w:val="99"/>
    <w:rPr>
      <w:rFonts w:ascii="Garamond" w:hAnsi="Garamond" w:cs="Garamond"/>
      <w:spacing w:val="-27"/>
      <w:sz w:val="25"/>
      <w:szCs w:val="25"/>
    </w:rPr>
  </w:style>
  <w:style w:type="character" w:customStyle="1" w:styleId="21Georgia2">
    <w:name w:val="Основной текст (21) + Georgia2"/>
    <w:aliases w:val="12 pt4,Не полужирный8,Интервал 0 pt26"/>
    <w:basedOn w:val="21"/>
    <w:uiPriority w:val="99"/>
    <w:rPr>
      <w:rFonts w:ascii="Georgia" w:hAnsi="Georgia" w:cs="Georgia"/>
      <w:spacing w:val="0"/>
      <w:sz w:val="24"/>
      <w:szCs w:val="24"/>
    </w:rPr>
  </w:style>
  <w:style w:type="character" w:customStyle="1" w:styleId="21Garamond25">
    <w:name w:val="Основной текст (21) + Garamond25"/>
    <w:aliases w:val="13 pt5,Малые прописные6,Интервал 3 pt5"/>
    <w:basedOn w:val="21"/>
    <w:uiPriority w:val="99"/>
    <w:rPr>
      <w:rFonts w:ascii="Garamond" w:hAnsi="Garamond" w:cs="Garamond"/>
      <w:smallCaps/>
      <w:spacing w:val="60"/>
      <w:sz w:val="26"/>
      <w:szCs w:val="26"/>
    </w:rPr>
  </w:style>
  <w:style w:type="character" w:customStyle="1" w:styleId="21Garamond24">
    <w:name w:val="Основной текст (21) + Garamond24"/>
    <w:aliases w:val="13 pt4,Интервал 0 pt25"/>
    <w:basedOn w:val="21"/>
    <w:uiPriority w:val="99"/>
    <w:rPr>
      <w:rFonts w:ascii="Garamond" w:hAnsi="Garamond" w:cs="Garamond"/>
      <w:spacing w:val="5"/>
      <w:sz w:val="26"/>
      <w:szCs w:val="26"/>
    </w:rPr>
  </w:style>
  <w:style w:type="character" w:customStyle="1" w:styleId="21Garamond23">
    <w:name w:val="Основной текст (21) + Garamond23"/>
    <w:aliases w:val="13 pt3,Курсив2,Интервал 1 pt1"/>
    <w:basedOn w:val="21"/>
    <w:uiPriority w:val="99"/>
    <w:rPr>
      <w:rFonts w:ascii="Garamond" w:hAnsi="Garamond" w:cs="Garamond"/>
      <w:i/>
      <w:iCs/>
      <w:spacing w:val="36"/>
      <w:sz w:val="26"/>
      <w:szCs w:val="26"/>
    </w:rPr>
  </w:style>
  <w:style w:type="character" w:customStyle="1" w:styleId="21Garamond22">
    <w:name w:val="Основной текст (21) + Garamond22"/>
    <w:aliases w:val="112,5 pt18,Интервал 0 pt24"/>
    <w:basedOn w:val="21"/>
    <w:uiPriority w:val="99"/>
    <w:rPr>
      <w:rFonts w:ascii="Garamond" w:hAnsi="Garamond" w:cs="Garamond"/>
      <w:spacing w:val="2"/>
      <w:sz w:val="23"/>
      <w:szCs w:val="23"/>
    </w:rPr>
  </w:style>
  <w:style w:type="character" w:customStyle="1" w:styleId="21Garamond21">
    <w:name w:val="Основной текст (21) + Garamond21"/>
    <w:aliases w:val="10 pt3,Малые прописные5,Интервал 0 pt23"/>
    <w:basedOn w:val="21"/>
    <w:uiPriority w:val="99"/>
    <w:rPr>
      <w:rFonts w:ascii="Garamond" w:hAnsi="Garamond" w:cs="Garamond"/>
      <w:smallCaps/>
      <w:spacing w:val="7"/>
      <w:sz w:val="20"/>
      <w:szCs w:val="20"/>
    </w:rPr>
  </w:style>
  <w:style w:type="character" w:customStyle="1" w:styleId="21Georgia1">
    <w:name w:val="Основной текст (21) + Georgia1"/>
    <w:aliases w:val="8 pt,Интервал 0 pt22"/>
    <w:basedOn w:val="21"/>
    <w:uiPriority w:val="99"/>
    <w:rPr>
      <w:rFonts w:ascii="Georgia" w:hAnsi="Georgia" w:cs="Georgia"/>
      <w:spacing w:val="8"/>
      <w:sz w:val="16"/>
      <w:szCs w:val="16"/>
    </w:rPr>
  </w:style>
  <w:style w:type="character" w:customStyle="1" w:styleId="21Garamond20">
    <w:name w:val="Основной текст (21) + Garamond20"/>
    <w:aliases w:val="111,5 pt17,Интервал 0 pt21"/>
    <w:basedOn w:val="21"/>
    <w:uiPriority w:val="99"/>
    <w:rPr>
      <w:rFonts w:ascii="Garamond" w:hAnsi="Garamond" w:cs="Garamond"/>
      <w:spacing w:val="8"/>
      <w:sz w:val="23"/>
      <w:szCs w:val="23"/>
    </w:rPr>
  </w:style>
  <w:style w:type="character" w:customStyle="1" w:styleId="21Garamond19">
    <w:name w:val="Основной текст (21) + Garamond19"/>
    <w:aliases w:val="124,5 pt16,Малые прописные4,Интервал 0 pt20"/>
    <w:basedOn w:val="21"/>
    <w:uiPriority w:val="99"/>
    <w:rPr>
      <w:rFonts w:ascii="Garamond" w:hAnsi="Garamond" w:cs="Garamond"/>
      <w:smallCaps/>
      <w:spacing w:val="6"/>
      <w:sz w:val="25"/>
      <w:szCs w:val="25"/>
    </w:rPr>
  </w:style>
  <w:style w:type="character" w:customStyle="1" w:styleId="2313">
    <w:name w:val="Основной текст (23) + 13"/>
    <w:aliases w:val="5 pt15,Интервал 0 pt19"/>
    <w:basedOn w:val="23"/>
    <w:uiPriority w:val="99"/>
    <w:rPr>
      <w:spacing w:val="4"/>
      <w:sz w:val="27"/>
      <w:szCs w:val="27"/>
    </w:rPr>
  </w:style>
  <w:style w:type="character" w:customStyle="1" w:styleId="73">
    <w:name w:val="Основной текст (73)_"/>
    <w:basedOn w:val="a0"/>
    <w:link w:val="730"/>
    <w:uiPriority w:val="99"/>
    <w:rPr>
      <w:rFonts w:ascii="Arial Narrow" w:hAnsi="Arial Narrow" w:cs="Arial Narrow"/>
      <w:b/>
      <w:bCs/>
      <w:spacing w:val="-6"/>
      <w:sz w:val="23"/>
      <w:szCs w:val="23"/>
      <w:u w:val="none"/>
    </w:rPr>
  </w:style>
  <w:style w:type="character" w:customStyle="1" w:styleId="73Garamond">
    <w:name w:val="Основной текст (73) + Garamond"/>
    <w:aliases w:val="12 pt3,Не полужирный7,Интервал -1 pt1"/>
    <w:basedOn w:val="73"/>
    <w:uiPriority w:val="99"/>
    <w:rPr>
      <w:rFonts w:ascii="Garamond" w:hAnsi="Garamond" w:cs="Garamond"/>
      <w:spacing w:val="-21"/>
      <w:sz w:val="24"/>
      <w:szCs w:val="24"/>
    </w:rPr>
  </w:style>
  <w:style w:type="character" w:customStyle="1" w:styleId="2310">
    <w:name w:val="Основной текст (23) + 10"/>
    <w:aliases w:val="5 pt14,Не полужирный6,Интервал 2 pt6"/>
    <w:basedOn w:val="23"/>
    <w:uiPriority w:val="99"/>
    <w:rPr>
      <w:spacing w:val="56"/>
      <w:sz w:val="21"/>
      <w:szCs w:val="21"/>
    </w:rPr>
  </w:style>
  <w:style w:type="character" w:customStyle="1" w:styleId="2312pt">
    <w:name w:val="Основной текст (23) + 12 pt"/>
    <w:aliases w:val="Интервал 0 pt18"/>
    <w:basedOn w:val="23"/>
    <w:uiPriority w:val="99"/>
    <w:rPr>
      <w:spacing w:val="8"/>
      <w:sz w:val="24"/>
      <w:szCs w:val="24"/>
    </w:rPr>
  </w:style>
  <w:style w:type="character" w:customStyle="1" w:styleId="2312pt1">
    <w:name w:val="Основной текст (23) + 12 pt1"/>
    <w:aliases w:val="Интервал 3 pt4"/>
    <w:basedOn w:val="23"/>
    <w:uiPriority w:val="99"/>
    <w:rPr>
      <w:spacing w:val="60"/>
      <w:sz w:val="24"/>
      <w:szCs w:val="24"/>
    </w:rPr>
  </w:style>
  <w:style w:type="character" w:customStyle="1" w:styleId="2814pt">
    <w:name w:val="Основной текст (28) + 14 pt"/>
    <w:aliases w:val="Интервал 0 pt17"/>
    <w:basedOn w:val="281"/>
    <w:uiPriority w:val="99"/>
    <w:rPr>
      <w:spacing w:val="5"/>
      <w:sz w:val="28"/>
      <w:szCs w:val="28"/>
      <w:lang w:val="en-US" w:eastAsia="en-US"/>
    </w:rPr>
  </w:style>
  <w:style w:type="character" w:customStyle="1" w:styleId="23132">
    <w:name w:val="Основной текст (23) + 132"/>
    <w:aliases w:val="5 pt13,Не полужирный5,Интервал 2 pt5"/>
    <w:basedOn w:val="23"/>
    <w:uiPriority w:val="99"/>
    <w:rPr>
      <w:spacing w:val="54"/>
      <w:sz w:val="27"/>
      <w:szCs w:val="27"/>
    </w:rPr>
  </w:style>
  <w:style w:type="character" w:customStyle="1" w:styleId="23131">
    <w:name w:val="Основной текст (23) + 131"/>
    <w:aliases w:val="5 pt12,Интервал 3 pt3"/>
    <w:basedOn w:val="23"/>
    <w:uiPriority w:val="99"/>
    <w:rPr>
      <w:spacing w:val="64"/>
      <w:sz w:val="27"/>
      <w:szCs w:val="27"/>
    </w:rPr>
  </w:style>
  <w:style w:type="character" w:customStyle="1" w:styleId="21Garamond18">
    <w:name w:val="Основной текст (21) + Garamond18"/>
    <w:aliases w:val="12 pt2,Интервал 0 pt16"/>
    <w:basedOn w:val="21"/>
    <w:uiPriority w:val="99"/>
    <w:rPr>
      <w:rFonts w:ascii="Garamond" w:hAnsi="Garamond" w:cs="Garamond"/>
      <w:spacing w:val="6"/>
      <w:sz w:val="24"/>
      <w:szCs w:val="24"/>
    </w:rPr>
  </w:style>
  <w:style w:type="character" w:customStyle="1" w:styleId="21Garamond17">
    <w:name w:val="Основной текст (21) + Garamond17"/>
    <w:aliases w:val="10,5 pt11,Не полужирный4,Интервал 0 pt15"/>
    <w:basedOn w:val="21"/>
    <w:uiPriority w:val="99"/>
    <w:rPr>
      <w:rFonts w:ascii="Garamond" w:hAnsi="Garamond" w:cs="Garamond"/>
      <w:spacing w:val="6"/>
      <w:sz w:val="21"/>
      <w:szCs w:val="21"/>
    </w:rPr>
  </w:style>
  <w:style w:type="character" w:customStyle="1" w:styleId="3114">
    <w:name w:val="Основной текст (31) + 14"/>
    <w:aliases w:val="5 pt10,Не полужирный3,Интервал 2 pt4"/>
    <w:basedOn w:val="311"/>
    <w:uiPriority w:val="99"/>
    <w:rPr>
      <w:spacing w:val="42"/>
      <w:sz w:val="29"/>
      <w:szCs w:val="29"/>
    </w:rPr>
  </w:style>
  <w:style w:type="character" w:customStyle="1" w:styleId="21Garamond16">
    <w:name w:val="Основной текст (21) + Garamond16"/>
    <w:aliases w:val="14 pt4,Интервал 0 pt14"/>
    <w:basedOn w:val="21"/>
    <w:uiPriority w:val="99"/>
    <w:rPr>
      <w:rFonts w:ascii="Garamond" w:hAnsi="Garamond" w:cs="Garamond"/>
      <w:spacing w:val="14"/>
      <w:sz w:val="28"/>
      <w:szCs w:val="28"/>
      <w:lang w:val="en-US" w:eastAsia="en-US"/>
    </w:rPr>
  </w:style>
  <w:style w:type="character" w:customStyle="1" w:styleId="212pt1">
    <w:name w:val="Основной текст (21) + Интервал 2 pt1"/>
    <w:basedOn w:val="21"/>
    <w:uiPriority w:val="99"/>
    <w:rPr>
      <w:spacing w:val="44"/>
    </w:rPr>
  </w:style>
  <w:style w:type="character" w:customStyle="1" w:styleId="0pt1">
    <w:name w:val="Основной текст + Интервал 0 pt1"/>
    <w:basedOn w:val="1"/>
    <w:uiPriority w:val="99"/>
    <w:rPr>
      <w:spacing w:val="2"/>
    </w:rPr>
  </w:style>
  <w:style w:type="character" w:customStyle="1" w:styleId="2pt1">
    <w:name w:val="Основной текст + Интервал 2 pt1"/>
    <w:basedOn w:val="1"/>
    <w:uiPriority w:val="99"/>
    <w:rPr>
      <w:spacing w:val="57"/>
    </w:rPr>
  </w:style>
  <w:style w:type="character" w:customStyle="1" w:styleId="21Garamond15">
    <w:name w:val="Основной текст (21) + Garamond15"/>
    <w:aliases w:val="123,5 pt9,Интервал 0 pt13"/>
    <w:basedOn w:val="21"/>
    <w:uiPriority w:val="99"/>
    <w:rPr>
      <w:rFonts w:ascii="Garamond" w:hAnsi="Garamond" w:cs="Garamond"/>
      <w:spacing w:val="10"/>
      <w:sz w:val="25"/>
      <w:szCs w:val="25"/>
    </w:rPr>
  </w:style>
  <w:style w:type="character" w:customStyle="1" w:styleId="180pt1">
    <w:name w:val="Колонтитул (18) + Интервал 0 pt1"/>
    <w:basedOn w:val="18"/>
    <w:uiPriority w:val="99"/>
  </w:style>
  <w:style w:type="character" w:customStyle="1" w:styleId="21Garamond14">
    <w:name w:val="Основной текст (21) + Garamond14"/>
    <w:aliases w:val="134,5 pt8,Интервал 0 pt12"/>
    <w:basedOn w:val="21"/>
    <w:uiPriority w:val="99"/>
    <w:rPr>
      <w:rFonts w:ascii="Garamond" w:hAnsi="Garamond" w:cs="Garamond"/>
      <w:spacing w:val="6"/>
      <w:sz w:val="27"/>
      <w:szCs w:val="27"/>
    </w:rPr>
  </w:style>
  <w:style w:type="character" w:customStyle="1" w:styleId="490pt1">
    <w:name w:val="Основной текст (49) + Интервал 0 pt1"/>
    <w:basedOn w:val="49"/>
    <w:uiPriority w:val="99"/>
  </w:style>
  <w:style w:type="character" w:customStyle="1" w:styleId="490">
    <w:name w:val="Основной текст (49)"/>
    <w:basedOn w:val="49"/>
    <w:uiPriority w:val="99"/>
  </w:style>
  <w:style w:type="character" w:customStyle="1" w:styleId="74">
    <w:name w:val="Основной текст (74)_"/>
    <w:basedOn w:val="a0"/>
    <w:link w:val="740"/>
    <w:uiPriority w:val="99"/>
    <w:rPr>
      <w:rFonts w:ascii="Tahoma" w:hAnsi="Tahoma" w:cs="Tahoma"/>
      <w:spacing w:val="-9"/>
      <w:sz w:val="9"/>
      <w:szCs w:val="9"/>
      <w:u w:val="none"/>
    </w:rPr>
  </w:style>
  <w:style w:type="character" w:customStyle="1" w:styleId="0pt10">
    <w:name w:val="Колонтитул + Интервал 0 pt1"/>
    <w:basedOn w:val="a4"/>
    <w:uiPriority w:val="99"/>
    <w:rPr>
      <w:spacing w:val="7"/>
    </w:rPr>
  </w:style>
  <w:style w:type="character" w:customStyle="1" w:styleId="21Garamond13">
    <w:name w:val="Основной текст (21) + Garamond13"/>
    <w:aliases w:val="122,5 pt7,Интервал 0 pt11"/>
    <w:basedOn w:val="21"/>
    <w:uiPriority w:val="99"/>
    <w:rPr>
      <w:rFonts w:ascii="Garamond" w:hAnsi="Garamond" w:cs="Garamond"/>
      <w:spacing w:val="4"/>
      <w:sz w:val="25"/>
      <w:szCs w:val="25"/>
    </w:rPr>
  </w:style>
  <w:style w:type="character" w:customStyle="1" w:styleId="21Garamond12">
    <w:name w:val="Основной текст (21) + Garamond12"/>
    <w:aliases w:val="121,5 pt6,Малые прописные3,Интервал 0 pt10"/>
    <w:basedOn w:val="21"/>
    <w:uiPriority w:val="99"/>
    <w:rPr>
      <w:rFonts w:ascii="Garamond" w:hAnsi="Garamond" w:cs="Garamond"/>
      <w:smallCaps/>
      <w:spacing w:val="4"/>
      <w:sz w:val="25"/>
      <w:szCs w:val="25"/>
      <w:lang w:val="en-US" w:eastAsia="en-US"/>
    </w:rPr>
  </w:style>
  <w:style w:type="character" w:customStyle="1" w:styleId="21Garamond11">
    <w:name w:val="Основной текст (21) + Garamond11"/>
    <w:aliases w:val="13 pt2,Интервал 0 pt9"/>
    <w:basedOn w:val="21"/>
    <w:uiPriority w:val="99"/>
    <w:rPr>
      <w:rFonts w:ascii="Garamond" w:hAnsi="Garamond" w:cs="Garamond"/>
      <w:spacing w:val="0"/>
      <w:sz w:val="26"/>
      <w:szCs w:val="26"/>
    </w:rPr>
  </w:style>
  <w:style w:type="character" w:customStyle="1" w:styleId="190">
    <w:name w:val="Колонтитул (19)"/>
    <w:basedOn w:val="19"/>
    <w:uiPriority w:val="99"/>
  </w:style>
  <w:style w:type="character" w:customStyle="1" w:styleId="21Garamond10">
    <w:name w:val="Основной текст (21) + Garamond10"/>
    <w:aliases w:val="133,5 pt5,Интервал 3 pt2"/>
    <w:basedOn w:val="21"/>
    <w:uiPriority w:val="99"/>
    <w:rPr>
      <w:rFonts w:ascii="Garamond" w:hAnsi="Garamond" w:cs="Garamond"/>
      <w:spacing w:val="65"/>
      <w:sz w:val="27"/>
      <w:szCs w:val="27"/>
    </w:rPr>
  </w:style>
  <w:style w:type="character" w:customStyle="1" w:styleId="21Garamond9">
    <w:name w:val="Основной текст (21) + Garamond9"/>
    <w:aliases w:val="22,5 pt4,Интервал -2 pt"/>
    <w:basedOn w:val="21"/>
    <w:uiPriority w:val="99"/>
    <w:rPr>
      <w:rFonts w:ascii="Garamond" w:hAnsi="Garamond" w:cs="Garamond"/>
      <w:spacing w:val="-41"/>
      <w:sz w:val="45"/>
      <w:szCs w:val="45"/>
    </w:rPr>
  </w:style>
  <w:style w:type="character" w:customStyle="1" w:styleId="160pt1">
    <w:name w:val="Основной текст (16) + Интервал 0 pt1"/>
    <w:basedOn w:val="16"/>
    <w:uiPriority w:val="99"/>
    <w:rPr>
      <w:spacing w:val="18"/>
    </w:rPr>
  </w:style>
  <w:style w:type="character" w:customStyle="1" w:styleId="320pt1">
    <w:name w:val="Основной текст (32) + Интервал 0 pt1"/>
    <w:basedOn w:val="32"/>
    <w:uiPriority w:val="99"/>
    <w:rPr>
      <w:spacing w:val="-8"/>
    </w:rPr>
  </w:style>
  <w:style w:type="character" w:customStyle="1" w:styleId="21Garamond8">
    <w:name w:val="Основной текст (21) + Garamond8"/>
    <w:aliases w:val="12 pt1,Не полужирный2,Малые прописные2,Интервал 0 pt8"/>
    <w:basedOn w:val="21"/>
    <w:uiPriority w:val="99"/>
    <w:rPr>
      <w:rFonts w:ascii="Garamond" w:hAnsi="Garamond" w:cs="Garamond"/>
      <w:smallCaps/>
      <w:spacing w:val="12"/>
      <w:sz w:val="24"/>
      <w:szCs w:val="24"/>
      <w:lang w:val="en-US" w:eastAsia="en-US"/>
    </w:rPr>
  </w:style>
  <w:style w:type="character" w:customStyle="1" w:styleId="21Garamond7">
    <w:name w:val="Основной текст (21) + Garamond7"/>
    <w:aliases w:val="132,5 pt3,Интервал 2 pt3"/>
    <w:basedOn w:val="21"/>
    <w:uiPriority w:val="99"/>
    <w:rPr>
      <w:rFonts w:ascii="Garamond" w:hAnsi="Garamond" w:cs="Garamond"/>
      <w:spacing w:val="54"/>
      <w:sz w:val="27"/>
      <w:szCs w:val="27"/>
    </w:rPr>
  </w:style>
  <w:style w:type="character" w:customStyle="1" w:styleId="21Garamond6">
    <w:name w:val="Основной текст (21) + Garamond6"/>
    <w:aliases w:val="14 pt3,Интервал 3 pt1"/>
    <w:basedOn w:val="21"/>
    <w:uiPriority w:val="99"/>
    <w:rPr>
      <w:rFonts w:ascii="Garamond" w:hAnsi="Garamond" w:cs="Garamond"/>
      <w:spacing w:val="60"/>
      <w:sz w:val="28"/>
      <w:szCs w:val="28"/>
    </w:rPr>
  </w:style>
  <w:style w:type="character" w:customStyle="1" w:styleId="21Garamond5">
    <w:name w:val="Основной текст (21) + Garamond5"/>
    <w:aliases w:val="14 pt2,Интервал 0 pt7"/>
    <w:basedOn w:val="21"/>
    <w:uiPriority w:val="99"/>
    <w:rPr>
      <w:rFonts w:ascii="Garamond" w:hAnsi="Garamond" w:cs="Garamond"/>
      <w:spacing w:val="3"/>
      <w:sz w:val="28"/>
      <w:szCs w:val="28"/>
    </w:rPr>
  </w:style>
  <w:style w:type="character" w:customStyle="1" w:styleId="21Garamond4">
    <w:name w:val="Основной текст (21) + Garamond4"/>
    <w:aliases w:val="14 pt1,Интервал 2 pt2"/>
    <w:basedOn w:val="21"/>
    <w:uiPriority w:val="99"/>
    <w:rPr>
      <w:rFonts w:ascii="Garamond" w:hAnsi="Garamond" w:cs="Garamond"/>
      <w:spacing w:val="57"/>
      <w:sz w:val="28"/>
      <w:szCs w:val="28"/>
    </w:rPr>
  </w:style>
  <w:style w:type="character" w:customStyle="1" w:styleId="102">
    <w:name w:val="Заголовок №10 (2)_"/>
    <w:basedOn w:val="a0"/>
    <w:link w:val="1020"/>
    <w:uiPriority w:val="99"/>
    <w:rPr>
      <w:rFonts w:ascii="Garamond" w:hAnsi="Garamond" w:cs="Garamond"/>
      <w:b/>
      <w:bCs/>
      <w:spacing w:val="37"/>
      <w:sz w:val="31"/>
      <w:szCs w:val="31"/>
      <w:u w:val="none"/>
    </w:rPr>
  </w:style>
  <w:style w:type="character" w:customStyle="1" w:styleId="16Tahoma">
    <w:name w:val="Основной текст (16) + Tahoma"/>
    <w:aliases w:val="201,5 pt2,Интервал 0 pt6"/>
    <w:basedOn w:val="16"/>
    <w:uiPriority w:val="99"/>
    <w:rPr>
      <w:rFonts w:ascii="Tahoma" w:hAnsi="Tahoma" w:cs="Tahoma"/>
      <w:spacing w:val="0"/>
      <w:sz w:val="41"/>
      <w:szCs w:val="41"/>
    </w:rPr>
  </w:style>
  <w:style w:type="character" w:customStyle="1" w:styleId="163pt">
    <w:name w:val="Основной текст (16) + Интервал 3 pt"/>
    <w:basedOn w:val="16"/>
    <w:uiPriority w:val="99"/>
    <w:rPr>
      <w:spacing w:val="65"/>
    </w:rPr>
  </w:style>
  <w:style w:type="character" w:customStyle="1" w:styleId="232pt1">
    <w:name w:val="Основной текст (23) + Интервал 2 pt1"/>
    <w:basedOn w:val="23"/>
    <w:uiPriority w:val="99"/>
    <w:rPr>
      <w:spacing w:val="57"/>
    </w:rPr>
  </w:style>
  <w:style w:type="character" w:customStyle="1" w:styleId="230pt1">
    <w:name w:val="Основной текст (23) + Интервал 0 pt1"/>
    <w:basedOn w:val="23"/>
    <w:uiPriority w:val="99"/>
    <w:rPr>
      <w:spacing w:val="6"/>
    </w:rPr>
  </w:style>
  <w:style w:type="character" w:customStyle="1" w:styleId="21Garamond3">
    <w:name w:val="Основной текст (21) + Garamond3"/>
    <w:aliases w:val="10 pt2,Малые прописные1,Интервал 0 pt5"/>
    <w:basedOn w:val="21"/>
    <w:uiPriority w:val="99"/>
    <w:rPr>
      <w:rFonts w:ascii="Garamond" w:hAnsi="Garamond" w:cs="Garamond"/>
      <w:smallCaps/>
      <w:spacing w:val="8"/>
      <w:sz w:val="20"/>
      <w:szCs w:val="20"/>
      <w:lang w:val="en-US" w:eastAsia="en-US"/>
    </w:rPr>
  </w:style>
  <w:style w:type="character" w:customStyle="1" w:styleId="22">
    <w:name w:val="Колонтитул (22)_"/>
    <w:basedOn w:val="a0"/>
    <w:link w:val="220"/>
    <w:uiPriority w:val="99"/>
    <w:rPr>
      <w:rFonts w:ascii="Garamond" w:hAnsi="Garamond" w:cs="Garamond"/>
      <w:b/>
      <w:bCs/>
      <w:spacing w:val="1"/>
      <w:sz w:val="25"/>
      <w:szCs w:val="25"/>
      <w:u w:val="none"/>
      <w:lang w:val="en-US" w:eastAsia="en-US"/>
    </w:rPr>
  </w:style>
  <w:style w:type="character" w:customStyle="1" w:styleId="220pt">
    <w:name w:val="Колонтитул (22) + Интервал 0 pt"/>
    <w:basedOn w:val="22"/>
    <w:uiPriority w:val="99"/>
  </w:style>
  <w:style w:type="character" w:customStyle="1" w:styleId="22ArialNarrow">
    <w:name w:val="Колонтитул (22) + Arial Narrow"/>
    <w:aliases w:val="10 pt1,Не полужирный1,Интервал 0 pt4"/>
    <w:basedOn w:val="22"/>
    <w:uiPriority w:val="99"/>
    <w:rPr>
      <w:rFonts w:ascii="Arial Narrow" w:hAnsi="Arial Narrow" w:cs="Arial Narrow"/>
      <w:spacing w:val="9"/>
      <w:sz w:val="20"/>
      <w:szCs w:val="20"/>
    </w:rPr>
  </w:style>
  <w:style w:type="character" w:customStyle="1" w:styleId="21Garamond2">
    <w:name w:val="Основной текст (21) + Garamond2"/>
    <w:aliases w:val="13 pt1,Курсив1,Интервал 0 pt3"/>
    <w:basedOn w:val="21"/>
    <w:uiPriority w:val="99"/>
    <w:rPr>
      <w:rFonts w:ascii="Garamond" w:hAnsi="Garamond" w:cs="Garamond"/>
      <w:i/>
      <w:iCs/>
      <w:spacing w:val="15"/>
      <w:sz w:val="26"/>
      <w:szCs w:val="26"/>
    </w:rPr>
  </w:style>
  <w:style w:type="character" w:customStyle="1" w:styleId="260pt1">
    <w:name w:val="Колонтитул (26) + Интервал 0 pt1"/>
    <w:basedOn w:val="26"/>
    <w:uiPriority w:val="99"/>
    <w:rPr>
      <w:spacing w:val="4"/>
    </w:rPr>
  </w:style>
  <w:style w:type="character" w:customStyle="1" w:styleId="383pt">
    <w:name w:val="Основной текст (38) + Интервал 3 pt"/>
    <w:basedOn w:val="38"/>
    <w:uiPriority w:val="99"/>
    <w:rPr>
      <w:spacing w:val="67"/>
    </w:rPr>
  </w:style>
  <w:style w:type="character" w:customStyle="1" w:styleId="380pt1">
    <w:name w:val="Основной текст (38) + Интервал 0 pt1"/>
    <w:basedOn w:val="38"/>
    <w:uiPriority w:val="99"/>
    <w:rPr>
      <w:spacing w:val="5"/>
    </w:rPr>
  </w:style>
  <w:style w:type="character" w:customStyle="1" w:styleId="702pt">
    <w:name w:val="Основной текст (70) + Интервал 2 pt"/>
    <w:basedOn w:val="70"/>
    <w:uiPriority w:val="99"/>
    <w:rPr>
      <w:spacing w:val="51"/>
    </w:rPr>
  </w:style>
  <w:style w:type="character" w:customStyle="1" w:styleId="70ArialNarrow1">
    <w:name w:val="Основной текст (70) + Arial Narrow1"/>
    <w:aliases w:val="18 pt2,Интервал 0 pt2"/>
    <w:basedOn w:val="70"/>
    <w:uiPriority w:val="99"/>
    <w:rPr>
      <w:rFonts w:ascii="Arial Narrow" w:hAnsi="Arial Narrow" w:cs="Arial Narrow"/>
      <w:spacing w:val="-7"/>
      <w:sz w:val="36"/>
      <w:szCs w:val="36"/>
    </w:rPr>
  </w:style>
  <w:style w:type="character" w:customStyle="1" w:styleId="700pt">
    <w:name w:val="Основной текст (70) + Интервал 0 pt"/>
    <w:basedOn w:val="70"/>
    <w:uiPriority w:val="99"/>
    <w:rPr>
      <w:spacing w:val="4"/>
    </w:rPr>
  </w:style>
  <w:style w:type="character" w:customStyle="1" w:styleId="57">
    <w:name w:val="Основной текст (57)_"/>
    <w:basedOn w:val="a0"/>
    <w:link w:val="570"/>
    <w:uiPriority w:val="99"/>
    <w:rPr>
      <w:rFonts w:ascii="Garamond" w:hAnsi="Garamond" w:cs="Garamond"/>
      <w:spacing w:val="7"/>
      <w:sz w:val="29"/>
      <w:szCs w:val="29"/>
      <w:u w:val="none"/>
    </w:rPr>
  </w:style>
  <w:style w:type="character" w:customStyle="1" w:styleId="57ArialNarrow">
    <w:name w:val="Основной текст (57) + Arial Narrow"/>
    <w:aliases w:val="18 pt1,Полужирный1,Интервал 0 pt1"/>
    <w:basedOn w:val="57"/>
    <w:uiPriority w:val="99"/>
    <w:rPr>
      <w:rFonts w:ascii="Arial Narrow" w:hAnsi="Arial Narrow" w:cs="Arial Narrow"/>
      <w:b/>
      <w:bCs/>
      <w:spacing w:val="-7"/>
      <w:sz w:val="36"/>
      <w:szCs w:val="36"/>
    </w:rPr>
  </w:style>
  <w:style w:type="character" w:customStyle="1" w:styleId="21Garamond1">
    <w:name w:val="Основной текст (21) + Garamond1"/>
    <w:aliases w:val="131,5 pt1,Интервал 2 pt1"/>
    <w:basedOn w:val="21"/>
    <w:uiPriority w:val="99"/>
    <w:rPr>
      <w:rFonts w:ascii="Garamond" w:hAnsi="Garamond" w:cs="Garamond"/>
      <w:spacing w:val="51"/>
      <w:sz w:val="27"/>
      <w:szCs w:val="27"/>
    </w:rPr>
  </w:style>
  <w:style w:type="character" w:customStyle="1" w:styleId="126">
    <w:name w:val="Заголовок №12 (6)_"/>
    <w:basedOn w:val="a0"/>
    <w:link w:val="1260"/>
    <w:uiPriority w:val="99"/>
    <w:rPr>
      <w:rFonts w:ascii="Arial Narrow" w:hAnsi="Arial Narrow" w:cs="Arial Narrow"/>
      <w:b/>
      <w:bCs/>
      <w:spacing w:val="-7"/>
      <w:sz w:val="36"/>
      <w:szCs w:val="36"/>
      <w:u w:val="none"/>
    </w:rPr>
  </w:style>
  <w:style w:type="character" w:customStyle="1" w:styleId="1262pt">
    <w:name w:val="Заголовок №12 (6) + Интервал 2 pt"/>
    <w:basedOn w:val="126"/>
    <w:uiPriority w:val="99"/>
    <w:rPr>
      <w:spacing w:val="44"/>
    </w:rPr>
  </w:style>
  <w:style w:type="character" w:customStyle="1" w:styleId="573pt">
    <w:name w:val="Основной текст (57) + Интервал 3 pt"/>
    <w:basedOn w:val="57"/>
    <w:uiPriority w:val="99"/>
    <w:rPr>
      <w:spacing w:val="62"/>
    </w:rPr>
  </w:style>
  <w:style w:type="character" w:customStyle="1" w:styleId="75">
    <w:name w:val="Основной текст (75)_"/>
    <w:basedOn w:val="a0"/>
    <w:link w:val="750"/>
    <w:uiPriority w:val="99"/>
    <w:rPr>
      <w:rFonts w:ascii="Garamond" w:hAnsi="Garamond" w:cs="Garamond"/>
      <w:spacing w:val="48"/>
      <w:sz w:val="29"/>
      <w:szCs w:val="29"/>
      <w:u w:val="none"/>
    </w:rPr>
  </w:style>
  <w:style w:type="paragraph" w:customStyle="1" w:styleId="210">
    <w:name w:val="Основной текст (21)"/>
    <w:basedOn w:val="a"/>
    <w:link w:val="21"/>
    <w:uiPriority w:val="99"/>
    <w:pPr>
      <w:shd w:val="clear" w:color="auto" w:fill="FFFFFF"/>
      <w:spacing w:after="300" w:line="240" w:lineRule="atLeast"/>
      <w:jc w:val="center"/>
    </w:pPr>
    <w:rPr>
      <w:rFonts w:ascii="Arial Narrow" w:hAnsi="Arial Narrow" w:cs="Arial Narrow"/>
      <w:b/>
      <w:bCs/>
      <w:color w:val="auto"/>
      <w:spacing w:val="-8"/>
      <w:sz w:val="36"/>
      <w:szCs w:val="36"/>
    </w:rPr>
  </w:style>
  <w:style w:type="paragraph" w:customStyle="1" w:styleId="340">
    <w:name w:val="Заголовок №3 (4)"/>
    <w:basedOn w:val="a"/>
    <w:link w:val="34"/>
    <w:uiPriority w:val="99"/>
    <w:pPr>
      <w:shd w:val="clear" w:color="auto" w:fill="FFFFFF"/>
      <w:spacing w:before="720" w:line="240" w:lineRule="atLeast"/>
      <w:outlineLvl w:val="2"/>
    </w:pPr>
    <w:rPr>
      <w:rFonts w:ascii="Garamond" w:hAnsi="Garamond" w:cs="Garamond"/>
      <w:color w:val="auto"/>
      <w:spacing w:val="59"/>
      <w:sz w:val="96"/>
      <w:szCs w:val="96"/>
    </w:rPr>
  </w:style>
  <w:style w:type="paragraph" w:customStyle="1" w:styleId="151">
    <w:name w:val="Основной текст (15)1"/>
    <w:basedOn w:val="a"/>
    <w:link w:val="15"/>
    <w:uiPriority w:val="99"/>
    <w:pPr>
      <w:shd w:val="clear" w:color="auto" w:fill="FFFFFF"/>
      <w:spacing w:before="180" w:line="240" w:lineRule="atLeast"/>
      <w:jc w:val="right"/>
    </w:pPr>
    <w:rPr>
      <w:rFonts w:ascii="Garamond" w:hAnsi="Garamond" w:cs="Garamond"/>
      <w:i/>
      <w:iCs/>
      <w:color w:val="auto"/>
      <w:spacing w:val="13"/>
      <w:sz w:val="25"/>
      <w:szCs w:val="25"/>
    </w:rPr>
  </w:style>
  <w:style w:type="paragraph" w:customStyle="1" w:styleId="310">
    <w:name w:val="Колонтитул (31)"/>
    <w:basedOn w:val="a"/>
    <w:link w:val="31"/>
    <w:uiPriority w:val="99"/>
    <w:pPr>
      <w:shd w:val="clear" w:color="auto" w:fill="FFFFFF"/>
      <w:spacing w:line="240" w:lineRule="atLeast"/>
    </w:pPr>
    <w:rPr>
      <w:rFonts w:ascii="Garamond" w:hAnsi="Garamond" w:cs="Garamond"/>
      <w:b/>
      <w:bCs/>
      <w:i/>
      <w:iCs/>
      <w:color w:val="auto"/>
      <w:spacing w:val="4"/>
      <w:sz w:val="23"/>
      <w:szCs w:val="23"/>
    </w:rPr>
  </w:style>
  <w:style w:type="paragraph" w:customStyle="1" w:styleId="191">
    <w:name w:val="Колонтитул (19)1"/>
    <w:basedOn w:val="a"/>
    <w:link w:val="19"/>
    <w:uiPriority w:val="99"/>
    <w:pPr>
      <w:shd w:val="clear" w:color="auto" w:fill="FFFFFF"/>
      <w:spacing w:line="240" w:lineRule="atLeast"/>
    </w:pPr>
    <w:rPr>
      <w:rFonts w:ascii="Garamond" w:hAnsi="Garamond" w:cs="Garamond"/>
      <w:b/>
      <w:bCs/>
      <w:color w:val="auto"/>
      <w:spacing w:val="3"/>
      <w:sz w:val="25"/>
      <w:szCs w:val="25"/>
    </w:rPr>
  </w:style>
  <w:style w:type="paragraph" w:customStyle="1" w:styleId="381">
    <w:name w:val="Основной текст (38)1"/>
    <w:basedOn w:val="a"/>
    <w:link w:val="38"/>
    <w:uiPriority w:val="99"/>
    <w:pPr>
      <w:shd w:val="clear" w:color="auto" w:fill="FFFFFF"/>
      <w:spacing w:after="180" w:line="240" w:lineRule="atLeast"/>
      <w:jc w:val="center"/>
    </w:pPr>
    <w:rPr>
      <w:rFonts w:ascii="Georgia" w:hAnsi="Georgia" w:cs="Georgia"/>
      <w:color w:val="auto"/>
      <w:spacing w:val="57"/>
      <w:sz w:val="23"/>
      <w:szCs w:val="23"/>
    </w:rPr>
  </w:style>
  <w:style w:type="paragraph" w:customStyle="1" w:styleId="280">
    <w:name w:val="Колонтитул (28)"/>
    <w:basedOn w:val="a"/>
    <w:link w:val="28"/>
    <w:uiPriority w:val="99"/>
    <w:pPr>
      <w:shd w:val="clear" w:color="auto" w:fill="FFFFFF"/>
      <w:spacing w:line="240" w:lineRule="atLeast"/>
    </w:pPr>
    <w:rPr>
      <w:rFonts w:ascii="Times New Roman" w:hAnsi="Times New Roman" w:cs="Times New Roman"/>
      <w:b/>
      <w:bCs/>
      <w:color w:val="auto"/>
      <w:spacing w:val="-3"/>
      <w:sz w:val="31"/>
      <w:szCs w:val="31"/>
    </w:rPr>
  </w:style>
  <w:style w:type="paragraph" w:customStyle="1" w:styleId="200">
    <w:name w:val="Основной текст (20)"/>
    <w:basedOn w:val="a"/>
    <w:link w:val="20"/>
    <w:uiPriority w:val="99"/>
    <w:pPr>
      <w:shd w:val="clear" w:color="auto" w:fill="FFFFFF"/>
      <w:spacing w:before="420" w:after="420" w:line="331" w:lineRule="exact"/>
      <w:jc w:val="both"/>
    </w:pPr>
    <w:rPr>
      <w:rFonts w:ascii="Garamond" w:hAnsi="Garamond" w:cs="Garamond"/>
      <w:b/>
      <w:bCs/>
      <w:i/>
      <w:iCs/>
      <w:color w:val="auto"/>
      <w:spacing w:val="9"/>
      <w:sz w:val="26"/>
      <w:szCs w:val="26"/>
    </w:rPr>
  </w:style>
  <w:style w:type="paragraph" w:customStyle="1" w:styleId="180">
    <w:name w:val="Колонтитул (18)"/>
    <w:basedOn w:val="a"/>
    <w:link w:val="18"/>
    <w:uiPriority w:val="99"/>
    <w:pPr>
      <w:shd w:val="clear" w:color="auto" w:fill="FFFFFF"/>
      <w:spacing w:line="240" w:lineRule="atLeast"/>
    </w:pPr>
    <w:rPr>
      <w:rFonts w:ascii="Tahoma" w:hAnsi="Tahoma" w:cs="Tahoma"/>
      <w:color w:val="auto"/>
      <w:spacing w:val="-4"/>
    </w:rPr>
  </w:style>
  <w:style w:type="paragraph" w:customStyle="1" w:styleId="290">
    <w:name w:val="Основной текст (29)"/>
    <w:basedOn w:val="a"/>
    <w:link w:val="29"/>
    <w:uiPriority w:val="99"/>
    <w:pPr>
      <w:shd w:val="clear" w:color="auto" w:fill="FFFFFF"/>
      <w:spacing w:before="360" w:after="300" w:line="240" w:lineRule="atLeast"/>
      <w:jc w:val="center"/>
    </w:pPr>
    <w:rPr>
      <w:rFonts w:ascii="Corbel" w:hAnsi="Corbel" w:cs="Corbel"/>
      <w:b/>
      <w:bCs/>
      <w:color w:val="auto"/>
      <w:spacing w:val="12"/>
      <w:sz w:val="23"/>
      <w:szCs w:val="23"/>
    </w:rPr>
  </w:style>
  <w:style w:type="paragraph" w:customStyle="1" w:styleId="a5">
    <w:name w:val="Колонтитул"/>
    <w:basedOn w:val="a"/>
    <w:link w:val="a4"/>
    <w:uiPriority w:val="99"/>
    <w:pPr>
      <w:shd w:val="clear" w:color="auto" w:fill="FFFFFF"/>
      <w:spacing w:line="240" w:lineRule="atLeast"/>
    </w:pPr>
    <w:rPr>
      <w:rFonts w:ascii="Arial Narrow" w:hAnsi="Arial Narrow" w:cs="Arial Narrow"/>
      <w:b/>
      <w:bCs/>
      <w:color w:val="auto"/>
      <w:spacing w:val="-2"/>
      <w:sz w:val="28"/>
      <w:szCs w:val="28"/>
    </w:rPr>
  </w:style>
  <w:style w:type="paragraph" w:styleId="a6">
    <w:name w:val="Body Text"/>
    <w:basedOn w:val="a"/>
    <w:link w:val="1"/>
    <w:uiPriority w:val="99"/>
    <w:pPr>
      <w:shd w:val="clear" w:color="auto" w:fill="FFFFFF"/>
      <w:spacing w:before="2160" w:line="320" w:lineRule="exact"/>
      <w:jc w:val="center"/>
    </w:pPr>
    <w:rPr>
      <w:rFonts w:ascii="Garamond" w:hAnsi="Garamond" w:cs="Garamond"/>
      <w:color w:val="auto"/>
      <w:spacing w:val="4"/>
      <w:sz w:val="25"/>
      <w:szCs w:val="25"/>
    </w:rPr>
  </w:style>
  <w:style w:type="character" w:customStyle="1" w:styleId="a7">
    <w:name w:val="Основной текст Знак"/>
    <w:basedOn w:val="a0"/>
    <w:link w:val="a6"/>
    <w:uiPriority w:val="99"/>
    <w:semiHidden/>
    <w:rPr>
      <w:rFonts w:cs="Courier New"/>
      <w:color w:val="000000"/>
    </w:rPr>
  </w:style>
  <w:style w:type="paragraph" w:customStyle="1" w:styleId="690">
    <w:name w:val="Основной текст (69)"/>
    <w:basedOn w:val="a"/>
    <w:link w:val="69"/>
    <w:uiPriority w:val="99"/>
    <w:pPr>
      <w:shd w:val="clear" w:color="auto" w:fill="FFFFFF"/>
      <w:spacing w:before="360" w:after="360" w:line="240" w:lineRule="atLeast"/>
      <w:jc w:val="center"/>
    </w:pPr>
    <w:rPr>
      <w:rFonts w:ascii="Garamond" w:hAnsi="Garamond" w:cs="Garamond"/>
      <w:color w:val="auto"/>
      <w:spacing w:val="59"/>
      <w:sz w:val="23"/>
      <w:szCs w:val="23"/>
    </w:rPr>
  </w:style>
  <w:style w:type="paragraph" w:customStyle="1" w:styleId="212">
    <w:name w:val="Колонтитул (21)"/>
    <w:basedOn w:val="a"/>
    <w:link w:val="211"/>
    <w:uiPriority w:val="99"/>
    <w:pPr>
      <w:shd w:val="clear" w:color="auto" w:fill="FFFFFF"/>
      <w:spacing w:line="240" w:lineRule="atLeast"/>
    </w:pPr>
    <w:rPr>
      <w:rFonts w:ascii="Arial Narrow" w:hAnsi="Arial Narrow" w:cs="Arial Narrow"/>
      <w:b/>
      <w:bCs/>
      <w:color w:val="auto"/>
      <w:spacing w:val="-16"/>
      <w:sz w:val="27"/>
      <w:szCs w:val="27"/>
    </w:rPr>
  </w:style>
  <w:style w:type="paragraph" w:customStyle="1" w:styleId="700">
    <w:name w:val="Основной текст (70)"/>
    <w:basedOn w:val="a"/>
    <w:link w:val="70"/>
    <w:uiPriority w:val="99"/>
    <w:pPr>
      <w:shd w:val="clear" w:color="auto" w:fill="FFFFFF"/>
      <w:spacing w:line="240" w:lineRule="atLeast"/>
      <w:ind w:firstLine="460"/>
      <w:jc w:val="both"/>
    </w:pPr>
    <w:rPr>
      <w:rFonts w:ascii="Garamond" w:hAnsi="Garamond" w:cs="Garamond"/>
      <w:b/>
      <w:bCs/>
      <w:color w:val="auto"/>
      <w:spacing w:val="63"/>
      <w:sz w:val="27"/>
      <w:szCs w:val="27"/>
    </w:rPr>
  </w:style>
  <w:style w:type="paragraph" w:customStyle="1" w:styleId="230">
    <w:name w:val="Основной текст (23)"/>
    <w:basedOn w:val="a"/>
    <w:link w:val="23"/>
    <w:uiPriority w:val="99"/>
    <w:pPr>
      <w:shd w:val="clear" w:color="auto" w:fill="FFFFFF"/>
      <w:spacing w:line="240" w:lineRule="atLeast"/>
      <w:ind w:firstLine="480"/>
      <w:jc w:val="both"/>
    </w:pPr>
    <w:rPr>
      <w:rFonts w:ascii="Garamond" w:hAnsi="Garamond" w:cs="Garamond"/>
      <w:b/>
      <w:bCs/>
      <w:color w:val="auto"/>
      <w:spacing w:val="3"/>
      <w:sz w:val="28"/>
      <w:szCs w:val="28"/>
    </w:rPr>
  </w:style>
  <w:style w:type="paragraph" w:customStyle="1" w:styleId="282">
    <w:name w:val="Основной текст (28)"/>
    <w:basedOn w:val="a"/>
    <w:link w:val="281"/>
    <w:uiPriority w:val="99"/>
    <w:pPr>
      <w:shd w:val="clear" w:color="auto" w:fill="FFFFFF"/>
      <w:spacing w:line="240" w:lineRule="atLeast"/>
      <w:jc w:val="both"/>
    </w:pPr>
    <w:rPr>
      <w:rFonts w:ascii="Garamond" w:hAnsi="Garamond" w:cs="Garamond"/>
      <w:b/>
      <w:bCs/>
      <w:color w:val="auto"/>
      <w:spacing w:val="3"/>
      <w:sz w:val="27"/>
      <w:szCs w:val="27"/>
    </w:rPr>
  </w:style>
  <w:style w:type="paragraph" w:customStyle="1" w:styleId="330">
    <w:name w:val="Основной текст (33)"/>
    <w:basedOn w:val="a"/>
    <w:link w:val="33"/>
    <w:uiPriority w:val="99"/>
    <w:pPr>
      <w:shd w:val="clear" w:color="auto" w:fill="FFFFFF"/>
      <w:spacing w:before="360" w:after="360" w:line="240" w:lineRule="atLeast"/>
      <w:jc w:val="center"/>
    </w:pPr>
    <w:rPr>
      <w:rFonts w:ascii="Times New Roman" w:hAnsi="Times New Roman" w:cs="Times New Roman"/>
      <w:color w:val="auto"/>
      <w:spacing w:val="56"/>
      <w:sz w:val="22"/>
      <w:szCs w:val="22"/>
    </w:rPr>
  </w:style>
  <w:style w:type="paragraph" w:customStyle="1" w:styleId="202">
    <w:name w:val="Колонтитул (20)"/>
    <w:basedOn w:val="a"/>
    <w:link w:val="201"/>
    <w:uiPriority w:val="99"/>
    <w:pPr>
      <w:shd w:val="clear" w:color="auto" w:fill="FFFFFF"/>
      <w:spacing w:line="240" w:lineRule="atLeast"/>
      <w:jc w:val="both"/>
    </w:pPr>
    <w:rPr>
      <w:rFonts w:ascii="Garamond" w:hAnsi="Garamond" w:cs="Garamond"/>
      <w:b/>
      <w:bCs/>
      <w:color w:val="auto"/>
      <w:spacing w:val="5"/>
      <w:sz w:val="25"/>
      <w:szCs w:val="25"/>
    </w:rPr>
  </w:style>
  <w:style w:type="paragraph" w:customStyle="1" w:styleId="40">
    <w:name w:val="Колонтитул (4)"/>
    <w:basedOn w:val="a"/>
    <w:link w:val="4"/>
    <w:uiPriority w:val="99"/>
    <w:pPr>
      <w:shd w:val="clear" w:color="auto" w:fill="FFFFFF"/>
      <w:spacing w:line="240" w:lineRule="atLeast"/>
    </w:pPr>
    <w:rPr>
      <w:rFonts w:ascii="Garamond" w:hAnsi="Garamond" w:cs="Garamond"/>
      <w:color w:val="auto"/>
      <w:spacing w:val="2"/>
      <w:sz w:val="27"/>
      <w:szCs w:val="27"/>
    </w:rPr>
  </w:style>
  <w:style w:type="paragraph" w:customStyle="1" w:styleId="720">
    <w:name w:val="Основной текст (72)"/>
    <w:basedOn w:val="a"/>
    <w:link w:val="72"/>
    <w:uiPriority w:val="99"/>
    <w:pPr>
      <w:shd w:val="clear" w:color="auto" w:fill="FFFFFF"/>
      <w:spacing w:before="480" w:line="240" w:lineRule="atLeast"/>
      <w:jc w:val="center"/>
    </w:pPr>
    <w:rPr>
      <w:rFonts w:ascii="Garamond" w:hAnsi="Garamond" w:cs="Garamond"/>
      <w:i/>
      <w:iCs/>
      <w:color w:val="auto"/>
      <w:spacing w:val="64"/>
      <w:sz w:val="30"/>
      <w:szCs w:val="30"/>
    </w:rPr>
  </w:style>
  <w:style w:type="paragraph" w:customStyle="1" w:styleId="312">
    <w:name w:val="Основной текст (31)"/>
    <w:basedOn w:val="a"/>
    <w:link w:val="311"/>
    <w:uiPriority w:val="99"/>
    <w:pPr>
      <w:shd w:val="clear" w:color="auto" w:fill="FFFFFF"/>
      <w:spacing w:before="360" w:after="360" w:line="240" w:lineRule="atLeast"/>
    </w:pPr>
    <w:rPr>
      <w:rFonts w:ascii="Garamond" w:hAnsi="Garamond" w:cs="Garamond"/>
      <w:b/>
      <w:bCs/>
      <w:color w:val="auto"/>
      <w:spacing w:val="60"/>
      <w:sz w:val="22"/>
      <w:szCs w:val="22"/>
    </w:rPr>
  </w:style>
  <w:style w:type="paragraph" w:customStyle="1" w:styleId="410">
    <w:name w:val="Основной текст (41)"/>
    <w:basedOn w:val="a"/>
    <w:link w:val="41"/>
    <w:uiPriority w:val="99"/>
    <w:pPr>
      <w:shd w:val="clear" w:color="auto" w:fill="FFFFFF"/>
      <w:spacing w:line="325" w:lineRule="exact"/>
      <w:ind w:firstLine="460"/>
      <w:jc w:val="both"/>
    </w:pPr>
    <w:rPr>
      <w:rFonts w:ascii="Garamond" w:hAnsi="Garamond" w:cs="Garamond"/>
      <w:b/>
      <w:bCs/>
      <w:color w:val="auto"/>
      <w:spacing w:val="7"/>
      <w:sz w:val="26"/>
      <w:szCs w:val="26"/>
    </w:rPr>
  </w:style>
  <w:style w:type="paragraph" w:customStyle="1" w:styleId="250">
    <w:name w:val="Колонтитул (25)"/>
    <w:basedOn w:val="a"/>
    <w:link w:val="25"/>
    <w:uiPriority w:val="99"/>
    <w:pPr>
      <w:shd w:val="clear" w:color="auto" w:fill="FFFFFF"/>
      <w:spacing w:line="240" w:lineRule="atLeast"/>
    </w:pPr>
    <w:rPr>
      <w:rFonts w:ascii="Garamond" w:hAnsi="Garamond" w:cs="Garamond"/>
      <w:b/>
      <w:bCs/>
      <w:color w:val="auto"/>
      <w:spacing w:val="60"/>
      <w:sz w:val="28"/>
      <w:szCs w:val="28"/>
    </w:rPr>
  </w:style>
  <w:style w:type="paragraph" w:customStyle="1" w:styleId="332">
    <w:name w:val="Колонтитул (33)"/>
    <w:basedOn w:val="a"/>
    <w:link w:val="331"/>
    <w:uiPriority w:val="99"/>
    <w:pPr>
      <w:shd w:val="clear" w:color="auto" w:fill="FFFFFF"/>
      <w:spacing w:line="240" w:lineRule="atLeast"/>
    </w:pPr>
    <w:rPr>
      <w:rFonts w:ascii="Arial Narrow" w:hAnsi="Arial Narrow" w:cs="Arial Narrow"/>
      <w:b/>
      <w:bCs/>
      <w:color w:val="auto"/>
      <w:spacing w:val="-12"/>
      <w:sz w:val="29"/>
      <w:szCs w:val="29"/>
    </w:rPr>
  </w:style>
  <w:style w:type="paragraph" w:customStyle="1" w:styleId="320">
    <w:name w:val="Основной текст (32)"/>
    <w:basedOn w:val="a"/>
    <w:link w:val="32"/>
    <w:uiPriority w:val="99"/>
    <w:pPr>
      <w:shd w:val="clear" w:color="auto" w:fill="FFFFFF"/>
      <w:spacing w:before="360" w:after="360" w:line="240" w:lineRule="atLeast"/>
      <w:jc w:val="center"/>
    </w:pPr>
    <w:rPr>
      <w:rFonts w:ascii="Georgia" w:hAnsi="Georgia" w:cs="Georgia"/>
      <w:color w:val="auto"/>
      <w:spacing w:val="56"/>
      <w:sz w:val="20"/>
      <w:szCs w:val="20"/>
    </w:rPr>
  </w:style>
  <w:style w:type="paragraph" w:customStyle="1" w:styleId="390">
    <w:name w:val="Основной текст (39)"/>
    <w:basedOn w:val="a"/>
    <w:link w:val="39"/>
    <w:uiPriority w:val="99"/>
    <w:pPr>
      <w:shd w:val="clear" w:color="auto" w:fill="FFFFFF"/>
      <w:spacing w:before="420" w:after="360" w:line="240" w:lineRule="atLeast"/>
    </w:pPr>
    <w:rPr>
      <w:rFonts w:ascii="Garamond" w:hAnsi="Garamond" w:cs="Garamond"/>
      <w:color w:val="auto"/>
      <w:spacing w:val="3"/>
    </w:rPr>
  </w:style>
  <w:style w:type="paragraph" w:customStyle="1" w:styleId="300">
    <w:name w:val="Колонтитул (30)"/>
    <w:basedOn w:val="a"/>
    <w:link w:val="30"/>
    <w:uiPriority w:val="99"/>
    <w:pPr>
      <w:shd w:val="clear" w:color="auto" w:fill="FFFFFF"/>
      <w:spacing w:line="240" w:lineRule="atLeast"/>
    </w:pPr>
    <w:rPr>
      <w:rFonts w:ascii="Garamond" w:hAnsi="Garamond" w:cs="Garamond"/>
      <w:b/>
      <w:bCs/>
      <w:color w:val="auto"/>
      <w:spacing w:val="-6"/>
      <w:sz w:val="22"/>
      <w:szCs w:val="22"/>
    </w:rPr>
  </w:style>
  <w:style w:type="paragraph" w:customStyle="1" w:styleId="1230">
    <w:name w:val="Заголовок №12 (3)"/>
    <w:basedOn w:val="a"/>
    <w:link w:val="123"/>
    <w:uiPriority w:val="99"/>
    <w:pPr>
      <w:shd w:val="clear" w:color="auto" w:fill="FFFFFF"/>
      <w:spacing w:before="660" w:after="360" w:line="240" w:lineRule="atLeast"/>
      <w:jc w:val="center"/>
    </w:pPr>
    <w:rPr>
      <w:rFonts w:ascii="Georgia" w:hAnsi="Georgia" w:cs="Georgia"/>
      <w:color w:val="auto"/>
      <w:sz w:val="20"/>
      <w:szCs w:val="20"/>
    </w:rPr>
  </w:style>
  <w:style w:type="paragraph" w:customStyle="1" w:styleId="160">
    <w:name w:val="Основной текст (16)"/>
    <w:basedOn w:val="a"/>
    <w:link w:val="16"/>
    <w:uiPriority w:val="99"/>
    <w:pPr>
      <w:shd w:val="clear" w:color="auto" w:fill="FFFFFF"/>
      <w:spacing w:after="720" w:line="240" w:lineRule="atLeast"/>
      <w:jc w:val="center"/>
    </w:pPr>
    <w:rPr>
      <w:rFonts w:ascii="Garamond" w:hAnsi="Garamond" w:cs="Garamond"/>
      <w:b/>
      <w:bCs/>
      <w:color w:val="auto"/>
      <w:spacing w:val="5"/>
      <w:sz w:val="31"/>
      <w:szCs w:val="31"/>
    </w:rPr>
  </w:style>
  <w:style w:type="paragraph" w:customStyle="1" w:styleId="370">
    <w:name w:val="Основной текст (37)"/>
    <w:basedOn w:val="a"/>
    <w:link w:val="37"/>
    <w:uiPriority w:val="99"/>
    <w:pPr>
      <w:shd w:val="clear" w:color="auto" w:fill="FFFFFF"/>
      <w:spacing w:before="360" w:line="240" w:lineRule="atLeast"/>
      <w:jc w:val="center"/>
    </w:pPr>
    <w:rPr>
      <w:rFonts w:ascii="Garamond" w:hAnsi="Garamond" w:cs="Garamond"/>
      <w:b/>
      <w:bCs/>
      <w:color w:val="auto"/>
      <w:spacing w:val="61"/>
      <w:sz w:val="23"/>
      <w:szCs w:val="23"/>
    </w:rPr>
  </w:style>
  <w:style w:type="paragraph" w:customStyle="1" w:styleId="260">
    <w:name w:val="Колонтитул (26)"/>
    <w:basedOn w:val="a"/>
    <w:link w:val="26"/>
    <w:uiPriority w:val="99"/>
    <w:pPr>
      <w:shd w:val="clear" w:color="auto" w:fill="FFFFFF"/>
      <w:spacing w:line="240" w:lineRule="atLeast"/>
    </w:pPr>
    <w:rPr>
      <w:rFonts w:ascii="Garamond" w:hAnsi="Garamond" w:cs="Garamond"/>
      <w:b/>
      <w:bCs/>
      <w:color w:val="auto"/>
      <w:spacing w:val="-7"/>
      <w:sz w:val="19"/>
      <w:szCs w:val="19"/>
    </w:rPr>
  </w:style>
  <w:style w:type="paragraph" w:customStyle="1" w:styleId="130">
    <w:name w:val="Заголовок №13"/>
    <w:basedOn w:val="a"/>
    <w:link w:val="13"/>
    <w:uiPriority w:val="99"/>
    <w:pPr>
      <w:shd w:val="clear" w:color="auto" w:fill="FFFFFF"/>
      <w:spacing w:after="420" w:line="240" w:lineRule="atLeast"/>
      <w:jc w:val="center"/>
    </w:pPr>
    <w:rPr>
      <w:rFonts w:ascii="Garamond" w:hAnsi="Garamond" w:cs="Garamond"/>
      <w:color w:val="auto"/>
      <w:spacing w:val="57"/>
      <w:sz w:val="25"/>
      <w:szCs w:val="25"/>
    </w:rPr>
  </w:style>
  <w:style w:type="paragraph" w:customStyle="1" w:styleId="580">
    <w:name w:val="Основной текст (58)"/>
    <w:basedOn w:val="a"/>
    <w:link w:val="58"/>
    <w:uiPriority w:val="99"/>
    <w:pPr>
      <w:shd w:val="clear" w:color="auto" w:fill="FFFFFF"/>
      <w:spacing w:line="240" w:lineRule="atLeast"/>
    </w:pPr>
    <w:rPr>
      <w:rFonts w:ascii="Garamond" w:hAnsi="Garamond" w:cs="Garamond"/>
      <w:b/>
      <w:bCs/>
      <w:color w:val="auto"/>
      <w:spacing w:val="13"/>
      <w:sz w:val="26"/>
      <w:szCs w:val="26"/>
    </w:rPr>
  </w:style>
  <w:style w:type="paragraph" w:customStyle="1" w:styleId="1240">
    <w:name w:val="Заголовок №12 (4)"/>
    <w:basedOn w:val="a"/>
    <w:link w:val="124"/>
    <w:uiPriority w:val="99"/>
    <w:pPr>
      <w:shd w:val="clear" w:color="auto" w:fill="FFFFFF"/>
      <w:spacing w:before="600" w:after="300" w:line="240" w:lineRule="atLeast"/>
      <w:jc w:val="center"/>
    </w:pPr>
    <w:rPr>
      <w:rFonts w:ascii="Garamond" w:hAnsi="Garamond" w:cs="Garamond"/>
      <w:color w:val="auto"/>
      <w:spacing w:val="57"/>
      <w:sz w:val="25"/>
      <w:szCs w:val="25"/>
    </w:rPr>
  </w:style>
  <w:style w:type="paragraph" w:customStyle="1" w:styleId="262">
    <w:name w:val="Основной текст (26)"/>
    <w:basedOn w:val="a"/>
    <w:link w:val="261"/>
    <w:uiPriority w:val="99"/>
    <w:pPr>
      <w:shd w:val="clear" w:color="auto" w:fill="FFFFFF"/>
      <w:spacing w:line="325" w:lineRule="exact"/>
      <w:ind w:firstLine="460"/>
      <w:jc w:val="both"/>
    </w:pPr>
    <w:rPr>
      <w:rFonts w:ascii="Garamond" w:hAnsi="Garamond" w:cs="Garamond"/>
      <w:b/>
      <w:bCs/>
      <w:color w:val="auto"/>
      <w:spacing w:val="7"/>
      <w:sz w:val="27"/>
      <w:szCs w:val="27"/>
    </w:rPr>
  </w:style>
  <w:style w:type="paragraph" w:customStyle="1" w:styleId="1250">
    <w:name w:val="Заголовок №12 (5)"/>
    <w:basedOn w:val="a"/>
    <w:link w:val="125"/>
    <w:uiPriority w:val="99"/>
    <w:pPr>
      <w:shd w:val="clear" w:color="auto" w:fill="FFFFFF"/>
      <w:spacing w:line="240" w:lineRule="atLeast"/>
      <w:ind w:firstLine="460"/>
      <w:jc w:val="both"/>
    </w:pPr>
    <w:rPr>
      <w:rFonts w:ascii="Garamond" w:hAnsi="Garamond" w:cs="Garamond"/>
      <w:b/>
      <w:bCs/>
      <w:color w:val="auto"/>
      <w:spacing w:val="5"/>
      <w:sz w:val="28"/>
      <w:szCs w:val="28"/>
    </w:rPr>
  </w:style>
  <w:style w:type="paragraph" w:customStyle="1" w:styleId="491">
    <w:name w:val="Основной текст (49)1"/>
    <w:basedOn w:val="a"/>
    <w:link w:val="49"/>
    <w:uiPriority w:val="99"/>
    <w:pPr>
      <w:shd w:val="clear" w:color="auto" w:fill="FFFFFF"/>
      <w:spacing w:after="300" w:line="240" w:lineRule="atLeast"/>
      <w:jc w:val="center"/>
    </w:pPr>
    <w:rPr>
      <w:rFonts w:ascii="Garamond" w:hAnsi="Garamond" w:cs="Garamond"/>
      <w:b/>
      <w:bCs/>
      <w:color w:val="auto"/>
      <w:spacing w:val="61"/>
      <w:sz w:val="21"/>
      <w:szCs w:val="21"/>
    </w:rPr>
  </w:style>
  <w:style w:type="paragraph" w:customStyle="1" w:styleId="132">
    <w:name w:val="Колонтитул (13)"/>
    <w:basedOn w:val="a"/>
    <w:link w:val="131"/>
    <w:uiPriority w:val="99"/>
    <w:pPr>
      <w:shd w:val="clear" w:color="auto" w:fill="FFFFFF"/>
      <w:spacing w:line="240" w:lineRule="atLeast"/>
    </w:pPr>
    <w:rPr>
      <w:rFonts w:ascii="Garamond" w:hAnsi="Garamond" w:cs="Garamond"/>
      <w:b/>
      <w:bCs/>
      <w:color w:val="auto"/>
      <w:spacing w:val="12"/>
      <w:sz w:val="21"/>
      <w:szCs w:val="21"/>
    </w:rPr>
  </w:style>
  <w:style w:type="paragraph" w:customStyle="1" w:styleId="100">
    <w:name w:val="Основной текст (10)"/>
    <w:basedOn w:val="a"/>
    <w:link w:val="10"/>
    <w:uiPriority w:val="99"/>
    <w:pPr>
      <w:shd w:val="clear" w:color="auto" w:fill="FFFFFF"/>
      <w:spacing w:after="120" w:line="240" w:lineRule="atLeast"/>
      <w:jc w:val="right"/>
    </w:pPr>
    <w:rPr>
      <w:rFonts w:ascii="Garamond" w:hAnsi="Garamond" w:cs="Garamond"/>
      <w:color w:val="auto"/>
      <w:spacing w:val="4"/>
    </w:rPr>
  </w:style>
  <w:style w:type="paragraph" w:customStyle="1" w:styleId="342">
    <w:name w:val="Колонтитул (34)"/>
    <w:basedOn w:val="a"/>
    <w:link w:val="341"/>
    <w:uiPriority w:val="99"/>
    <w:pPr>
      <w:shd w:val="clear" w:color="auto" w:fill="FFFFFF"/>
      <w:spacing w:line="240" w:lineRule="atLeast"/>
    </w:pPr>
    <w:rPr>
      <w:rFonts w:ascii="Arial Narrow" w:hAnsi="Arial Narrow" w:cs="Arial Narrow"/>
      <w:color w:val="auto"/>
      <w:sz w:val="20"/>
      <w:szCs w:val="20"/>
    </w:rPr>
  </w:style>
  <w:style w:type="paragraph" w:customStyle="1" w:styleId="730">
    <w:name w:val="Основной текст (73)"/>
    <w:basedOn w:val="a"/>
    <w:link w:val="73"/>
    <w:uiPriority w:val="99"/>
    <w:pPr>
      <w:shd w:val="clear" w:color="auto" w:fill="FFFFFF"/>
      <w:spacing w:line="240" w:lineRule="atLeast"/>
      <w:jc w:val="both"/>
    </w:pPr>
    <w:rPr>
      <w:rFonts w:ascii="Arial Narrow" w:hAnsi="Arial Narrow" w:cs="Arial Narrow"/>
      <w:b/>
      <w:bCs/>
      <w:color w:val="auto"/>
      <w:spacing w:val="-6"/>
      <w:sz w:val="23"/>
      <w:szCs w:val="23"/>
    </w:rPr>
  </w:style>
  <w:style w:type="paragraph" w:customStyle="1" w:styleId="740">
    <w:name w:val="Основной текст (74)"/>
    <w:basedOn w:val="a"/>
    <w:link w:val="74"/>
    <w:uiPriority w:val="99"/>
    <w:pPr>
      <w:shd w:val="clear" w:color="auto" w:fill="FFFFFF"/>
      <w:spacing w:line="240" w:lineRule="atLeast"/>
      <w:jc w:val="both"/>
    </w:pPr>
    <w:rPr>
      <w:rFonts w:ascii="Tahoma" w:hAnsi="Tahoma" w:cs="Tahoma"/>
      <w:color w:val="auto"/>
      <w:spacing w:val="-9"/>
      <w:sz w:val="9"/>
      <w:szCs w:val="9"/>
    </w:rPr>
  </w:style>
  <w:style w:type="paragraph" w:customStyle="1" w:styleId="1020">
    <w:name w:val="Заголовок №10 (2)"/>
    <w:basedOn w:val="a"/>
    <w:link w:val="102"/>
    <w:uiPriority w:val="99"/>
    <w:pPr>
      <w:shd w:val="clear" w:color="auto" w:fill="FFFFFF"/>
      <w:spacing w:line="320" w:lineRule="exact"/>
      <w:ind w:firstLine="460"/>
      <w:jc w:val="both"/>
    </w:pPr>
    <w:rPr>
      <w:rFonts w:ascii="Garamond" w:hAnsi="Garamond" w:cs="Garamond"/>
      <w:b/>
      <w:bCs/>
      <w:color w:val="auto"/>
      <w:spacing w:val="37"/>
      <w:sz w:val="31"/>
      <w:szCs w:val="31"/>
    </w:rPr>
  </w:style>
  <w:style w:type="paragraph" w:customStyle="1" w:styleId="220">
    <w:name w:val="Колонтитул (22)"/>
    <w:basedOn w:val="a"/>
    <w:link w:val="22"/>
    <w:uiPriority w:val="99"/>
    <w:pPr>
      <w:shd w:val="clear" w:color="auto" w:fill="FFFFFF"/>
      <w:spacing w:line="240" w:lineRule="atLeast"/>
    </w:pPr>
    <w:rPr>
      <w:rFonts w:ascii="Garamond" w:hAnsi="Garamond" w:cs="Garamond"/>
      <w:b/>
      <w:bCs/>
      <w:color w:val="auto"/>
      <w:spacing w:val="1"/>
      <w:sz w:val="25"/>
      <w:szCs w:val="25"/>
      <w:lang w:val="en-US" w:eastAsia="en-US"/>
    </w:rPr>
  </w:style>
  <w:style w:type="paragraph" w:customStyle="1" w:styleId="570">
    <w:name w:val="Основной текст (57)"/>
    <w:basedOn w:val="a"/>
    <w:link w:val="57"/>
    <w:uiPriority w:val="99"/>
    <w:pPr>
      <w:shd w:val="clear" w:color="auto" w:fill="FFFFFF"/>
      <w:spacing w:line="320" w:lineRule="exact"/>
      <w:jc w:val="both"/>
    </w:pPr>
    <w:rPr>
      <w:rFonts w:ascii="Garamond" w:hAnsi="Garamond" w:cs="Garamond"/>
      <w:color w:val="auto"/>
      <w:spacing w:val="7"/>
      <w:sz w:val="29"/>
      <w:szCs w:val="29"/>
    </w:rPr>
  </w:style>
  <w:style w:type="paragraph" w:customStyle="1" w:styleId="1260">
    <w:name w:val="Заголовок №12 (6)"/>
    <w:basedOn w:val="a"/>
    <w:link w:val="126"/>
    <w:uiPriority w:val="99"/>
    <w:pPr>
      <w:shd w:val="clear" w:color="auto" w:fill="FFFFFF"/>
      <w:spacing w:line="320" w:lineRule="exact"/>
      <w:ind w:firstLine="440"/>
      <w:jc w:val="both"/>
    </w:pPr>
    <w:rPr>
      <w:rFonts w:ascii="Arial Narrow" w:hAnsi="Arial Narrow" w:cs="Arial Narrow"/>
      <w:b/>
      <w:bCs/>
      <w:color w:val="auto"/>
      <w:spacing w:val="-7"/>
      <w:sz w:val="36"/>
      <w:szCs w:val="36"/>
    </w:rPr>
  </w:style>
  <w:style w:type="paragraph" w:customStyle="1" w:styleId="750">
    <w:name w:val="Основной текст (75)"/>
    <w:basedOn w:val="a"/>
    <w:link w:val="75"/>
    <w:uiPriority w:val="99"/>
    <w:pPr>
      <w:shd w:val="clear" w:color="auto" w:fill="FFFFFF"/>
      <w:spacing w:before="480" w:line="240" w:lineRule="atLeast"/>
      <w:jc w:val="center"/>
    </w:pPr>
    <w:rPr>
      <w:rFonts w:ascii="Garamond" w:hAnsi="Garamond" w:cs="Garamond"/>
      <w:color w:val="auto"/>
      <w:spacing w:val="48"/>
      <w:sz w:val="29"/>
      <w:szCs w:val="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17576</Words>
  <Characters>100185</Characters>
  <Application>Microsoft Office Word</Application>
  <DocSecurity>0</DocSecurity>
  <Lines>834</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117526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Аретино П. Философ (Пер. А.Габричевского)</dc:title>
  <dc:creator>Аретино П. Философ (Пер. А.Габричевского)</dc:creator>
  <cp:keywords>Аретино П. Философ (Пер. А.Габричевского)</cp:keywords>
  <cp:lastModifiedBy>Санек</cp:lastModifiedBy>
  <cp:revision>2</cp:revision>
  <dcterms:created xsi:type="dcterms:W3CDTF">2022-04-06T13:35:00Z</dcterms:created>
  <dcterms:modified xsi:type="dcterms:W3CDTF">2022-04-06T13:35:00Z</dcterms:modified>
</cp:coreProperties>
</file>